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F7" w:rsidRPr="00B4257C" w:rsidRDefault="008F52F7" w:rsidP="008F52F7">
      <w:pPr>
        <w:pStyle w:val="18"/>
        <w:numPr>
          <w:ilvl w:val="0"/>
          <w:numId w:val="1"/>
        </w:numPr>
        <w:jc w:val="center"/>
      </w:pPr>
      <w:bookmarkStart w:id="0" w:name="_GoBack"/>
      <w:bookmarkEnd w:id="0"/>
      <w:r w:rsidRPr="00B4257C">
        <w:rPr>
          <w:rFonts w:ascii="宋体" w:hAnsi="宋体" w:hint="eastAsia"/>
          <w:sz w:val="28"/>
          <w:szCs w:val="28"/>
        </w:rPr>
        <w:t>谈判邀请函</w:t>
      </w:r>
    </w:p>
    <w:p w:rsidR="008F52F7" w:rsidRPr="00B4257C" w:rsidRDefault="008F52F7" w:rsidP="008F52F7">
      <w:pPr>
        <w:spacing w:line="480" w:lineRule="auto"/>
        <w:rPr>
          <w:rFonts w:ascii="宋体" w:hAnsi="宋体"/>
          <w:sz w:val="24"/>
          <w:u w:val="single"/>
        </w:rPr>
      </w:pPr>
      <w:r w:rsidRPr="00B4257C">
        <w:rPr>
          <w:rFonts w:ascii="宋体" w:hAnsi="宋体" w:hint="eastAsia"/>
          <w:sz w:val="24"/>
        </w:rPr>
        <w:t>致：</w:t>
      </w:r>
      <w:r w:rsidRPr="00B4257C">
        <w:rPr>
          <w:rFonts w:ascii="宋体" w:hAnsi="宋体" w:hint="eastAsia"/>
          <w:sz w:val="24"/>
          <w:u w:val="single"/>
        </w:rPr>
        <w:t xml:space="preserve">               </w:t>
      </w:r>
      <w:r w:rsidRPr="00B4257C">
        <w:rPr>
          <w:rFonts w:ascii="宋体" w:hAnsi="宋体" w:hint="eastAsia"/>
          <w:sz w:val="24"/>
        </w:rPr>
        <w:t>：</w:t>
      </w:r>
    </w:p>
    <w:p w:rsidR="008F52F7" w:rsidRPr="00B4257C" w:rsidRDefault="008F52F7" w:rsidP="008F52F7">
      <w:pPr>
        <w:ind w:firstLineChars="300" w:firstLine="720"/>
        <w:rPr>
          <w:rFonts w:ascii="宋体" w:hAnsi="宋体"/>
          <w:sz w:val="24"/>
        </w:rPr>
      </w:pPr>
      <w:proofErr w:type="gramStart"/>
      <w:r w:rsidRPr="00B4257C">
        <w:rPr>
          <w:rFonts w:ascii="宋体" w:hAnsi="宋体" w:hint="eastAsia"/>
          <w:sz w:val="24"/>
        </w:rPr>
        <w:t>我项目部拟</w:t>
      </w:r>
      <w:proofErr w:type="gramEnd"/>
      <w:r w:rsidRPr="00B4257C">
        <w:rPr>
          <w:rFonts w:ascii="宋体" w:hAnsi="宋体" w:hint="eastAsia"/>
          <w:sz w:val="24"/>
        </w:rPr>
        <w:t>采用</w:t>
      </w:r>
      <w:r w:rsidRPr="00B4257C">
        <w:rPr>
          <w:rFonts w:ascii="宋体" w:hAnsi="宋体" w:cs="宋体" w:hint="eastAsia"/>
          <w:sz w:val="24"/>
        </w:rPr>
        <w:t>谈判</w:t>
      </w:r>
      <w:r w:rsidRPr="00B4257C">
        <w:rPr>
          <w:rFonts w:ascii="宋体" w:hAnsi="宋体" w:hint="eastAsia"/>
          <w:sz w:val="24"/>
        </w:rPr>
        <w:t>方式对</w:t>
      </w:r>
      <w:r w:rsidRPr="00B4257C">
        <w:rPr>
          <w:rFonts w:ascii="宋体" w:hAnsi="宋体" w:hint="eastAsia"/>
          <w:sz w:val="24"/>
          <w:u w:val="single"/>
        </w:rPr>
        <w:t xml:space="preserve">  机电系统专业物资 </w:t>
      </w:r>
      <w:r w:rsidRPr="00B4257C">
        <w:rPr>
          <w:rFonts w:ascii="宋体" w:hAnsi="宋体" w:hint="eastAsia"/>
          <w:sz w:val="24"/>
        </w:rPr>
        <w:t>进行采购（详见《项目基本概况、采购内容及供应商资格要求》）。</w:t>
      </w:r>
    </w:p>
    <w:p w:rsidR="008F52F7" w:rsidRPr="00B4257C" w:rsidRDefault="008F52F7" w:rsidP="008F52F7">
      <w:pPr>
        <w:ind w:left="480" w:hangingChars="200" w:hanging="480"/>
        <w:rPr>
          <w:rFonts w:ascii="宋体" w:hAnsi="宋体"/>
          <w:b/>
          <w:sz w:val="24"/>
          <w:u w:val="single"/>
        </w:rPr>
      </w:pPr>
      <w:r w:rsidRPr="00B4257C">
        <w:rPr>
          <w:rFonts w:ascii="宋体" w:hAnsi="宋体" w:hint="eastAsia"/>
          <w:sz w:val="24"/>
        </w:rPr>
        <w:t>一、项目名称：</w:t>
      </w:r>
      <w:r w:rsidRPr="00B4257C">
        <w:rPr>
          <w:rFonts w:ascii="宋体" w:hAnsi="宋体" w:hint="eastAsia"/>
          <w:b/>
          <w:sz w:val="24"/>
          <w:u w:val="single"/>
        </w:rPr>
        <w:t>宁波市轨道交通4号线工程JDSG4005标段车站机电安装施工项目</w:t>
      </w:r>
    </w:p>
    <w:p w:rsidR="008F52F7" w:rsidRPr="00B4257C" w:rsidRDefault="008F52F7" w:rsidP="008F52F7">
      <w:pPr>
        <w:rPr>
          <w:rFonts w:ascii="宋体" w:hAnsi="宋体"/>
          <w:kern w:val="0"/>
          <w:sz w:val="24"/>
          <w:szCs w:val="21"/>
        </w:rPr>
      </w:pPr>
      <w:r w:rsidRPr="00B4257C">
        <w:rPr>
          <w:rFonts w:ascii="宋体" w:hAnsi="宋体" w:hint="eastAsia"/>
          <w:sz w:val="24"/>
        </w:rPr>
        <w:t>二、</w:t>
      </w:r>
      <w:r w:rsidRPr="00B4257C">
        <w:rPr>
          <w:rFonts w:ascii="宋体" w:hAnsi="宋体" w:hint="eastAsia"/>
          <w:kern w:val="0"/>
          <w:sz w:val="24"/>
          <w:szCs w:val="21"/>
        </w:rPr>
        <w:t>采购人名称：中铁电气化</w:t>
      </w:r>
      <w:proofErr w:type="gramStart"/>
      <w:r w:rsidRPr="00B4257C">
        <w:rPr>
          <w:rFonts w:ascii="宋体" w:hAnsi="宋体" w:hint="eastAsia"/>
          <w:kern w:val="0"/>
          <w:sz w:val="24"/>
          <w:szCs w:val="21"/>
        </w:rPr>
        <w:t>局城铁公司</w:t>
      </w:r>
      <w:proofErr w:type="gramEnd"/>
      <w:r w:rsidRPr="00B4257C">
        <w:rPr>
          <w:rFonts w:ascii="宋体" w:hAnsi="宋体" w:hint="eastAsia"/>
          <w:kern w:val="0"/>
          <w:sz w:val="24"/>
          <w:szCs w:val="21"/>
        </w:rPr>
        <w:t>上海分公司</w:t>
      </w:r>
    </w:p>
    <w:p w:rsidR="008F52F7" w:rsidRPr="00B4257C" w:rsidRDefault="008F52F7" w:rsidP="008F52F7">
      <w:pPr>
        <w:rPr>
          <w:rFonts w:ascii="宋体" w:hAnsi="宋体"/>
          <w:kern w:val="0"/>
          <w:sz w:val="24"/>
          <w:szCs w:val="21"/>
        </w:rPr>
      </w:pPr>
      <w:r w:rsidRPr="00B4257C">
        <w:rPr>
          <w:rFonts w:ascii="宋体" w:hAnsi="宋体" w:hint="eastAsia"/>
          <w:kern w:val="0"/>
          <w:sz w:val="24"/>
          <w:szCs w:val="21"/>
        </w:rPr>
        <w:t xml:space="preserve">    地    址：上海市长宁区</w:t>
      </w:r>
      <w:proofErr w:type="gramStart"/>
      <w:r w:rsidRPr="00B4257C">
        <w:rPr>
          <w:rFonts w:ascii="宋体" w:hAnsi="宋体" w:hint="eastAsia"/>
          <w:kern w:val="0"/>
          <w:sz w:val="24"/>
          <w:szCs w:val="21"/>
        </w:rPr>
        <w:t>武夷路655号</w:t>
      </w:r>
      <w:proofErr w:type="gramEnd"/>
    </w:p>
    <w:p w:rsidR="008F52F7" w:rsidRPr="00B4257C" w:rsidRDefault="008F52F7" w:rsidP="008F52F7">
      <w:pPr>
        <w:ind w:firstLineChars="200" w:firstLine="480"/>
        <w:rPr>
          <w:rFonts w:ascii="宋体" w:hAnsi="宋体"/>
          <w:kern w:val="0"/>
          <w:sz w:val="24"/>
          <w:szCs w:val="21"/>
        </w:rPr>
      </w:pPr>
      <w:r w:rsidRPr="00B4257C">
        <w:rPr>
          <w:rFonts w:ascii="宋体" w:hAnsi="宋体" w:hint="eastAsia"/>
          <w:kern w:val="0"/>
          <w:sz w:val="24"/>
          <w:szCs w:val="21"/>
        </w:rPr>
        <w:t>联 系 人：刘立军</w:t>
      </w:r>
    </w:p>
    <w:p w:rsidR="008F52F7" w:rsidRPr="00B4257C" w:rsidRDefault="008F52F7" w:rsidP="008F52F7">
      <w:pPr>
        <w:ind w:firstLineChars="200" w:firstLine="480"/>
        <w:rPr>
          <w:rFonts w:ascii="宋体" w:hAnsi="宋体"/>
          <w:kern w:val="0"/>
          <w:sz w:val="24"/>
          <w:szCs w:val="21"/>
        </w:rPr>
      </w:pPr>
      <w:r w:rsidRPr="00B4257C">
        <w:rPr>
          <w:rFonts w:ascii="宋体" w:hAnsi="宋体" w:hint="eastAsia"/>
          <w:kern w:val="0"/>
          <w:sz w:val="24"/>
          <w:szCs w:val="21"/>
        </w:rPr>
        <w:t>电    话：15168360835</w:t>
      </w:r>
    </w:p>
    <w:p w:rsidR="008F52F7" w:rsidRPr="00B4257C" w:rsidRDefault="008F52F7" w:rsidP="008F52F7">
      <w:pPr>
        <w:tabs>
          <w:tab w:val="left" w:pos="180"/>
        </w:tabs>
        <w:rPr>
          <w:rFonts w:ascii="宋体" w:hAnsi="宋体"/>
          <w:sz w:val="24"/>
        </w:rPr>
      </w:pPr>
      <w:r w:rsidRPr="00B4257C">
        <w:rPr>
          <w:rFonts w:ascii="宋体" w:hAnsi="宋体" w:hint="eastAsia"/>
          <w:sz w:val="24"/>
        </w:rPr>
        <w:t>三、采购方式：</w:t>
      </w:r>
      <w:r w:rsidRPr="00B4257C">
        <w:rPr>
          <w:rFonts w:ascii="宋体" w:hAnsi="宋体" w:cs="宋体" w:hint="eastAsia"/>
          <w:sz w:val="24"/>
        </w:rPr>
        <w:t>竞争性谈判</w:t>
      </w:r>
      <w:r w:rsidRPr="00B4257C">
        <w:rPr>
          <w:rFonts w:ascii="宋体" w:hAnsi="宋体" w:hint="eastAsia"/>
          <w:sz w:val="24"/>
        </w:rPr>
        <w:t>。</w:t>
      </w:r>
    </w:p>
    <w:p w:rsidR="008F52F7" w:rsidRPr="00B4257C" w:rsidRDefault="008F52F7" w:rsidP="008F52F7">
      <w:pPr>
        <w:tabs>
          <w:tab w:val="left" w:pos="180"/>
        </w:tabs>
        <w:rPr>
          <w:rFonts w:ascii="宋体" w:hAnsi="宋体"/>
          <w:sz w:val="24"/>
        </w:rPr>
      </w:pPr>
      <w:r w:rsidRPr="00B4257C">
        <w:rPr>
          <w:rFonts w:ascii="宋体" w:hAnsi="宋体" w:hint="eastAsia"/>
          <w:sz w:val="24"/>
        </w:rPr>
        <w:t>四、资金来源：采购人获得的工程建设资金。</w:t>
      </w:r>
    </w:p>
    <w:p w:rsidR="008F52F7" w:rsidRPr="00B4257C" w:rsidRDefault="008F52F7" w:rsidP="008F52F7">
      <w:pPr>
        <w:rPr>
          <w:sz w:val="24"/>
        </w:rPr>
      </w:pPr>
      <w:r w:rsidRPr="00B4257C">
        <w:rPr>
          <w:rFonts w:ascii="宋体" w:hAnsi="宋体" w:hint="eastAsia"/>
          <w:sz w:val="24"/>
        </w:rPr>
        <w:t>五、谈判日期安排：</w:t>
      </w:r>
    </w:p>
    <w:p w:rsidR="008F52F7" w:rsidRPr="00B4257C" w:rsidRDefault="008F52F7" w:rsidP="008F52F7">
      <w:pPr>
        <w:autoSpaceDE w:val="0"/>
        <w:autoSpaceDN w:val="0"/>
        <w:ind w:firstLineChars="200" w:firstLine="480"/>
        <w:rPr>
          <w:b/>
          <w:sz w:val="24"/>
        </w:rPr>
      </w:pPr>
      <w:bookmarkStart w:id="1" w:name="_Hlk509840422"/>
      <w:r w:rsidRPr="00B4257C">
        <w:rPr>
          <w:rFonts w:ascii="宋体" w:hAnsi="宋体" w:hint="eastAsia"/>
          <w:sz w:val="24"/>
        </w:rPr>
        <w:t>1.谈判响应文件递交时间</w:t>
      </w:r>
      <w:r w:rsidRPr="00B4257C">
        <w:rPr>
          <w:rFonts w:ascii="宋体" w:hAnsi="宋体" w:hint="eastAsia"/>
          <w:b/>
          <w:sz w:val="24"/>
        </w:rPr>
        <w:t>：</w:t>
      </w:r>
      <w:r w:rsidRPr="00B4257C">
        <w:rPr>
          <w:rFonts w:ascii="宋体" w:hAnsi="宋体" w:hint="eastAsia"/>
          <w:kern w:val="0"/>
          <w:sz w:val="24"/>
          <w:szCs w:val="21"/>
          <w:u w:val="single"/>
        </w:rPr>
        <w:t>2020年0</w:t>
      </w:r>
      <w:r w:rsidRPr="00B4257C">
        <w:rPr>
          <w:rFonts w:ascii="宋体" w:hAnsi="宋体"/>
          <w:kern w:val="0"/>
          <w:sz w:val="24"/>
          <w:szCs w:val="21"/>
          <w:u w:val="single"/>
        </w:rPr>
        <w:t>2</w:t>
      </w:r>
      <w:r w:rsidRPr="00B4257C">
        <w:rPr>
          <w:rFonts w:ascii="宋体" w:hAnsi="宋体" w:hint="eastAsia"/>
          <w:kern w:val="0"/>
          <w:sz w:val="24"/>
          <w:szCs w:val="21"/>
          <w:u w:val="single"/>
        </w:rPr>
        <w:t>月1</w:t>
      </w:r>
      <w:r w:rsidRPr="00B4257C">
        <w:rPr>
          <w:rFonts w:ascii="宋体" w:hAnsi="宋体"/>
          <w:kern w:val="0"/>
          <w:sz w:val="24"/>
          <w:szCs w:val="21"/>
          <w:u w:val="single"/>
        </w:rPr>
        <w:t>1</w:t>
      </w:r>
      <w:r w:rsidRPr="00B4257C">
        <w:rPr>
          <w:rFonts w:ascii="宋体" w:hAnsi="宋体" w:hint="eastAsia"/>
          <w:kern w:val="0"/>
          <w:sz w:val="24"/>
          <w:szCs w:val="21"/>
          <w:u w:val="single"/>
        </w:rPr>
        <w:t>日</w:t>
      </w:r>
      <w:r w:rsidRPr="00B4257C">
        <w:rPr>
          <w:rFonts w:ascii="宋体" w:hAnsi="宋体"/>
          <w:sz w:val="24"/>
          <w:u w:val="single"/>
        </w:rPr>
        <w:t>8</w:t>
      </w:r>
      <w:r w:rsidRPr="00B4257C">
        <w:rPr>
          <w:rFonts w:ascii="宋体" w:hAnsi="宋体" w:hint="eastAsia"/>
          <w:sz w:val="24"/>
          <w:u w:val="single"/>
        </w:rPr>
        <w:t>：</w:t>
      </w:r>
      <w:r w:rsidRPr="00B4257C">
        <w:rPr>
          <w:rFonts w:ascii="宋体" w:hAnsi="宋体"/>
          <w:sz w:val="24"/>
          <w:u w:val="single"/>
        </w:rPr>
        <w:t>3</w:t>
      </w:r>
      <w:r w:rsidRPr="00B4257C">
        <w:rPr>
          <w:rFonts w:ascii="宋体" w:hAnsi="宋体" w:hint="eastAsia"/>
          <w:sz w:val="24"/>
          <w:u w:val="single"/>
        </w:rPr>
        <w:t>0时至9：3</w:t>
      </w:r>
      <w:r w:rsidRPr="00B4257C">
        <w:rPr>
          <w:rFonts w:ascii="宋体" w:hAnsi="宋体"/>
          <w:sz w:val="24"/>
          <w:u w:val="single"/>
        </w:rPr>
        <w:t>0</w:t>
      </w:r>
      <w:r w:rsidRPr="00B4257C">
        <w:rPr>
          <w:rFonts w:ascii="宋体" w:hAnsi="宋体" w:hint="eastAsia"/>
          <w:sz w:val="24"/>
          <w:u w:val="single"/>
        </w:rPr>
        <w:t xml:space="preserve">  </w:t>
      </w:r>
      <w:r w:rsidRPr="00B4257C">
        <w:rPr>
          <w:rFonts w:ascii="宋体" w:hAnsi="宋体"/>
          <w:sz w:val="24"/>
          <w:u w:val="single"/>
        </w:rPr>
        <w:t xml:space="preserve"> </w:t>
      </w:r>
    </w:p>
    <w:p w:rsidR="008F52F7" w:rsidRPr="00B4257C" w:rsidRDefault="008F52F7" w:rsidP="008F52F7">
      <w:pPr>
        <w:ind w:firstLineChars="200" w:firstLine="480"/>
        <w:jc w:val="left"/>
        <w:rPr>
          <w:rFonts w:ascii="宋体" w:hAnsi="宋体"/>
          <w:sz w:val="24"/>
          <w:u w:val="single"/>
        </w:rPr>
      </w:pPr>
      <w:r w:rsidRPr="00B4257C">
        <w:rPr>
          <w:rFonts w:ascii="宋体" w:hAnsi="宋体" w:hint="eastAsia"/>
          <w:sz w:val="24"/>
        </w:rPr>
        <w:t>2.谈判响应文件递交地点：</w:t>
      </w:r>
      <w:r w:rsidRPr="00B4257C">
        <w:rPr>
          <w:rFonts w:ascii="宋体" w:hAnsi="宋体" w:hint="eastAsia"/>
          <w:kern w:val="0"/>
          <w:sz w:val="24"/>
          <w:szCs w:val="21"/>
          <w:u w:val="single"/>
        </w:rPr>
        <w:t>北京市海淀区吴家场路45号星</w:t>
      </w:r>
      <w:proofErr w:type="gramStart"/>
      <w:r w:rsidRPr="00B4257C">
        <w:rPr>
          <w:rFonts w:ascii="宋体" w:hAnsi="宋体"/>
          <w:kern w:val="0"/>
          <w:sz w:val="24"/>
          <w:szCs w:val="21"/>
          <w:u w:val="single"/>
        </w:rPr>
        <w:t>程酒店</w:t>
      </w:r>
      <w:r w:rsidRPr="00B4257C">
        <w:rPr>
          <w:rFonts w:ascii="宋体" w:hAnsi="宋体" w:hint="eastAsia"/>
          <w:kern w:val="0"/>
          <w:sz w:val="24"/>
          <w:szCs w:val="21"/>
          <w:u w:val="single"/>
        </w:rPr>
        <w:t>8楼润</w:t>
      </w:r>
      <w:proofErr w:type="gramEnd"/>
      <w:r w:rsidRPr="00B4257C">
        <w:rPr>
          <w:rFonts w:ascii="宋体" w:hAnsi="宋体" w:hint="eastAsia"/>
          <w:kern w:val="0"/>
          <w:sz w:val="24"/>
          <w:szCs w:val="21"/>
          <w:u w:val="single"/>
        </w:rPr>
        <w:t>泰厅（地点如有变化、另行通知）。</w:t>
      </w:r>
    </w:p>
    <w:p w:rsidR="008F52F7" w:rsidRPr="00B4257C" w:rsidRDefault="008F52F7" w:rsidP="008F52F7">
      <w:pPr>
        <w:ind w:firstLineChars="200" w:firstLine="480"/>
        <w:jc w:val="left"/>
        <w:rPr>
          <w:rFonts w:ascii="宋体" w:hAnsi="宋体"/>
          <w:sz w:val="24"/>
          <w:u w:val="single"/>
        </w:rPr>
      </w:pPr>
      <w:r w:rsidRPr="00B4257C">
        <w:rPr>
          <w:rFonts w:ascii="宋体" w:hAnsi="宋体" w:hint="eastAsia"/>
          <w:sz w:val="24"/>
        </w:rPr>
        <w:t>3.谈判响应文件递交截止时间</w:t>
      </w:r>
      <w:r w:rsidRPr="00B4257C">
        <w:rPr>
          <w:rFonts w:ascii="宋体" w:hAnsi="宋体" w:hint="eastAsia"/>
          <w:b/>
          <w:sz w:val="24"/>
        </w:rPr>
        <w:t>：</w:t>
      </w:r>
      <w:r w:rsidRPr="00B4257C">
        <w:rPr>
          <w:rFonts w:ascii="宋体" w:hAnsi="宋体" w:hint="eastAsia"/>
          <w:kern w:val="0"/>
          <w:sz w:val="24"/>
          <w:szCs w:val="21"/>
          <w:u w:val="single"/>
        </w:rPr>
        <w:t>2020年0</w:t>
      </w:r>
      <w:r w:rsidRPr="00B4257C">
        <w:rPr>
          <w:rFonts w:ascii="宋体" w:hAnsi="宋体"/>
          <w:kern w:val="0"/>
          <w:sz w:val="24"/>
          <w:szCs w:val="21"/>
          <w:u w:val="single"/>
        </w:rPr>
        <w:t>2</w:t>
      </w:r>
      <w:r w:rsidRPr="00B4257C">
        <w:rPr>
          <w:rFonts w:ascii="宋体" w:hAnsi="宋体" w:hint="eastAsia"/>
          <w:kern w:val="0"/>
          <w:sz w:val="24"/>
          <w:szCs w:val="21"/>
          <w:u w:val="single"/>
        </w:rPr>
        <w:t>月1</w:t>
      </w:r>
      <w:r w:rsidRPr="00B4257C">
        <w:rPr>
          <w:rFonts w:ascii="宋体" w:hAnsi="宋体"/>
          <w:kern w:val="0"/>
          <w:sz w:val="24"/>
          <w:szCs w:val="21"/>
          <w:u w:val="single"/>
        </w:rPr>
        <w:t>1</w:t>
      </w:r>
      <w:r w:rsidRPr="00B4257C">
        <w:rPr>
          <w:rFonts w:ascii="宋体" w:hAnsi="宋体" w:hint="eastAsia"/>
          <w:kern w:val="0"/>
          <w:sz w:val="24"/>
          <w:szCs w:val="21"/>
          <w:u w:val="single"/>
        </w:rPr>
        <w:t>日</w:t>
      </w:r>
      <w:r w:rsidRPr="00B4257C">
        <w:rPr>
          <w:rFonts w:ascii="宋体" w:hAnsi="宋体" w:hint="eastAsia"/>
          <w:sz w:val="24"/>
          <w:u w:val="single"/>
        </w:rPr>
        <w:t>9：</w:t>
      </w:r>
      <w:r w:rsidRPr="00B4257C">
        <w:rPr>
          <w:rFonts w:ascii="宋体" w:hAnsi="宋体"/>
          <w:sz w:val="24"/>
          <w:u w:val="single"/>
        </w:rPr>
        <w:t>3</w:t>
      </w:r>
      <w:r w:rsidRPr="00B4257C">
        <w:rPr>
          <w:rFonts w:ascii="宋体" w:hAnsi="宋体" w:hint="eastAsia"/>
          <w:sz w:val="24"/>
          <w:u w:val="single"/>
        </w:rPr>
        <w:t>0时</w:t>
      </w:r>
      <w:r w:rsidRPr="00B4257C">
        <w:rPr>
          <w:rFonts w:ascii="宋体" w:hAnsi="宋体" w:hint="eastAsia"/>
          <w:b/>
          <w:sz w:val="24"/>
          <w:u w:val="single"/>
        </w:rPr>
        <w:t xml:space="preserve"> </w:t>
      </w:r>
      <w:r w:rsidRPr="00B4257C">
        <w:rPr>
          <w:rFonts w:ascii="宋体" w:hAnsi="宋体" w:hint="eastAsia"/>
          <w:sz w:val="24"/>
          <w:u w:val="single"/>
        </w:rPr>
        <w:t xml:space="preserve">    </w:t>
      </w:r>
    </w:p>
    <w:p w:rsidR="008F52F7" w:rsidRPr="00B4257C" w:rsidRDefault="008F52F7" w:rsidP="008F52F7">
      <w:pPr>
        <w:autoSpaceDE w:val="0"/>
        <w:autoSpaceDN w:val="0"/>
        <w:ind w:firstLineChars="200" w:firstLine="480"/>
        <w:rPr>
          <w:rFonts w:ascii="宋体" w:hAnsi="宋体"/>
          <w:sz w:val="24"/>
          <w:u w:val="single"/>
        </w:rPr>
      </w:pPr>
      <w:r w:rsidRPr="00B4257C">
        <w:rPr>
          <w:rFonts w:ascii="宋体" w:hAnsi="宋体" w:hint="eastAsia"/>
          <w:sz w:val="24"/>
        </w:rPr>
        <w:t>4.谈判响应文件开标时间：</w:t>
      </w:r>
      <w:r w:rsidRPr="00B4257C">
        <w:rPr>
          <w:rFonts w:ascii="宋体" w:hAnsi="宋体" w:hint="eastAsia"/>
          <w:b/>
          <w:sz w:val="24"/>
          <w:u w:val="single"/>
        </w:rPr>
        <w:t xml:space="preserve"> </w:t>
      </w:r>
      <w:r w:rsidRPr="00B4257C">
        <w:rPr>
          <w:rFonts w:ascii="宋体" w:hAnsi="宋体" w:hint="eastAsia"/>
          <w:kern w:val="0"/>
          <w:sz w:val="24"/>
          <w:szCs w:val="21"/>
          <w:u w:val="single"/>
        </w:rPr>
        <w:t>2020年0</w:t>
      </w:r>
      <w:r w:rsidRPr="00B4257C">
        <w:rPr>
          <w:rFonts w:ascii="宋体" w:hAnsi="宋体"/>
          <w:kern w:val="0"/>
          <w:sz w:val="24"/>
          <w:szCs w:val="21"/>
          <w:u w:val="single"/>
        </w:rPr>
        <w:t>2</w:t>
      </w:r>
      <w:r w:rsidRPr="00B4257C">
        <w:rPr>
          <w:rFonts w:ascii="宋体" w:hAnsi="宋体" w:hint="eastAsia"/>
          <w:kern w:val="0"/>
          <w:sz w:val="24"/>
          <w:szCs w:val="21"/>
          <w:u w:val="single"/>
        </w:rPr>
        <w:t>月1</w:t>
      </w:r>
      <w:r w:rsidRPr="00B4257C">
        <w:rPr>
          <w:rFonts w:ascii="宋体" w:hAnsi="宋体"/>
          <w:kern w:val="0"/>
          <w:sz w:val="24"/>
          <w:szCs w:val="21"/>
          <w:u w:val="single"/>
        </w:rPr>
        <w:t>1</w:t>
      </w:r>
      <w:r w:rsidRPr="00B4257C">
        <w:rPr>
          <w:rFonts w:ascii="宋体" w:hAnsi="宋体" w:hint="eastAsia"/>
          <w:kern w:val="0"/>
          <w:sz w:val="24"/>
          <w:szCs w:val="21"/>
          <w:u w:val="single"/>
        </w:rPr>
        <w:t xml:space="preserve">日 </w:t>
      </w:r>
      <w:r w:rsidRPr="00B4257C">
        <w:rPr>
          <w:rFonts w:ascii="宋体" w:hAnsi="宋体" w:hint="eastAsia"/>
          <w:sz w:val="24"/>
          <w:u w:val="single"/>
        </w:rPr>
        <w:t>9：</w:t>
      </w:r>
      <w:r w:rsidRPr="00B4257C">
        <w:rPr>
          <w:rFonts w:ascii="宋体" w:hAnsi="宋体"/>
          <w:sz w:val="24"/>
          <w:u w:val="single"/>
        </w:rPr>
        <w:t>3</w:t>
      </w:r>
      <w:r w:rsidRPr="00B4257C">
        <w:rPr>
          <w:rFonts w:ascii="宋体" w:hAnsi="宋体" w:hint="eastAsia"/>
          <w:sz w:val="24"/>
          <w:u w:val="single"/>
        </w:rPr>
        <w:t>0时</w:t>
      </w:r>
      <w:r w:rsidRPr="00B4257C">
        <w:rPr>
          <w:rFonts w:ascii="宋体" w:hAnsi="宋体" w:hint="eastAsia"/>
          <w:b/>
          <w:sz w:val="24"/>
          <w:u w:val="single"/>
        </w:rPr>
        <w:t xml:space="preserve"> </w:t>
      </w:r>
      <w:r w:rsidRPr="00B4257C">
        <w:rPr>
          <w:rFonts w:ascii="宋体" w:hAnsi="宋体" w:hint="eastAsia"/>
          <w:sz w:val="24"/>
          <w:u w:val="single"/>
        </w:rPr>
        <w:t xml:space="preserve">    </w:t>
      </w:r>
    </w:p>
    <w:p w:rsidR="008F52F7" w:rsidRPr="00B4257C" w:rsidRDefault="008F52F7" w:rsidP="008F52F7">
      <w:pPr>
        <w:ind w:firstLineChars="800" w:firstLine="1920"/>
        <w:jc w:val="center"/>
        <w:rPr>
          <w:rFonts w:ascii="宋体" w:hAnsi="宋体"/>
          <w:kern w:val="0"/>
          <w:sz w:val="24"/>
          <w:szCs w:val="21"/>
        </w:rPr>
      </w:pPr>
    </w:p>
    <w:p w:rsidR="008F52F7" w:rsidRPr="00B4257C" w:rsidRDefault="008F52F7" w:rsidP="008F52F7">
      <w:pPr>
        <w:ind w:firstLineChars="800" w:firstLine="1920"/>
        <w:jc w:val="center"/>
        <w:rPr>
          <w:rFonts w:ascii="宋体" w:hAnsi="宋体"/>
          <w:kern w:val="0"/>
          <w:sz w:val="24"/>
          <w:szCs w:val="21"/>
        </w:rPr>
      </w:pPr>
    </w:p>
    <w:p w:rsidR="008F52F7" w:rsidRPr="00B4257C" w:rsidRDefault="008F52F7" w:rsidP="008F52F7">
      <w:pPr>
        <w:ind w:leftChars="2423" w:left="6048" w:right="960" w:hangingChars="400" w:hanging="960"/>
        <w:rPr>
          <w:rFonts w:ascii="宋体" w:hAnsi="宋体"/>
          <w:kern w:val="0"/>
          <w:sz w:val="24"/>
          <w:szCs w:val="21"/>
        </w:rPr>
      </w:pPr>
      <w:r w:rsidRPr="00B4257C">
        <w:rPr>
          <w:rFonts w:ascii="宋体" w:hAnsi="宋体" w:hint="eastAsia"/>
          <w:kern w:val="0"/>
          <w:sz w:val="24"/>
          <w:szCs w:val="21"/>
        </w:rPr>
        <w:t>中铁电气化</w:t>
      </w:r>
      <w:proofErr w:type="gramStart"/>
      <w:r w:rsidRPr="00B4257C">
        <w:rPr>
          <w:rFonts w:ascii="宋体" w:hAnsi="宋体" w:hint="eastAsia"/>
          <w:kern w:val="0"/>
          <w:sz w:val="24"/>
          <w:szCs w:val="21"/>
        </w:rPr>
        <w:t>局</w:t>
      </w:r>
      <w:bookmarkEnd w:id="1"/>
      <w:r w:rsidRPr="00B4257C">
        <w:rPr>
          <w:rFonts w:ascii="宋体" w:hAnsi="宋体" w:hint="eastAsia"/>
          <w:kern w:val="0"/>
          <w:sz w:val="24"/>
          <w:szCs w:val="21"/>
        </w:rPr>
        <w:t>城铁公司</w:t>
      </w:r>
      <w:proofErr w:type="gramEnd"/>
      <w:r w:rsidRPr="00B4257C">
        <w:rPr>
          <w:rFonts w:ascii="宋体" w:hAnsi="宋体" w:hint="eastAsia"/>
          <w:kern w:val="0"/>
          <w:sz w:val="24"/>
          <w:szCs w:val="21"/>
        </w:rPr>
        <w:t>上海分公司</w:t>
      </w:r>
    </w:p>
    <w:p w:rsidR="008F52F7" w:rsidRPr="00B4257C" w:rsidRDefault="008F52F7" w:rsidP="008F52F7">
      <w:pPr>
        <w:ind w:right="480" w:firstLineChars="2350" w:firstLine="5640"/>
        <w:rPr>
          <w:rFonts w:ascii="宋体" w:hAnsi="宋体"/>
          <w:sz w:val="24"/>
        </w:rPr>
      </w:pPr>
      <w:r w:rsidRPr="00B4257C">
        <w:rPr>
          <w:rFonts w:ascii="宋体" w:hAnsi="宋体" w:hint="eastAsia"/>
          <w:sz w:val="24"/>
        </w:rPr>
        <w:t xml:space="preserve">  </w:t>
      </w:r>
      <w:r w:rsidRPr="00B4257C">
        <w:rPr>
          <w:rFonts w:ascii="宋体" w:hAnsi="宋体" w:hint="eastAsia"/>
          <w:sz w:val="24"/>
          <w:u w:val="single"/>
        </w:rPr>
        <w:t>20</w:t>
      </w:r>
      <w:r w:rsidRPr="00B4257C">
        <w:rPr>
          <w:rFonts w:ascii="宋体" w:hAnsi="宋体"/>
          <w:sz w:val="24"/>
          <w:u w:val="single"/>
        </w:rPr>
        <w:t>20</w:t>
      </w:r>
      <w:r w:rsidRPr="00B4257C">
        <w:rPr>
          <w:rFonts w:ascii="宋体" w:hAnsi="宋体" w:hint="eastAsia"/>
          <w:sz w:val="24"/>
        </w:rPr>
        <w:t>年</w:t>
      </w:r>
      <w:r w:rsidRPr="00B4257C">
        <w:rPr>
          <w:rFonts w:ascii="宋体" w:hAnsi="宋体" w:hint="eastAsia"/>
          <w:sz w:val="24"/>
          <w:u w:val="single"/>
        </w:rPr>
        <w:t>1</w:t>
      </w:r>
      <w:r w:rsidRPr="00B4257C">
        <w:rPr>
          <w:rFonts w:ascii="宋体" w:hAnsi="宋体" w:hint="eastAsia"/>
          <w:sz w:val="24"/>
        </w:rPr>
        <w:t>月</w:t>
      </w:r>
      <w:r w:rsidRPr="00B4257C">
        <w:rPr>
          <w:rFonts w:ascii="宋体" w:hAnsi="宋体"/>
          <w:sz w:val="24"/>
          <w:u w:val="single"/>
        </w:rPr>
        <w:t>07</w:t>
      </w:r>
      <w:r w:rsidRPr="00B4257C">
        <w:rPr>
          <w:rFonts w:ascii="宋体" w:hAnsi="宋体" w:hint="eastAsia"/>
          <w:sz w:val="24"/>
        </w:rPr>
        <w:t>日</w:t>
      </w:r>
    </w:p>
    <w:p w:rsidR="008F52F7" w:rsidRPr="00B4257C" w:rsidRDefault="008F52F7" w:rsidP="008F52F7">
      <w:pPr>
        <w:jc w:val="center"/>
        <w:rPr>
          <w:sz w:val="28"/>
          <w:szCs w:val="32"/>
        </w:rPr>
      </w:pPr>
    </w:p>
    <w:p w:rsidR="008F52F7" w:rsidRPr="00B4257C" w:rsidRDefault="008F52F7" w:rsidP="008F52F7">
      <w:pPr>
        <w:jc w:val="center"/>
        <w:rPr>
          <w:sz w:val="28"/>
          <w:szCs w:val="32"/>
        </w:rPr>
      </w:pPr>
    </w:p>
    <w:p w:rsidR="008F52F7" w:rsidRPr="00B4257C" w:rsidRDefault="008F52F7" w:rsidP="008F52F7">
      <w:pPr>
        <w:jc w:val="center"/>
        <w:rPr>
          <w:sz w:val="28"/>
          <w:szCs w:val="32"/>
        </w:rPr>
      </w:pPr>
    </w:p>
    <w:p w:rsidR="008F52F7" w:rsidRPr="00B4257C" w:rsidRDefault="008F52F7" w:rsidP="008F52F7">
      <w:pPr>
        <w:jc w:val="center"/>
        <w:rPr>
          <w:sz w:val="28"/>
          <w:szCs w:val="32"/>
        </w:rPr>
      </w:pPr>
    </w:p>
    <w:p w:rsidR="008F52F7" w:rsidRPr="00B4257C" w:rsidRDefault="008F52F7" w:rsidP="008F52F7">
      <w:pPr>
        <w:jc w:val="center"/>
        <w:rPr>
          <w:sz w:val="28"/>
          <w:szCs w:val="32"/>
        </w:rPr>
      </w:pPr>
    </w:p>
    <w:p w:rsidR="008F52F7" w:rsidRPr="00B4257C" w:rsidRDefault="008F52F7" w:rsidP="008F52F7">
      <w:pPr>
        <w:ind w:rightChars="300" w:right="630"/>
        <w:rPr>
          <w:sz w:val="28"/>
          <w:szCs w:val="32"/>
          <w:u w:val="single"/>
        </w:rPr>
      </w:pPr>
      <w:r w:rsidRPr="00B4257C">
        <w:rPr>
          <w:rFonts w:ascii="仿宋" w:eastAsia="仿宋" w:hAnsi="仿宋" w:cs="仿宋" w:hint="eastAsia"/>
          <w:sz w:val="32"/>
          <w:szCs w:val="32"/>
        </w:rPr>
        <w:lastRenderedPageBreak/>
        <w:t>宁波市轨道交通4号线工程JDSG4005标段车站机电安装施工项目</w:t>
      </w:r>
    </w:p>
    <w:p w:rsidR="008F52F7" w:rsidRPr="00B4257C" w:rsidRDefault="008F52F7" w:rsidP="008F52F7">
      <w:pPr>
        <w:jc w:val="center"/>
        <w:rPr>
          <w:sz w:val="28"/>
          <w:szCs w:val="32"/>
          <w:u w:val="single"/>
        </w:rPr>
      </w:pPr>
      <w:r w:rsidRPr="00B4257C">
        <w:rPr>
          <w:rFonts w:hint="eastAsia"/>
          <w:sz w:val="28"/>
          <w:szCs w:val="32"/>
          <w:u w:val="single"/>
        </w:rPr>
        <w:t>谈判编号</w:t>
      </w:r>
      <w:r w:rsidRPr="00B4257C">
        <w:rPr>
          <w:rFonts w:hint="eastAsia"/>
          <w:sz w:val="28"/>
          <w:szCs w:val="32"/>
          <w:u w:val="single"/>
        </w:rPr>
        <w:t>:</w:t>
      </w:r>
      <w:r w:rsidRPr="00B4257C">
        <w:t xml:space="preserve"> </w:t>
      </w:r>
      <w:r w:rsidRPr="00B4257C">
        <w:rPr>
          <w:sz w:val="28"/>
          <w:szCs w:val="32"/>
          <w:u w:val="single"/>
        </w:rPr>
        <w:t>EEBCTW2019-096</w:t>
      </w:r>
      <w:proofErr w:type="gramStart"/>
      <w:r w:rsidRPr="00B4257C">
        <w:rPr>
          <w:sz w:val="28"/>
          <w:szCs w:val="32"/>
          <w:u w:val="single"/>
        </w:rPr>
        <w:t>二</w:t>
      </w:r>
      <w:proofErr w:type="gramEnd"/>
      <w:r w:rsidRPr="00B4257C">
        <w:rPr>
          <w:sz w:val="28"/>
          <w:szCs w:val="32"/>
          <w:u w:val="single"/>
        </w:rPr>
        <w:t>次</w:t>
      </w:r>
    </w:p>
    <w:p w:rsidR="008F52F7" w:rsidRPr="00B4257C" w:rsidRDefault="008F52F7" w:rsidP="008F52F7">
      <w:pPr>
        <w:pStyle w:val="21"/>
        <w:rPr>
          <w:rFonts w:ascii="宋体" w:hAnsi="宋体"/>
        </w:rPr>
      </w:pPr>
      <w:bookmarkStart w:id="2" w:name="_Toc431377288"/>
      <w:bookmarkStart w:id="3" w:name="_Toc27656543"/>
      <w:r w:rsidRPr="00B4257C">
        <w:rPr>
          <w:rFonts w:ascii="宋体" w:hAnsi="宋体"/>
        </w:rPr>
        <w:t>1</w:t>
      </w:r>
      <w:r w:rsidRPr="00B4257C">
        <w:rPr>
          <w:rFonts w:ascii="宋体" w:hAnsi="宋体" w:hint="eastAsia"/>
        </w:rPr>
        <w:t>．采购条件</w:t>
      </w:r>
      <w:bookmarkEnd w:id="2"/>
      <w:bookmarkEnd w:id="3"/>
    </w:p>
    <w:p w:rsidR="008F52F7" w:rsidRPr="00B4257C" w:rsidRDefault="008F52F7" w:rsidP="008F52F7">
      <w:pPr>
        <w:pStyle w:val="affffffff0"/>
        <w:rPr>
          <w:rFonts w:ascii="宋体" w:hAnsi="宋体"/>
          <w:szCs w:val="21"/>
        </w:rPr>
      </w:pPr>
      <w:r w:rsidRPr="00B4257C">
        <w:rPr>
          <w:rFonts w:ascii="宋体" w:hAnsi="宋体" w:hint="eastAsia"/>
          <w:szCs w:val="21"/>
        </w:rPr>
        <w:t>本项目宁波市轨道交通4号线工程JDSG4005标段车站机电安装施工项目物资设备采购，项目业主为宁波市轨道交通集团有限公司，建设资金已落实，招标人为中铁电气化</w:t>
      </w:r>
      <w:proofErr w:type="gramStart"/>
      <w:r w:rsidRPr="00B4257C">
        <w:rPr>
          <w:rFonts w:ascii="宋体" w:hAnsi="宋体" w:hint="eastAsia"/>
          <w:szCs w:val="21"/>
        </w:rPr>
        <w:t>局城铁公司</w:t>
      </w:r>
      <w:proofErr w:type="gramEnd"/>
      <w:r w:rsidRPr="00B4257C">
        <w:rPr>
          <w:rFonts w:ascii="宋体" w:hAnsi="宋体" w:hint="eastAsia"/>
          <w:szCs w:val="21"/>
        </w:rPr>
        <w:t>上海分公司。本项目已具备招标条件，现进行招标采购。</w:t>
      </w:r>
    </w:p>
    <w:p w:rsidR="008F52F7" w:rsidRPr="00B4257C" w:rsidRDefault="008F52F7" w:rsidP="008F52F7">
      <w:pPr>
        <w:pStyle w:val="21"/>
        <w:rPr>
          <w:rFonts w:ascii="宋体" w:hAnsi="宋体"/>
        </w:rPr>
      </w:pPr>
      <w:bookmarkStart w:id="4" w:name="_Toc27656544"/>
      <w:r w:rsidRPr="00B4257C">
        <w:rPr>
          <w:rFonts w:ascii="宋体" w:hAnsi="宋体"/>
        </w:rPr>
        <w:t>2</w:t>
      </w:r>
      <w:r w:rsidRPr="00B4257C">
        <w:rPr>
          <w:rFonts w:ascii="宋体" w:hAnsi="宋体" w:hint="eastAsia"/>
        </w:rPr>
        <w:t>．项目概况与采购内容</w:t>
      </w:r>
      <w:bookmarkEnd w:id="4"/>
    </w:p>
    <w:p w:rsidR="008F52F7" w:rsidRPr="00B4257C" w:rsidRDefault="008F52F7" w:rsidP="008F52F7">
      <w:pPr>
        <w:pStyle w:val="affffffff0"/>
        <w:ind w:firstLine="426"/>
        <w:rPr>
          <w:rFonts w:ascii="宋体" w:hAnsi="宋体"/>
          <w:szCs w:val="21"/>
        </w:rPr>
      </w:pPr>
      <w:r w:rsidRPr="00B4257C">
        <w:rPr>
          <w:rFonts w:ascii="宋体" w:hAnsi="宋体"/>
          <w:b/>
          <w:szCs w:val="21"/>
        </w:rPr>
        <w:t>2.1</w:t>
      </w:r>
      <w:r w:rsidRPr="00B4257C">
        <w:rPr>
          <w:rFonts w:ascii="宋体" w:hAnsi="宋体" w:hint="eastAsia"/>
          <w:b/>
          <w:szCs w:val="21"/>
        </w:rPr>
        <w:t>项目概况</w:t>
      </w:r>
    </w:p>
    <w:p w:rsidR="008F52F7" w:rsidRPr="00B4257C" w:rsidRDefault="008F52F7" w:rsidP="008F52F7">
      <w:pPr>
        <w:pStyle w:val="affffffff0"/>
        <w:rPr>
          <w:rFonts w:ascii="宋体" w:hAnsi="宋体"/>
          <w:szCs w:val="21"/>
        </w:rPr>
      </w:pPr>
      <w:r w:rsidRPr="00B4257C">
        <w:rPr>
          <w:rFonts w:ascii="宋体" w:hAnsi="宋体" w:hint="eastAsia"/>
          <w:szCs w:val="21"/>
        </w:rPr>
        <w:t xml:space="preserve">宁波市轨道交通 4 号线工程线路全长约 35.95km，其中地下线 24.45km，高架线 11.2km，过渡段 0.3km。全线共设 25 座车站（含 6 </w:t>
      </w:r>
      <w:proofErr w:type="gramStart"/>
      <w:r w:rsidRPr="00B4257C">
        <w:rPr>
          <w:rFonts w:ascii="宋体" w:hAnsi="宋体" w:hint="eastAsia"/>
          <w:szCs w:val="21"/>
        </w:rPr>
        <w:t>个</w:t>
      </w:r>
      <w:proofErr w:type="gramEnd"/>
      <w:r w:rsidRPr="00B4257C">
        <w:rPr>
          <w:rFonts w:ascii="宋体" w:hAnsi="宋体" w:hint="eastAsia"/>
          <w:szCs w:val="21"/>
        </w:rPr>
        <w:t>换乘站），其中地下车站 18 座，高架车站 7 座，在慈城设停车场 1 座，在东钱湖设车辆段 1 座。全线新设两座主变（谢家主变电站、</w:t>
      </w:r>
      <w:proofErr w:type="gramStart"/>
      <w:r w:rsidRPr="00B4257C">
        <w:rPr>
          <w:rFonts w:ascii="宋体" w:hAnsi="宋体" w:hint="eastAsia"/>
          <w:szCs w:val="21"/>
        </w:rPr>
        <w:t>甬兴主</w:t>
      </w:r>
      <w:proofErr w:type="gramEnd"/>
      <w:r w:rsidRPr="00B4257C">
        <w:rPr>
          <w:rFonts w:ascii="宋体" w:hAnsi="宋体" w:hint="eastAsia"/>
          <w:szCs w:val="21"/>
        </w:rPr>
        <w:t>变电站），另有一座主变电站与</w:t>
      </w:r>
      <w:r w:rsidRPr="00B4257C">
        <w:rPr>
          <w:rFonts w:ascii="宋体" w:hAnsi="宋体"/>
          <w:szCs w:val="21"/>
        </w:rPr>
        <w:t>2</w:t>
      </w:r>
      <w:r w:rsidRPr="00B4257C">
        <w:rPr>
          <w:rFonts w:ascii="宋体" w:hAnsi="宋体" w:hint="eastAsia"/>
          <w:szCs w:val="21"/>
        </w:rPr>
        <w:t>号线共享。</w:t>
      </w:r>
    </w:p>
    <w:p w:rsidR="008F52F7" w:rsidRPr="00B4257C" w:rsidRDefault="008F52F7" w:rsidP="008F52F7">
      <w:pPr>
        <w:pStyle w:val="affffffff0"/>
        <w:ind w:firstLine="426"/>
        <w:rPr>
          <w:rFonts w:ascii="宋体" w:hAnsi="宋体"/>
          <w:b/>
          <w:szCs w:val="21"/>
        </w:rPr>
      </w:pPr>
      <w:r w:rsidRPr="00B4257C">
        <w:rPr>
          <w:rFonts w:ascii="宋体" w:hAnsi="宋体"/>
          <w:b/>
          <w:szCs w:val="21"/>
        </w:rPr>
        <w:t>2.</w:t>
      </w:r>
      <w:r w:rsidRPr="00B4257C">
        <w:rPr>
          <w:rFonts w:ascii="宋体" w:hAnsi="宋体" w:hint="eastAsia"/>
          <w:b/>
          <w:szCs w:val="21"/>
        </w:rPr>
        <w:t>2采购内容：</w:t>
      </w:r>
    </w:p>
    <w:p w:rsidR="008F52F7" w:rsidRPr="00B4257C" w:rsidRDefault="008F52F7" w:rsidP="008F52F7">
      <w:pPr>
        <w:ind w:firstLineChars="200" w:firstLine="420"/>
        <w:jc w:val="left"/>
        <w:rPr>
          <w:rFonts w:ascii="宋体" w:hAnsi="宋体"/>
          <w:szCs w:val="21"/>
        </w:rPr>
      </w:pPr>
      <w:r w:rsidRPr="00B4257C">
        <w:rPr>
          <w:rFonts w:ascii="宋体" w:hAnsi="宋体" w:hint="eastAsia"/>
          <w:szCs w:val="21"/>
        </w:rPr>
        <w:t>具体物资名称、规格型号、数量、包件划分、专项资质条件等情况详见附件1《</w:t>
      </w:r>
      <w:r w:rsidRPr="00B4257C">
        <w:rPr>
          <w:rFonts w:ascii="宋体" w:hAnsi="宋体" w:hint="eastAsia"/>
          <w:bCs/>
        </w:rPr>
        <w:t>宁波市轨道交通4号线工程JDSG4005标段车站机电安装施工项目物资采购计划一览表</w:t>
      </w:r>
      <w:r w:rsidRPr="00B4257C">
        <w:rPr>
          <w:rFonts w:ascii="宋体" w:hAnsi="宋体" w:hint="eastAsia"/>
          <w:szCs w:val="21"/>
        </w:rPr>
        <w:t>》。</w:t>
      </w:r>
    </w:p>
    <w:p w:rsidR="008F52F7" w:rsidRPr="00B4257C" w:rsidRDefault="008F52F7" w:rsidP="008F52F7">
      <w:pPr>
        <w:pStyle w:val="21"/>
        <w:rPr>
          <w:rFonts w:ascii="宋体" w:hAnsi="宋体"/>
        </w:rPr>
      </w:pPr>
      <w:bookmarkStart w:id="5" w:name="_Toc27656545"/>
      <w:r w:rsidRPr="00B4257C">
        <w:rPr>
          <w:rFonts w:ascii="宋体" w:hAnsi="宋体"/>
        </w:rPr>
        <w:t>3</w:t>
      </w:r>
      <w:r w:rsidRPr="00B4257C">
        <w:rPr>
          <w:rFonts w:ascii="宋体" w:hAnsi="宋体" w:hint="eastAsia"/>
        </w:rPr>
        <w:t>．供应商资格要求</w:t>
      </w:r>
      <w:bookmarkEnd w:id="5"/>
    </w:p>
    <w:p w:rsidR="008F52F7" w:rsidRPr="00B4257C" w:rsidRDefault="008F52F7" w:rsidP="008F52F7">
      <w:pPr>
        <w:ind w:firstLineChars="202" w:firstLine="426"/>
        <w:jc w:val="left"/>
        <w:rPr>
          <w:rFonts w:ascii="宋体" w:hAnsi="宋体"/>
        </w:rPr>
      </w:pPr>
      <w:r w:rsidRPr="00B4257C">
        <w:rPr>
          <w:rFonts w:ascii="宋体" w:hAnsi="宋体"/>
          <w:b/>
        </w:rPr>
        <w:t>3.1</w:t>
      </w:r>
      <w:r w:rsidRPr="00B4257C">
        <w:rPr>
          <w:rFonts w:ascii="宋体" w:hAnsi="宋体" w:hint="eastAsia"/>
        </w:rPr>
        <w:t>本次采购要求供应商须具备的基本资格条件要求如下：</w:t>
      </w:r>
    </w:p>
    <w:p w:rsidR="008F52F7" w:rsidRPr="00B4257C" w:rsidRDefault="008F52F7" w:rsidP="008F52F7">
      <w:pPr>
        <w:widowControl/>
        <w:ind w:firstLineChars="200" w:firstLine="420"/>
        <w:jc w:val="left"/>
        <w:rPr>
          <w:rFonts w:ascii="宋体" w:hAnsi="宋体"/>
        </w:rPr>
      </w:pPr>
      <w:r w:rsidRPr="00B4257C">
        <w:rPr>
          <w:rFonts w:ascii="宋体" w:hAnsi="宋体" w:hint="eastAsia"/>
        </w:rPr>
        <w:t>3.1.1 营业范围要求：在中华人民共和国境内依法注册、并符合采购项目经营范围、具有采购物资生产供应能力和经验、具有法人资格能独立承担民事责任的法人组织；</w:t>
      </w:r>
    </w:p>
    <w:p w:rsidR="008F52F7" w:rsidRPr="00B4257C" w:rsidRDefault="008F52F7" w:rsidP="008F52F7">
      <w:pPr>
        <w:widowControl/>
        <w:ind w:firstLineChars="200" w:firstLine="420"/>
        <w:jc w:val="left"/>
        <w:rPr>
          <w:rFonts w:ascii="宋体" w:hAnsi="宋体"/>
        </w:rPr>
      </w:pPr>
      <w:r w:rsidRPr="00B4257C">
        <w:rPr>
          <w:rFonts w:ascii="宋体" w:hAnsi="宋体" w:hint="eastAsia"/>
        </w:rPr>
        <w:t>3.1.2许可和认证要求：投标物资如属于国家颁布生产许可证范围内的，应提供《全国工业产品生产许可证</w:t>
      </w:r>
      <w:proofErr w:type="gramStart"/>
      <w:r w:rsidRPr="00B4257C">
        <w:rPr>
          <w:rFonts w:ascii="宋体" w:hAnsi="宋体" w:hint="eastAsia"/>
        </w:rPr>
        <w:t>》</w:t>
      </w:r>
      <w:proofErr w:type="gramEnd"/>
      <w:r w:rsidRPr="00B4257C">
        <w:rPr>
          <w:rFonts w:ascii="宋体" w:hAnsi="宋体" w:hint="eastAsia"/>
        </w:rPr>
        <w:t>；如属于《中国铁路总公司铁路专用产品认证采信目录》范围内的应提供中铁检验认证中心（原中</w:t>
      </w:r>
      <w:proofErr w:type="gramStart"/>
      <w:r w:rsidRPr="00B4257C">
        <w:rPr>
          <w:rFonts w:ascii="宋体" w:hAnsi="宋体" w:hint="eastAsia"/>
        </w:rPr>
        <w:t>铁</w:t>
      </w:r>
      <w:proofErr w:type="gramEnd"/>
      <w:r w:rsidRPr="00B4257C">
        <w:rPr>
          <w:rFonts w:ascii="宋体" w:hAnsi="宋体" w:hint="eastAsia"/>
        </w:rPr>
        <w:t>铁路产品认证中心）（简称</w:t>
      </w:r>
      <w:r w:rsidRPr="00B4257C">
        <w:rPr>
          <w:rFonts w:ascii="宋体" w:hAnsi="宋体"/>
        </w:rPr>
        <w:t>"CRCC"</w:t>
      </w:r>
      <w:r w:rsidRPr="00B4257C">
        <w:rPr>
          <w:rFonts w:ascii="宋体" w:hAnsi="宋体" w:hint="eastAsia"/>
        </w:rPr>
        <w:t>）颁发的《铁路产品认证证书》；如果投标产品(</w:t>
      </w:r>
      <w:proofErr w:type="gramStart"/>
      <w:r w:rsidRPr="00B4257C">
        <w:rPr>
          <w:rFonts w:ascii="宋体" w:hAnsi="宋体" w:hint="eastAsia"/>
        </w:rPr>
        <w:t>含主要</w:t>
      </w:r>
      <w:proofErr w:type="gramEnd"/>
      <w:r w:rsidRPr="00B4257C">
        <w:rPr>
          <w:rFonts w:ascii="宋体" w:hAnsi="宋体" w:hint="eastAsia"/>
        </w:rPr>
        <w:t>部件、外购件)属于国家强制认证或行政许可范围的，供应商须提供强制认证证书或行政许可证书；</w:t>
      </w:r>
      <w:bookmarkStart w:id="6" w:name="_Hlk17137602"/>
      <w:r w:rsidRPr="00B4257C">
        <w:rPr>
          <w:rFonts w:ascii="宋体" w:hAnsi="宋体" w:hint="eastAsia"/>
        </w:rPr>
        <w:t>供应商必须在中铁电气化</w:t>
      </w:r>
      <w:proofErr w:type="gramStart"/>
      <w:r w:rsidRPr="00B4257C">
        <w:rPr>
          <w:rFonts w:ascii="宋体" w:hAnsi="宋体" w:hint="eastAsia"/>
        </w:rPr>
        <w:t>局集团</w:t>
      </w:r>
      <w:proofErr w:type="gramEnd"/>
      <w:r w:rsidRPr="00B4257C">
        <w:rPr>
          <w:rFonts w:ascii="宋体" w:hAnsi="宋体" w:hint="eastAsia"/>
        </w:rPr>
        <w:t>有限公司《合格物资供应商名录》范围内；</w:t>
      </w:r>
      <w:bookmarkEnd w:id="6"/>
      <w:r w:rsidRPr="00B4257C">
        <w:rPr>
          <w:rFonts w:ascii="宋体" w:hAnsi="宋体" w:hint="eastAsia"/>
        </w:rPr>
        <w:t>电线电缆需在中国中铁电线电缆准入名录中。</w:t>
      </w:r>
    </w:p>
    <w:p w:rsidR="008F52F7" w:rsidRPr="00B4257C" w:rsidRDefault="008F52F7" w:rsidP="008F52F7">
      <w:pPr>
        <w:widowControl/>
        <w:ind w:firstLineChars="200" w:firstLine="420"/>
        <w:jc w:val="left"/>
        <w:rPr>
          <w:rFonts w:ascii="宋体" w:hAnsi="宋体"/>
        </w:rPr>
      </w:pPr>
      <w:r w:rsidRPr="00B4257C">
        <w:rPr>
          <w:rFonts w:ascii="宋体" w:hAnsi="宋体" w:hint="eastAsia"/>
        </w:rPr>
        <w:t>3.1.3生产能力要求：满足谈判文件交货期要求；</w:t>
      </w:r>
    </w:p>
    <w:p w:rsidR="008F52F7" w:rsidRPr="00B4257C" w:rsidRDefault="008F52F7" w:rsidP="008F52F7">
      <w:pPr>
        <w:widowControl/>
        <w:ind w:firstLineChars="200" w:firstLine="420"/>
        <w:jc w:val="left"/>
        <w:rPr>
          <w:rFonts w:ascii="宋体" w:hAnsi="宋体"/>
        </w:rPr>
      </w:pPr>
      <w:r w:rsidRPr="00B4257C">
        <w:rPr>
          <w:rFonts w:ascii="宋体" w:hAnsi="宋体" w:hint="eastAsia"/>
        </w:rPr>
        <w:lastRenderedPageBreak/>
        <w:t>3.1.4财务能力要求：供应商应具有良好的资金财务状况，提供201</w:t>
      </w:r>
      <w:r w:rsidRPr="00B4257C">
        <w:rPr>
          <w:rFonts w:ascii="宋体" w:hAnsi="宋体"/>
        </w:rPr>
        <w:t>6</w:t>
      </w:r>
      <w:r w:rsidRPr="00B4257C">
        <w:rPr>
          <w:rFonts w:ascii="宋体" w:hAnsi="宋体" w:hint="eastAsia"/>
        </w:rPr>
        <w:t>年度至201</w:t>
      </w:r>
      <w:r w:rsidRPr="00B4257C">
        <w:rPr>
          <w:rFonts w:ascii="宋体" w:hAnsi="宋体"/>
        </w:rPr>
        <w:t>8</w:t>
      </w:r>
      <w:r w:rsidRPr="00B4257C">
        <w:rPr>
          <w:rFonts w:ascii="宋体" w:hAnsi="宋体" w:hint="eastAsia"/>
        </w:rPr>
        <w:t>年度经过注册会计师事务所出具的审计报告；包括资产负债表、现金流量表、利润表和所有者权益（或股东权益）变动表以及附注的复印件；</w:t>
      </w:r>
    </w:p>
    <w:p w:rsidR="008F52F7" w:rsidRPr="00B4257C" w:rsidRDefault="008F52F7" w:rsidP="008F52F7">
      <w:pPr>
        <w:widowControl/>
        <w:ind w:firstLineChars="200" w:firstLine="420"/>
        <w:jc w:val="left"/>
        <w:rPr>
          <w:rFonts w:ascii="宋体" w:hAnsi="宋体"/>
        </w:rPr>
      </w:pPr>
      <w:r w:rsidRPr="00B4257C">
        <w:rPr>
          <w:rFonts w:ascii="宋体" w:hAnsi="宋体" w:hint="eastAsia"/>
        </w:rPr>
        <w:t>3.1.5质量保证能力要求：供应商必须具有有效的ISO9000质量管理体系认证证书；其产品近三年内没有发生过重大质量责任事故；</w:t>
      </w:r>
    </w:p>
    <w:p w:rsidR="008F52F7" w:rsidRPr="00B4257C" w:rsidRDefault="008F52F7" w:rsidP="008F52F7">
      <w:pPr>
        <w:widowControl/>
        <w:ind w:firstLineChars="200" w:firstLine="420"/>
        <w:jc w:val="left"/>
        <w:rPr>
          <w:rFonts w:ascii="宋体" w:hAnsi="宋体"/>
        </w:rPr>
      </w:pPr>
      <w:r w:rsidRPr="00B4257C">
        <w:rPr>
          <w:rFonts w:ascii="宋体" w:hAnsi="宋体" w:hint="eastAsia"/>
        </w:rPr>
        <w:t xml:space="preserve">3.1.6供货业绩要求：满足谈判包件一览表“专项资格条件”中关于供应商供货业绩要求。            </w:t>
      </w:r>
    </w:p>
    <w:p w:rsidR="008F52F7" w:rsidRPr="00B4257C" w:rsidRDefault="008F52F7" w:rsidP="008F52F7">
      <w:pPr>
        <w:widowControl/>
        <w:ind w:firstLineChars="200" w:firstLine="420"/>
        <w:jc w:val="left"/>
        <w:rPr>
          <w:rFonts w:ascii="宋体" w:hAnsi="宋体"/>
        </w:rPr>
      </w:pPr>
      <w:r w:rsidRPr="00B4257C">
        <w:rPr>
          <w:rFonts w:ascii="宋体" w:hAnsi="宋体" w:hint="eastAsia"/>
        </w:rPr>
        <w:t>3.1.7履约信用要求：供应商应有良好的履约能力和信誉，无不良记录；本次采购不接受国家铁路局、中国铁路总公司、中国中铁股份有限公司和中铁电气化</w:t>
      </w:r>
      <w:proofErr w:type="gramStart"/>
      <w:r w:rsidRPr="00B4257C">
        <w:rPr>
          <w:rFonts w:ascii="宋体" w:hAnsi="宋体" w:hint="eastAsia"/>
        </w:rPr>
        <w:t>局集团</w:t>
      </w:r>
      <w:proofErr w:type="gramEnd"/>
      <w:r w:rsidRPr="00B4257C">
        <w:rPr>
          <w:rFonts w:ascii="宋体" w:hAnsi="宋体" w:hint="eastAsia"/>
        </w:rPr>
        <w:t>有限公司限制投标的供应商；供应商必须在中铁电气化</w:t>
      </w:r>
      <w:proofErr w:type="gramStart"/>
      <w:r w:rsidRPr="00B4257C">
        <w:rPr>
          <w:rFonts w:ascii="宋体" w:hAnsi="宋体" w:hint="eastAsia"/>
        </w:rPr>
        <w:t>局集团</w:t>
      </w:r>
      <w:proofErr w:type="gramEnd"/>
      <w:r w:rsidRPr="00B4257C">
        <w:rPr>
          <w:rFonts w:ascii="宋体" w:hAnsi="宋体" w:hint="eastAsia"/>
        </w:rPr>
        <w:t>有限公司</w:t>
      </w:r>
      <w:proofErr w:type="gramStart"/>
      <w:r w:rsidRPr="00B4257C">
        <w:rPr>
          <w:rFonts w:ascii="宋体" w:hAnsi="宋体" w:hint="eastAsia"/>
        </w:rPr>
        <w:t>或城铁公司</w:t>
      </w:r>
      <w:proofErr w:type="gramEnd"/>
      <w:r w:rsidRPr="00B4257C">
        <w:rPr>
          <w:rFonts w:ascii="宋体" w:hAnsi="宋体" w:hint="eastAsia"/>
        </w:rPr>
        <w:t>《合格物资供应商名录》范围内；电线电缆需在2</w:t>
      </w:r>
      <w:r w:rsidRPr="00B4257C">
        <w:rPr>
          <w:rFonts w:ascii="宋体" w:hAnsi="宋体"/>
        </w:rPr>
        <w:t>019-2021</w:t>
      </w:r>
      <w:r w:rsidRPr="00B4257C">
        <w:rPr>
          <w:rFonts w:ascii="宋体" w:hAnsi="宋体" w:hint="eastAsia"/>
        </w:rPr>
        <w:t>年度中国中铁电线电缆准入名录中。</w:t>
      </w:r>
    </w:p>
    <w:p w:rsidR="008F52F7" w:rsidRPr="00B4257C" w:rsidRDefault="008F52F7" w:rsidP="008F52F7">
      <w:pPr>
        <w:widowControl/>
        <w:ind w:firstLineChars="200" w:firstLine="420"/>
        <w:jc w:val="left"/>
        <w:rPr>
          <w:rFonts w:ascii="宋体" w:hAnsi="宋体"/>
        </w:rPr>
      </w:pPr>
      <w:r w:rsidRPr="00B4257C">
        <w:rPr>
          <w:rFonts w:ascii="宋体" w:hAnsi="宋体" w:hint="eastAsia"/>
        </w:rPr>
        <w:t>3.1.8其他要求：法定代表人为同一个人的两个及两个以上法人，母公司、全资子公司及其控股公司，都不得在同一包件采购中同时投标。一个制造商对同一品牌同一型号的货物，在同一包件中仅能委托一个代理商参加投标，制造商和其代理商不能参加同一包件投标；</w:t>
      </w:r>
    </w:p>
    <w:p w:rsidR="008F52F7" w:rsidRPr="00B4257C" w:rsidRDefault="008F52F7" w:rsidP="008F52F7">
      <w:pPr>
        <w:widowControl/>
        <w:ind w:firstLineChars="200" w:firstLine="420"/>
        <w:jc w:val="left"/>
        <w:rPr>
          <w:rFonts w:ascii="宋体" w:hAnsi="宋体"/>
        </w:rPr>
      </w:pPr>
      <w:r w:rsidRPr="00B4257C">
        <w:rPr>
          <w:rFonts w:ascii="宋体" w:hAnsi="宋体" w:hint="eastAsia"/>
        </w:rPr>
        <w:t>供应商必须保证其用于本工程产品的技术完整性。</w:t>
      </w:r>
    </w:p>
    <w:p w:rsidR="008F52F7" w:rsidRPr="00B4257C" w:rsidRDefault="008F52F7" w:rsidP="008F52F7">
      <w:pPr>
        <w:widowControl/>
        <w:ind w:firstLineChars="200" w:firstLine="420"/>
        <w:jc w:val="left"/>
        <w:rPr>
          <w:rFonts w:ascii="宋体" w:hAnsi="宋体"/>
        </w:rPr>
      </w:pPr>
      <w:r w:rsidRPr="00B4257C">
        <w:rPr>
          <w:rFonts w:ascii="宋体" w:hAnsi="宋体" w:hint="eastAsia"/>
        </w:rPr>
        <w:t>供应商须为增值税一般纳税人。</w:t>
      </w:r>
    </w:p>
    <w:p w:rsidR="008F52F7" w:rsidRPr="00B4257C" w:rsidRDefault="008F52F7" w:rsidP="008F52F7">
      <w:pPr>
        <w:widowControl/>
        <w:ind w:firstLineChars="200" w:firstLine="420"/>
        <w:jc w:val="left"/>
        <w:rPr>
          <w:rFonts w:ascii="宋体" w:hAnsi="宋体"/>
        </w:rPr>
      </w:pPr>
      <w:r w:rsidRPr="00B4257C">
        <w:rPr>
          <w:rFonts w:ascii="宋体" w:hAnsi="宋体" w:hint="eastAsia"/>
        </w:rPr>
        <w:t>3.2本次采购对供应商的专项资格要求详见附件1</w:t>
      </w:r>
      <w:r w:rsidRPr="00B4257C">
        <w:rPr>
          <w:rFonts w:ascii="宋体" w:hAnsi="宋体" w:hint="eastAsia"/>
          <w:szCs w:val="21"/>
        </w:rPr>
        <w:t>《</w:t>
      </w:r>
      <w:r w:rsidRPr="00B4257C">
        <w:rPr>
          <w:rFonts w:ascii="宋体" w:hAnsi="宋体" w:hint="eastAsia"/>
          <w:bCs/>
        </w:rPr>
        <w:t>宁波市轨道交通4号线工程JDSG4005标段车站机电安装施工项目物资采购计划一览表</w:t>
      </w:r>
      <w:r w:rsidRPr="00B4257C">
        <w:rPr>
          <w:rFonts w:ascii="宋体" w:hAnsi="宋体" w:hint="eastAsia"/>
          <w:szCs w:val="21"/>
        </w:rPr>
        <w:t>》</w:t>
      </w:r>
      <w:r w:rsidRPr="00B4257C">
        <w:rPr>
          <w:rFonts w:ascii="宋体" w:hAnsi="宋体" w:hint="eastAsia"/>
        </w:rPr>
        <w:t>；供应商必须同时满足通用资格条件与专项资格条件。</w:t>
      </w:r>
    </w:p>
    <w:p w:rsidR="008F52F7" w:rsidRPr="00B4257C" w:rsidRDefault="008F52F7" w:rsidP="008F52F7">
      <w:pPr>
        <w:widowControl/>
        <w:ind w:firstLineChars="200" w:firstLine="420"/>
        <w:jc w:val="left"/>
        <w:rPr>
          <w:rFonts w:ascii="宋体" w:hAnsi="宋体"/>
        </w:rPr>
      </w:pPr>
      <w:r w:rsidRPr="00B4257C">
        <w:rPr>
          <w:rFonts w:ascii="宋体" w:hAnsi="宋体"/>
        </w:rPr>
        <w:t>3.</w:t>
      </w:r>
      <w:r w:rsidRPr="00B4257C">
        <w:rPr>
          <w:rFonts w:ascii="宋体" w:hAnsi="宋体" w:hint="eastAsia"/>
        </w:rPr>
        <w:t>3除公告明确不接受联合体或代理商投标外，其余均可接受联合体或代理商投标。</w:t>
      </w:r>
    </w:p>
    <w:p w:rsidR="008F52F7" w:rsidRPr="00B4257C" w:rsidRDefault="008F52F7" w:rsidP="008F52F7">
      <w:pPr>
        <w:pStyle w:val="21"/>
        <w:rPr>
          <w:rFonts w:ascii="宋体" w:hAnsi="宋体"/>
        </w:rPr>
      </w:pPr>
      <w:bookmarkStart w:id="7" w:name="_Toc27656546"/>
      <w:r w:rsidRPr="00B4257C">
        <w:rPr>
          <w:rFonts w:ascii="宋体" w:hAnsi="宋体"/>
        </w:rPr>
        <w:t>4</w:t>
      </w:r>
      <w:r w:rsidRPr="00B4257C">
        <w:rPr>
          <w:rFonts w:ascii="宋体" w:hAnsi="宋体" w:hint="eastAsia"/>
        </w:rPr>
        <w:t>．谈判文件的获取</w:t>
      </w:r>
      <w:bookmarkEnd w:id="7"/>
    </w:p>
    <w:p w:rsidR="008F52F7" w:rsidRPr="00B4257C" w:rsidRDefault="008F52F7" w:rsidP="008F52F7">
      <w:pPr>
        <w:widowControl/>
        <w:shd w:val="clear" w:color="auto" w:fill="FFFFFF"/>
        <w:spacing w:line="480" w:lineRule="atLeast"/>
        <w:ind w:firstLineChars="200" w:firstLine="420"/>
        <w:jc w:val="left"/>
        <w:rPr>
          <w:rFonts w:ascii="宋体" w:hAnsi="宋体" w:cs="宋体"/>
          <w:kern w:val="0"/>
          <w:szCs w:val="21"/>
        </w:rPr>
      </w:pPr>
      <w:r w:rsidRPr="00B4257C">
        <w:rPr>
          <w:rFonts w:ascii="宋体" w:hAnsi="宋体" w:cs="宋体" w:hint="eastAsia"/>
          <w:kern w:val="0"/>
          <w:szCs w:val="21"/>
        </w:rPr>
        <w:t>4.1凡有意参加投标的潜在供应商，须在中国中铁采购电子商务平台（www.crecgec.com）进行供应商注册（注册联系客服热线：4006-010100）。</w:t>
      </w:r>
    </w:p>
    <w:p w:rsidR="008F52F7" w:rsidRPr="00B4257C" w:rsidRDefault="008F52F7" w:rsidP="008F52F7">
      <w:pPr>
        <w:widowControl/>
        <w:shd w:val="clear" w:color="auto" w:fill="FFFFFF"/>
        <w:spacing w:line="480" w:lineRule="atLeast"/>
        <w:ind w:firstLineChars="200" w:firstLine="420"/>
        <w:jc w:val="left"/>
        <w:rPr>
          <w:rFonts w:ascii="宋体" w:hAnsi="宋体" w:cs="宋体"/>
          <w:kern w:val="0"/>
          <w:szCs w:val="21"/>
        </w:rPr>
      </w:pPr>
      <w:r w:rsidRPr="00B4257C">
        <w:rPr>
          <w:rFonts w:ascii="宋体" w:hAnsi="宋体" w:cs="宋体" w:hint="eastAsia"/>
          <w:kern w:val="0"/>
          <w:szCs w:val="21"/>
        </w:rPr>
        <w:t>4.2发售谈判文件时间：20</w:t>
      </w:r>
      <w:r w:rsidRPr="00B4257C">
        <w:rPr>
          <w:rFonts w:ascii="宋体" w:hAnsi="宋体" w:cs="宋体"/>
          <w:kern w:val="0"/>
          <w:szCs w:val="21"/>
        </w:rPr>
        <w:t>20</w:t>
      </w:r>
      <w:r w:rsidRPr="00B4257C">
        <w:rPr>
          <w:rFonts w:ascii="宋体" w:hAnsi="宋体" w:cs="宋体" w:hint="eastAsia"/>
          <w:kern w:val="0"/>
          <w:szCs w:val="21"/>
        </w:rPr>
        <w:t>年</w:t>
      </w:r>
      <w:r w:rsidRPr="00B4257C">
        <w:rPr>
          <w:rFonts w:ascii="宋体" w:hAnsi="宋体" w:cs="宋体"/>
          <w:kern w:val="0"/>
          <w:szCs w:val="21"/>
        </w:rPr>
        <w:t>01</w:t>
      </w:r>
      <w:r w:rsidRPr="00B4257C">
        <w:rPr>
          <w:rFonts w:ascii="宋体" w:hAnsi="宋体" w:cs="宋体" w:hint="eastAsia"/>
          <w:kern w:val="0"/>
          <w:szCs w:val="21"/>
        </w:rPr>
        <w:t>月</w:t>
      </w:r>
      <w:r w:rsidRPr="00B4257C">
        <w:rPr>
          <w:rFonts w:ascii="宋体" w:hAnsi="宋体" w:cs="宋体"/>
          <w:kern w:val="0"/>
          <w:szCs w:val="21"/>
        </w:rPr>
        <w:t>09</w:t>
      </w:r>
      <w:r w:rsidRPr="00B4257C">
        <w:rPr>
          <w:rFonts w:ascii="宋体" w:hAnsi="宋体" w:cs="宋体" w:hint="eastAsia"/>
          <w:kern w:val="0"/>
          <w:szCs w:val="21"/>
        </w:rPr>
        <w:t>日9:</w:t>
      </w:r>
      <w:r w:rsidRPr="00B4257C">
        <w:rPr>
          <w:rFonts w:ascii="宋体" w:hAnsi="宋体" w:cs="宋体"/>
          <w:kern w:val="0"/>
          <w:szCs w:val="21"/>
        </w:rPr>
        <w:t>00</w:t>
      </w:r>
      <w:r w:rsidRPr="00B4257C">
        <w:rPr>
          <w:rFonts w:ascii="宋体" w:hAnsi="宋体" w:cs="宋体" w:hint="eastAsia"/>
          <w:kern w:val="0"/>
          <w:szCs w:val="21"/>
        </w:rPr>
        <w:t>至</w:t>
      </w:r>
      <w:r w:rsidRPr="00B4257C">
        <w:rPr>
          <w:rFonts w:ascii="宋体" w:hAnsi="宋体" w:cs="宋体"/>
          <w:kern w:val="0"/>
          <w:szCs w:val="21"/>
        </w:rPr>
        <w:t>2020</w:t>
      </w:r>
      <w:r w:rsidRPr="00B4257C">
        <w:rPr>
          <w:rFonts w:ascii="宋体" w:hAnsi="宋体" w:cs="宋体" w:hint="eastAsia"/>
          <w:kern w:val="0"/>
          <w:szCs w:val="21"/>
        </w:rPr>
        <w:t>年0</w:t>
      </w:r>
      <w:r w:rsidRPr="00B4257C">
        <w:rPr>
          <w:rFonts w:ascii="宋体" w:hAnsi="宋体" w:cs="宋体"/>
          <w:kern w:val="0"/>
          <w:szCs w:val="21"/>
        </w:rPr>
        <w:t>1</w:t>
      </w:r>
      <w:r w:rsidRPr="00B4257C">
        <w:rPr>
          <w:rFonts w:ascii="宋体" w:hAnsi="宋体" w:cs="宋体" w:hint="eastAsia"/>
          <w:kern w:val="0"/>
          <w:szCs w:val="21"/>
        </w:rPr>
        <w:t>月</w:t>
      </w:r>
      <w:r w:rsidRPr="00B4257C">
        <w:rPr>
          <w:rFonts w:ascii="宋体" w:hAnsi="宋体" w:cs="宋体"/>
          <w:kern w:val="0"/>
          <w:szCs w:val="21"/>
        </w:rPr>
        <w:t>13</w:t>
      </w:r>
      <w:r w:rsidRPr="00B4257C">
        <w:rPr>
          <w:rFonts w:ascii="宋体" w:hAnsi="宋体" w:cs="宋体" w:hint="eastAsia"/>
          <w:kern w:val="0"/>
          <w:szCs w:val="21"/>
        </w:rPr>
        <w:t>日16：30，每日8：30时至1</w:t>
      </w:r>
      <w:r w:rsidRPr="00B4257C">
        <w:rPr>
          <w:rFonts w:ascii="宋体" w:hAnsi="宋体" w:cs="宋体"/>
          <w:kern w:val="0"/>
          <w:szCs w:val="21"/>
        </w:rPr>
        <w:t>6</w:t>
      </w:r>
      <w:r w:rsidRPr="00B4257C">
        <w:rPr>
          <w:rFonts w:ascii="宋体" w:hAnsi="宋体" w:cs="宋体" w:hint="eastAsia"/>
          <w:kern w:val="0"/>
          <w:szCs w:val="21"/>
        </w:rPr>
        <w:t>：00时（节假日不休，北京时间，下同）。</w:t>
      </w:r>
    </w:p>
    <w:p w:rsidR="008F52F7" w:rsidRPr="00B4257C" w:rsidRDefault="008F52F7" w:rsidP="008F52F7">
      <w:pPr>
        <w:widowControl/>
        <w:shd w:val="clear" w:color="auto" w:fill="FFFFFF"/>
        <w:spacing w:line="480" w:lineRule="atLeast"/>
        <w:ind w:firstLineChars="200" w:firstLine="420"/>
        <w:jc w:val="left"/>
        <w:rPr>
          <w:rFonts w:ascii="宋体" w:hAnsi="宋体" w:cs="宋体"/>
          <w:kern w:val="0"/>
          <w:szCs w:val="21"/>
        </w:rPr>
      </w:pPr>
      <w:r w:rsidRPr="00B4257C">
        <w:rPr>
          <w:rFonts w:ascii="宋体" w:hAnsi="宋体" w:cs="宋体" w:hint="eastAsia"/>
          <w:kern w:val="0"/>
          <w:szCs w:val="21"/>
        </w:rPr>
        <w:t>4.3发售方式：谈判文件采用线上发售方式，潜在供应商请于</w:t>
      </w:r>
      <w:r w:rsidRPr="00B4257C">
        <w:rPr>
          <w:rFonts w:ascii="宋体" w:hAnsi="宋体" w:cs="宋体"/>
          <w:kern w:val="0"/>
          <w:szCs w:val="21"/>
        </w:rPr>
        <w:t>2020</w:t>
      </w:r>
      <w:r w:rsidRPr="00B4257C">
        <w:rPr>
          <w:rFonts w:ascii="宋体" w:hAnsi="宋体" w:cs="宋体" w:hint="eastAsia"/>
          <w:kern w:val="0"/>
          <w:szCs w:val="21"/>
        </w:rPr>
        <w:t>年</w:t>
      </w:r>
      <w:r w:rsidRPr="00B4257C">
        <w:rPr>
          <w:rFonts w:ascii="宋体" w:hAnsi="宋体" w:cs="宋体"/>
          <w:kern w:val="0"/>
          <w:szCs w:val="21"/>
        </w:rPr>
        <w:t>01</w:t>
      </w:r>
      <w:r w:rsidRPr="00B4257C">
        <w:rPr>
          <w:rFonts w:ascii="宋体" w:hAnsi="宋体" w:cs="宋体" w:hint="eastAsia"/>
          <w:kern w:val="0"/>
          <w:szCs w:val="21"/>
        </w:rPr>
        <w:t>月</w:t>
      </w:r>
      <w:r w:rsidRPr="00B4257C">
        <w:rPr>
          <w:rFonts w:ascii="宋体" w:hAnsi="宋体" w:cs="宋体"/>
          <w:kern w:val="0"/>
          <w:szCs w:val="21"/>
        </w:rPr>
        <w:t>13</w:t>
      </w:r>
      <w:r w:rsidRPr="00B4257C">
        <w:rPr>
          <w:rFonts w:ascii="宋体" w:hAnsi="宋体" w:cs="宋体" w:hint="eastAsia"/>
          <w:kern w:val="0"/>
          <w:szCs w:val="21"/>
        </w:rPr>
        <w:t>日16：30时前在中国中铁采购电子商务平台响应所投的包件；同时将填写完整的《投标申请表》（见附件2）加盖公章后电传我部，并将可编辑的电子版同时发送至邮箱</w:t>
      </w:r>
      <w:r w:rsidRPr="00B4257C">
        <w:rPr>
          <w:rFonts w:ascii="宋体" w:hAnsi="宋体" w:hint="eastAsia"/>
          <w:u w:val="single"/>
        </w:rPr>
        <w:t>e</w:t>
      </w:r>
      <w:r w:rsidRPr="00B4257C">
        <w:rPr>
          <w:rFonts w:ascii="宋体" w:hAnsi="宋体"/>
          <w:u w:val="single"/>
        </w:rPr>
        <w:t>ebshwz</w:t>
      </w:r>
      <w:r w:rsidRPr="00B4257C">
        <w:rPr>
          <w:rFonts w:ascii="宋体" w:hAnsi="宋体" w:hint="eastAsia"/>
          <w:u w:val="single"/>
        </w:rPr>
        <w:t>@</w:t>
      </w:r>
      <w:r w:rsidRPr="00B4257C">
        <w:rPr>
          <w:rFonts w:ascii="宋体" w:hAnsi="宋体"/>
          <w:u w:val="single"/>
        </w:rPr>
        <w:t>126</w:t>
      </w:r>
      <w:r w:rsidRPr="00B4257C">
        <w:rPr>
          <w:rFonts w:ascii="宋体" w:hAnsi="宋体" w:hint="eastAsia"/>
          <w:u w:val="single"/>
        </w:rPr>
        <w:t>.com</w:t>
      </w:r>
      <w:r w:rsidRPr="00B4257C">
        <w:rPr>
          <w:rFonts w:ascii="宋体" w:hAnsi="宋体" w:cs="宋体" w:hint="eastAsia"/>
          <w:kern w:val="0"/>
          <w:szCs w:val="21"/>
        </w:rPr>
        <w:t>（邮件标题请注明采购编号和投标单位名称）。</w:t>
      </w:r>
    </w:p>
    <w:p w:rsidR="008F52F7" w:rsidRPr="00B4257C" w:rsidRDefault="008F52F7" w:rsidP="008F52F7">
      <w:pPr>
        <w:widowControl/>
        <w:shd w:val="clear" w:color="auto" w:fill="FFFFFF"/>
        <w:spacing w:line="480" w:lineRule="atLeast"/>
        <w:ind w:firstLineChars="200" w:firstLine="420"/>
        <w:jc w:val="left"/>
        <w:rPr>
          <w:rFonts w:ascii="宋体" w:hAnsi="宋体" w:cs="宋体"/>
          <w:kern w:val="0"/>
          <w:szCs w:val="21"/>
        </w:rPr>
      </w:pPr>
      <w:bookmarkStart w:id="8" w:name="_Hlk17231077"/>
      <w:r w:rsidRPr="00B4257C">
        <w:rPr>
          <w:rFonts w:ascii="宋体" w:hAnsi="宋体" w:cs="宋体" w:hint="eastAsia"/>
          <w:kern w:val="0"/>
          <w:szCs w:val="21"/>
        </w:rPr>
        <w:t>4.4有关谈判文件的补遗和答</w:t>
      </w:r>
      <w:proofErr w:type="gramStart"/>
      <w:r w:rsidRPr="00B4257C">
        <w:rPr>
          <w:rFonts w:ascii="宋体" w:hAnsi="宋体" w:cs="宋体" w:hint="eastAsia"/>
          <w:kern w:val="0"/>
          <w:szCs w:val="21"/>
        </w:rPr>
        <w:t>遗文件</w:t>
      </w:r>
      <w:r w:rsidRPr="00B4257C">
        <w:rPr>
          <w:rFonts w:ascii="宋体" w:hAnsi="宋体" w:cs="宋体" w:hint="eastAsia"/>
          <w:szCs w:val="21"/>
        </w:rPr>
        <w:t>将以</w:t>
      </w:r>
      <w:proofErr w:type="gramEnd"/>
      <w:r w:rsidRPr="00B4257C">
        <w:rPr>
          <w:rFonts w:ascii="宋体" w:hAnsi="宋体" w:cs="宋体" w:hint="eastAsia"/>
          <w:szCs w:val="21"/>
        </w:rPr>
        <w:t>电子邮件形式发送</w:t>
      </w:r>
      <w:r w:rsidRPr="00B4257C">
        <w:rPr>
          <w:rFonts w:ascii="宋体" w:hAnsi="宋体" w:cs="宋体" w:hint="eastAsia"/>
          <w:kern w:val="0"/>
          <w:szCs w:val="21"/>
        </w:rPr>
        <w:t>。</w:t>
      </w:r>
    </w:p>
    <w:p w:rsidR="008F52F7" w:rsidRPr="00B4257C" w:rsidRDefault="008F52F7" w:rsidP="008F52F7">
      <w:pPr>
        <w:widowControl/>
        <w:shd w:val="clear" w:color="auto" w:fill="FFFFFF"/>
        <w:spacing w:line="480" w:lineRule="atLeast"/>
        <w:ind w:firstLineChars="200" w:firstLine="420"/>
        <w:jc w:val="left"/>
        <w:rPr>
          <w:rFonts w:ascii="宋体" w:hAnsi="宋体" w:cs="宋体"/>
          <w:color w:val="000000"/>
          <w:kern w:val="0"/>
          <w:szCs w:val="21"/>
        </w:rPr>
      </w:pPr>
      <w:r w:rsidRPr="00B4257C">
        <w:rPr>
          <w:rFonts w:ascii="宋体" w:hAnsi="宋体" w:cs="宋体" w:hint="eastAsia"/>
          <w:color w:val="000000"/>
          <w:kern w:val="0"/>
          <w:szCs w:val="21"/>
        </w:rPr>
        <w:lastRenderedPageBreak/>
        <w:t>投标人将所购买包件的</w:t>
      </w:r>
      <w:proofErr w:type="gramStart"/>
      <w:r w:rsidRPr="00B4257C">
        <w:rPr>
          <w:rFonts w:ascii="宋体" w:hAnsi="宋体" w:cs="宋体" w:hint="eastAsia"/>
          <w:color w:val="000000"/>
          <w:kern w:val="0"/>
          <w:szCs w:val="21"/>
        </w:rPr>
        <w:t>标书款</w:t>
      </w:r>
      <w:proofErr w:type="gramEnd"/>
      <w:r w:rsidRPr="00B4257C">
        <w:rPr>
          <w:rFonts w:ascii="宋体" w:hAnsi="宋体" w:cs="宋体" w:hint="eastAsia"/>
          <w:color w:val="000000"/>
          <w:kern w:val="0"/>
          <w:szCs w:val="21"/>
        </w:rPr>
        <w:t>足额汇入到招标代理单位指定账户（见4.</w:t>
      </w:r>
      <w:r w:rsidRPr="00B4257C">
        <w:rPr>
          <w:rFonts w:ascii="宋体" w:hAnsi="宋体" w:cs="宋体"/>
          <w:color w:val="000000"/>
          <w:kern w:val="0"/>
          <w:szCs w:val="21"/>
        </w:rPr>
        <w:t>5</w:t>
      </w:r>
      <w:r w:rsidRPr="00B4257C">
        <w:rPr>
          <w:rFonts w:ascii="宋体" w:hAnsi="宋体" w:cs="宋体" w:hint="eastAsia"/>
          <w:color w:val="000000"/>
          <w:kern w:val="0"/>
          <w:szCs w:val="21"/>
        </w:rPr>
        <w:t>），招标单位收到信息经核实后,</w:t>
      </w:r>
      <w:r w:rsidRPr="00B4257C">
        <w:rPr>
          <w:rFonts w:ascii="宋体" w:hAnsi="宋体" w:cs="宋体" w:hint="eastAsia"/>
          <w:kern w:val="0"/>
          <w:szCs w:val="21"/>
        </w:rPr>
        <w:t xml:space="preserve"> </w:t>
      </w:r>
      <w:r w:rsidRPr="00B4257C">
        <w:rPr>
          <w:rFonts w:ascii="宋体" w:hAnsi="宋体" w:cs="宋体" w:hint="eastAsia"/>
          <w:color w:val="000000"/>
          <w:kern w:val="0"/>
          <w:szCs w:val="21"/>
        </w:rPr>
        <w:t>授权投标人在中国中铁采购电子商务平台（www.crecgec.com）下载电子版招标文件4.</w:t>
      </w:r>
      <w:r w:rsidRPr="00B4257C">
        <w:rPr>
          <w:rFonts w:ascii="宋体" w:hAnsi="宋体" w:cs="宋体"/>
          <w:color w:val="000000"/>
          <w:kern w:val="0"/>
          <w:szCs w:val="21"/>
        </w:rPr>
        <w:t>5</w:t>
      </w:r>
      <w:r w:rsidRPr="00B4257C">
        <w:rPr>
          <w:rFonts w:ascii="宋体" w:hAnsi="宋体" w:cs="宋体" w:hint="eastAsia"/>
          <w:color w:val="000000"/>
          <w:kern w:val="0"/>
          <w:szCs w:val="21"/>
        </w:rPr>
        <w:t>招标文件每包件售价详见公告附表，售后不退。</w:t>
      </w:r>
    </w:p>
    <w:bookmarkEnd w:id="8"/>
    <w:p w:rsidR="008F52F7" w:rsidRPr="00B4257C" w:rsidRDefault="008F52F7" w:rsidP="008F52F7">
      <w:pPr>
        <w:widowControl/>
        <w:shd w:val="clear" w:color="auto" w:fill="FFFFFF"/>
        <w:spacing w:line="480" w:lineRule="atLeast"/>
        <w:ind w:firstLineChars="150" w:firstLine="315"/>
        <w:jc w:val="left"/>
        <w:rPr>
          <w:rFonts w:ascii="宋体" w:hAnsi="宋体" w:cs="宋体"/>
          <w:color w:val="000000"/>
          <w:kern w:val="0"/>
          <w:szCs w:val="21"/>
        </w:rPr>
      </w:pPr>
      <w:r w:rsidRPr="00B4257C">
        <w:rPr>
          <w:rFonts w:ascii="宋体" w:hAnsi="宋体" w:cs="宋体" w:hint="eastAsia"/>
          <w:color w:val="000000"/>
          <w:kern w:val="0"/>
          <w:szCs w:val="21"/>
        </w:rPr>
        <w:t>4</w:t>
      </w:r>
      <w:r w:rsidRPr="00B4257C">
        <w:rPr>
          <w:rFonts w:ascii="宋体" w:hAnsi="宋体" w:cs="宋体"/>
          <w:color w:val="000000"/>
          <w:kern w:val="0"/>
          <w:szCs w:val="21"/>
        </w:rPr>
        <w:t>.5</w:t>
      </w:r>
      <w:r w:rsidRPr="00B4257C">
        <w:rPr>
          <w:rFonts w:ascii="宋体" w:hAnsi="宋体" w:cs="宋体" w:hint="eastAsia"/>
          <w:color w:val="000000"/>
          <w:kern w:val="0"/>
          <w:szCs w:val="21"/>
        </w:rPr>
        <w:t>标书费采用汇款形式支付:</w:t>
      </w:r>
    </w:p>
    <w:p w:rsidR="008F52F7" w:rsidRPr="00B4257C" w:rsidRDefault="008F52F7" w:rsidP="008F52F7">
      <w:pPr>
        <w:widowControl/>
        <w:shd w:val="clear" w:color="auto" w:fill="FFFFFF"/>
        <w:spacing w:line="480" w:lineRule="atLeast"/>
        <w:ind w:firstLineChars="150" w:firstLine="315"/>
        <w:jc w:val="left"/>
        <w:rPr>
          <w:rFonts w:ascii="宋体" w:hAnsi="宋体" w:cs="宋体"/>
          <w:color w:val="000000"/>
          <w:kern w:val="0"/>
          <w:szCs w:val="21"/>
        </w:rPr>
      </w:pPr>
      <w:r w:rsidRPr="00B4257C">
        <w:rPr>
          <w:rFonts w:ascii="宋体" w:hAnsi="宋体" w:cs="宋体" w:hint="eastAsia"/>
          <w:color w:val="000000"/>
          <w:kern w:val="0"/>
          <w:szCs w:val="21"/>
        </w:rPr>
        <w:t>汇款账号：</w:t>
      </w:r>
      <w:r w:rsidRPr="00B4257C">
        <w:rPr>
          <w:rFonts w:ascii="宋体" w:hAnsi="宋体" w:cs="宋体"/>
          <w:color w:val="000000"/>
          <w:kern w:val="0"/>
          <w:szCs w:val="21"/>
        </w:rPr>
        <w:t>310066218018010153949</w:t>
      </w:r>
      <w:r w:rsidRPr="00B4257C">
        <w:rPr>
          <w:rFonts w:ascii="宋体" w:hAnsi="宋体" w:cs="宋体" w:hint="eastAsia"/>
          <w:color w:val="000000"/>
          <w:kern w:val="0"/>
          <w:szCs w:val="21"/>
        </w:rPr>
        <w:t>；</w:t>
      </w:r>
    </w:p>
    <w:p w:rsidR="008F52F7" w:rsidRPr="00B4257C" w:rsidRDefault="008F52F7" w:rsidP="008F52F7">
      <w:pPr>
        <w:widowControl/>
        <w:shd w:val="clear" w:color="auto" w:fill="FFFFFF"/>
        <w:spacing w:line="480" w:lineRule="atLeast"/>
        <w:ind w:firstLineChars="150" w:firstLine="315"/>
        <w:jc w:val="left"/>
        <w:rPr>
          <w:rFonts w:ascii="宋体" w:hAnsi="宋体" w:cs="宋体"/>
          <w:color w:val="000000"/>
          <w:kern w:val="0"/>
          <w:szCs w:val="21"/>
        </w:rPr>
      </w:pPr>
      <w:r w:rsidRPr="00B4257C">
        <w:rPr>
          <w:rFonts w:ascii="宋体" w:hAnsi="宋体" w:cs="宋体" w:hint="eastAsia"/>
          <w:color w:val="000000"/>
          <w:kern w:val="0"/>
          <w:szCs w:val="21"/>
        </w:rPr>
        <w:t>开户名称：中铁电气化</w:t>
      </w:r>
      <w:proofErr w:type="gramStart"/>
      <w:r w:rsidRPr="00B4257C">
        <w:rPr>
          <w:rFonts w:ascii="宋体" w:hAnsi="宋体" w:cs="宋体" w:hint="eastAsia"/>
          <w:color w:val="000000"/>
          <w:kern w:val="0"/>
          <w:szCs w:val="21"/>
        </w:rPr>
        <w:t>局集团</w:t>
      </w:r>
      <w:proofErr w:type="gramEnd"/>
      <w:r w:rsidRPr="00B4257C">
        <w:rPr>
          <w:rFonts w:ascii="宋体" w:hAnsi="宋体" w:cs="宋体" w:hint="eastAsia"/>
          <w:color w:val="000000"/>
          <w:kern w:val="0"/>
          <w:szCs w:val="21"/>
        </w:rPr>
        <w:t>有限公司；</w:t>
      </w:r>
    </w:p>
    <w:p w:rsidR="008F52F7" w:rsidRPr="00B4257C" w:rsidRDefault="008F52F7" w:rsidP="008F52F7">
      <w:pPr>
        <w:widowControl/>
        <w:shd w:val="clear" w:color="auto" w:fill="FFFFFF"/>
        <w:spacing w:line="480" w:lineRule="atLeast"/>
        <w:ind w:firstLineChars="150" w:firstLine="315"/>
        <w:jc w:val="left"/>
        <w:rPr>
          <w:rFonts w:ascii="宋体" w:hAnsi="宋体" w:cs="宋体"/>
          <w:color w:val="000000"/>
          <w:kern w:val="0"/>
          <w:szCs w:val="21"/>
        </w:rPr>
      </w:pPr>
      <w:r w:rsidRPr="00B4257C">
        <w:rPr>
          <w:rFonts w:ascii="宋体" w:hAnsi="宋体" w:cs="宋体" w:hint="eastAsia"/>
          <w:color w:val="000000"/>
          <w:kern w:val="0"/>
          <w:szCs w:val="21"/>
        </w:rPr>
        <w:t>开户银行：交通银行上海宜山路支行。</w:t>
      </w:r>
    </w:p>
    <w:p w:rsidR="008F52F7" w:rsidRPr="00B4257C" w:rsidRDefault="008F52F7" w:rsidP="008F52F7">
      <w:pPr>
        <w:widowControl/>
        <w:shd w:val="clear" w:color="auto" w:fill="FFFFFF"/>
        <w:spacing w:line="480" w:lineRule="atLeast"/>
        <w:ind w:firstLineChars="150" w:firstLine="315"/>
        <w:jc w:val="left"/>
        <w:rPr>
          <w:rFonts w:ascii="宋体" w:hAnsi="宋体" w:cs="宋体"/>
          <w:color w:val="000000"/>
          <w:kern w:val="0"/>
          <w:szCs w:val="21"/>
        </w:rPr>
      </w:pPr>
      <w:r w:rsidRPr="00B4257C">
        <w:rPr>
          <w:rFonts w:ascii="宋体" w:hAnsi="宋体" w:cs="宋体" w:hint="eastAsia"/>
          <w:color w:val="000000"/>
          <w:kern w:val="0"/>
          <w:szCs w:val="21"/>
        </w:rPr>
        <w:t>投标人填写领取招标文件登记表，扫描件发至我方邮箱e</w:t>
      </w:r>
      <w:r w:rsidRPr="00B4257C">
        <w:rPr>
          <w:rFonts w:ascii="宋体" w:hAnsi="宋体" w:cs="宋体"/>
          <w:color w:val="000000"/>
          <w:kern w:val="0"/>
          <w:szCs w:val="21"/>
        </w:rPr>
        <w:t>ebshwz@126.com</w:t>
      </w:r>
      <w:r w:rsidRPr="00B4257C">
        <w:rPr>
          <w:rFonts w:ascii="宋体" w:hAnsi="宋体" w:cs="宋体" w:hint="eastAsia"/>
          <w:color w:val="000000"/>
          <w:kern w:val="0"/>
          <w:szCs w:val="21"/>
        </w:rPr>
        <w:t>，我方开具标书费收据。</w:t>
      </w:r>
    </w:p>
    <w:p w:rsidR="008F52F7" w:rsidRPr="00B4257C" w:rsidRDefault="008F52F7" w:rsidP="008F52F7">
      <w:pPr>
        <w:pStyle w:val="21"/>
        <w:rPr>
          <w:rFonts w:ascii="宋体" w:hAnsi="宋体"/>
        </w:rPr>
      </w:pPr>
      <w:bookmarkStart w:id="9" w:name="_Toc27656547"/>
      <w:r w:rsidRPr="00B4257C">
        <w:rPr>
          <w:rFonts w:ascii="宋体" w:hAnsi="宋体"/>
        </w:rPr>
        <w:t>5</w:t>
      </w:r>
      <w:r w:rsidRPr="00B4257C">
        <w:rPr>
          <w:rFonts w:ascii="宋体" w:hAnsi="宋体" w:hint="eastAsia"/>
        </w:rPr>
        <w:t>．判响应文件的递交</w:t>
      </w:r>
      <w:bookmarkEnd w:id="9"/>
    </w:p>
    <w:p w:rsidR="008F52F7" w:rsidRPr="00B4257C" w:rsidRDefault="008F52F7" w:rsidP="008F52F7">
      <w:pPr>
        <w:ind w:firstLineChars="202" w:firstLine="424"/>
        <w:jc w:val="left"/>
        <w:rPr>
          <w:rFonts w:ascii="宋体" w:hAnsi="宋体"/>
        </w:rPr>
      </w:pPr>
      <w:r w:rsidRPr="00B4257C">
        <w:rPr>
          <w:rFonts w:ascii="宋体" w:hAnsi="宋体"/>
        </w:rPr>
        <w:t>5.1</w:t>
      </w:r>
      <w:r w:rsidRPr="00B4257C">
        <w:rPr>
          <w:rFonts w:ascii="宋体" w:hAnsi="宋体" w:hint="eastAsia"/>
        </w:rPr>
        <w:t>谈判响应文件递交的时间为：</w:t>
      </w:r>
      <w:r w:rsidRPr="00B4257C">
        <w:rPr>
          <w:rFonts w:ascii="宋体" w:hAnsi="宋体" w:hint="eastAsia"/>
          <w:u w:val="single"/>
        </w:rPr>
        <w:t>2020年</w:t>
      </w:r>
      <w:r w:rsidRPr="00B4257C">
        <w:rPr>
          <w:rFonts w:ascii="宋体" w:hAnsi="宋体"/>
          <w:u w:val="single"/>
        </w:rPr>
        <w:t>02</w:t>
      </w:r>
      <w:r w:rsidRPr="00B4257C">
        <w:rPr>
          <w:rFonts w:ascii="宋体" w:hAnsi="宋体" w:hint="eastAsia"/>
          <w:u w:val="single"/>
        </w:rPr>
        <w:t>月</w:t>
      </w:r>
      <w:r w:rsidRPr="00B4257C">
        <w:rPr>
          <w:rFonts w:ascii="宋体" w:hAnsi="宋体"/>
          <w:u w:val="single"/>
        </w:rPr>
        <w:t>11</w:t>
      </w:r>
      <w:r w:rsidRPr="00B4257C">
        <w:rPr>
          <w:rFonts w:ascii="宋体" w:hAnsi="宋体" w:hint="eastAsia"/>
          <w:u w:val="single"/>
        </w:rPr>
        <w:t xml:space="preserve">日 </w:t>
      </w:r>
      <w:r w:rsidRPr="00B4257C">
        <w:rPr>
          <w:rFonts w:ascii="宋体" w:hAnsi="宋体"/>
          <w:u w:val="single"/>
        </w:rPr>
        <w:t>8</w:t>
      </w:r>
      <w:r w:rsidRPr="00B4257C">
        <w:rPr>
          <w:rFonts w:ascii="宋体" w:hAnsi="宋体" w:hint="eastAsia"/>
          <w:u w:val="single"/>
        </w:rPr>
        <w:t>时</w:t>
      </w:r>
      <w:r w:rsidRPr="00B4257C">
        <w:rPr>
          <w:rFonts w:ascii="宋体" w:hAnsi="宋体"/>
          <w:u w:val="single"/>
        </w:rPr>
        <w:t>30</w:t>
      </w:r>
      <w:r w:rsidRPr="00B4257C">
        <w:rPr>
          <w:rFonts w:ascii="宋体" w:hAnsi="宋体" w:hint="eastAsia"/>
          <w:u w:val="single"/>
        </w:rPr>
        <w:t xml:space="preserve"> 分至</w:t>
      </w:r>
      <w:r w:rsidRPr="00B4257C">
        <w:rPr>
          <w:rFonts w:ascii="宋体" w:hAnsi="宋体"/>
          <w:u w:val="single"/>
        </w:rPr>
        <w:t>9</w:t>
      </w:r>
      <w:r w:rsidRPr="00B4257C">
        <w:rPr>
          <w:rFonts w:ascii="宋体" w:hAnsi="宋体" w:hint="eastAsia"/>
          <w:u w:val="single"/>
        </w:rPr>
        <w:t xml:space="preserve"> 时 </w:t>
      </w:r>
      <w:r w:rsidRPr="00B4257C">
        <w:rPr>
          <w:rFonts w:ascii="宋体" w:hAnsi="宋体"/>
          <w:u w:val="single"/>
        </w:rPr>
        <w:t>3</w:t>
      </w:r>
      <w:r w:rsidRPr="00B4257C">
        <w:rPr>
          <w:rFonts w:ascii="宋体" w:hAnsi="宋体" w:hint="eastAsia"/>
          <w:u w:val="single"/>
        </w:rPr>
        <w:t>0分</w:t>
      </w:r>
      <w:r w:rsidRPr="00B4257C">
        <w:rPr>
          <w:rFonts w:ascii="宋体" w:hAnsi="宋体" w:hint="eastAsia"/>
        </w:rPr>
        <w:t>，递交谈判响应文件的截止时间（投标截止时间，下同）为</w:t>
      </w:r>
      <w:r w:rsidRPr="00B4257C">
        <w:rPr>
          <w:rFonts w:ascii="宋体" w:hAnsi="宋体" w:hint="eastAsia"/>
          <w:u w:val="single"/>
        </w:rPr>
        <w:t xml:space="preserve"> 2020年</w:t>
      </w:r>
      <w:r w:rsidRPr="00B4257C">
        <w:rPr>
          <w:rFonts w:ascii="宋体" w:hAnsi="宋体"/>
          <w:u w:val="single"/>
        </w:rPr>
        <w:t>02</w:t>
      </w:r>
      <w:r w:rsidRPr="00B4257C">
        <w:rPr>
          <w:rFonts w:ascii="宋体" w:hAnsi="宋体" w:hint="eastAsia"/>
          <w:u w:val="single"/>
        </w:rPr>
        <w:t>月</w:t>
      </w:r>
      <w:r w:rsidRPr="00B4257C">
        <w:rPr>
          <w:rFonts w:ascii="宋体" w:hAnsi="宋体"/>
          <w:u w:val="single"/>
        </w:rPr>
        <w:t>11</w:t>
      </w:r>
      <w:r w:rsidRPr="00B4257C">
        <w:rPr>
          <w:rFonts w:ascii="宋体" w:hAnsi="宋体" w:hint="eastAsia"/>
          <w:u w:val="single"/>
        </w:rPr>
        <w:t>日9时30 分</w:t>
      </w:r>
      <w:r w:rsidRPr="00B4257C">
        <w:rPr>
          <w:rFonts w:ascii="宋体" w:hAnsi="宋体" w:hint="eastAsia"/>
        </w:rPr>
        <w:t>，递交地点：</w:t>
      </w:r>
      <w:r w:rsidRPr="00B4257C">
        <w:rPr>
          <w:rFonts w:ascii="宋体" w:hAnsi="宋体" w:hint="eastAsia"/>
          <w:u w:val="single"/>
        </w:rPr>
        <w:t>北京市海淀区吴家场路45号星</w:t>
      </w:r>
      <w:proofErr w:type="gramStart"/>
      <w:r w:rsidRPr="00B4257C">
        <w:rPr>
          <w:rFonts w:ascii="宋体" w:hAnsi="宋体" w:hint="eastAsia"/>
          <w:u w:val="single"/>
        </w:rPr>
        <w:t>程酒店8楼润</w:t>
      </w:r>
      <w:proofErr w:type="gramEnd"/>
      <w:r w:rsidRPr="00B4257C">
        <w:rPr>
          <w:rFonts w:ascii="宋体" w:hAnsi="宋体" w:hint="eastAsia"/>
          <w:u w:val="single"/>
        </w:rPr>
        <w:t>泰厅（地点如有变化、另行通知）</w:t>
      </w:r>
    </w:p>
    <w:p w:rsidR="008F52F7" w:rsidRPr="00B4257C" w:rsidRDefault="008F52F7" w:rsidP="008F52F7">
      <w:pPr>
        <w:ind w:firstLineChars="202" w:firstLine="424"/>
        <w:jc w:val="left"/>
        <w:rPr>
          <w:rFonts w:ascii="宋体" w:hAnsi="宋体"/>
        </w:rPr>
      </w:pPr>
      <w:r w:rsidRPr="00B4257C">
        <w:rPr>
          <w:rFonts w:ascii="宋体" w:hAnsi="宋体"/>
        </w:rPr>
        <w:t>5.2</w:t>
      </w:r>
      <w:r w:rsidRPr="00B4257C">
        <w:rPr>
          <w:rFonts w:ascii="宋体" w:hAnsi="宋体" w:hint="eastAsia"/>
        </w:rPr>
        <w:t>本次采购采用在中国中铁采购电子商务平台（</w:t>
      </w:r>
      <w:hyperlink r:id="rId7" w:history="1">
        <w:r w:rsidRPr="00B4257C">
          <w:rPr>
            <w:rStyle w:val="aff4"/>
            <w:rFonts w:ascii="宋体" w:hAnsi="宋体" w:hint="eastAsia"/>
          </w:rPr>
          <w:t>http://</w:t>
        </w:r>
        <w:r w:rsidRPr="00B4257C">
          <w:rPr>
            <w:rFonts w:ascii="宋体" w:hAnsi="宋体" w:hint="eastAsia"/>
            <w:u w:val="single"/>
          </w:rPr>
          <w:t xml:space="preserve"> www.crecgec.com</w:t>
        </w:r>
        <w:r w:rsidRPr="00B4257C">
          <w:rPr>
            <w:rStyle w:val="aff4"/>
            <w:rFonts w:ascii="宋体" w:hAnsi="宋体" w:hint="eastAsia"/>
          </w:rPr>
          <w:t xml:space="preserve"> /</w:t>
        </w:r>
      </w:hyperlink>
      <w:r w:rsidRPr="00B4257C">
        <w:rPr>
          <w:rFonts w:ascii="宋体" w:hAnsi="宋体" w:hint="eastAsia"/>
        </w:rPr>
        <w:t>）线上开标方式，</w:t>
      </w:r>
      <w:r w:rsidRPr="00B4257C">
        <w:rPr>
          <w:rFonts w:ascii="宋体" w:hAnsi="宋体" w:cs="宋体" w:hint="eastAsia"/>
          <w:b/>
          <w:kern w:val="0"/>
          <w:szCs w:val="21"/>
        </w:rPr>
        <w:t>投标分项报价及</w:t>
      </w:r>
      <w:r w:rsidRPr="00B4257C">
        <w:rPr>
          <w:rFonts w:ascii="宋体" w:hAnsi="宋体" w:hint="eastAsia"/>
          <w:b/>
        </w:rPr>
        <w:t>谈判响应文件电子版上传</w:t>
      </w:r>
      <w:r w:rsidRPr="00B4257C">
        <w:rPr>
          <w:rFonts w:ascii="宋体" w:hAnsi="宋体" w:hint="eastAsia"/>
        </w:rPr>
        <w:t>的截止时间为</w:t>
      </w:r>
      <w:r w:rsidRPr="00B4257C">
        <w:rPr>
          <w:rFonts w:ascii="宋体" w:hAnsi="宋体" w:hint="eastAsia"/>
          <w:u w:val="single"/>
        </w:rPr>
        <w:t>2020年</w:t>
      </w:r>
      <w:r w:rsidRPr="00B4257C">
        <w:rPr>
          <w:rFonts w:ascii="宋体" w:hAnsi="宋体"/>
          <w:u w:val="single"/>
        </w:rPr>
        <w:t>02</w:t>
      </w:r>
      <w:r w:rsidRPr="00B4257C">
        <w:rPr>
          <w:rFonts w:ascii="宋体" w:hAnsi="宋体" w:hint="eastAsia"/>
          <w:u w:val="single"/>
        </w:rPr>
        <w:t>月</w:t>
      </w:r>
      <w:r w:rsidRPr="00B4257C">
        <w:rPr>
          <w:rFonts w:ascii="宋体" w:hAnsi="宋体"/>
          <w:u w:val="single"/>
        </w:rPr>
        <w:t>11</w:t>
      </w:r>
      <w:r w:rsidRPr="00B4257C">
        <w:rPr>
          <w:rFonts w:ascii="宋体" w:hAnsi="宋体" w:hint="eastAsia"/>
          <w:u w:val="single"/>
        </w:rPr>
        <w:t>日上午9：30</w:t>
      </w:r>
      <w:r w:rsidRPr="00B4257C">
        <w:rPr>
          <w:rFonts w:ascii="宋体" w:hAnsi="宋体" w:hint="eastAsia"/>
        </w:rPr>
        <w:t>前（即为开标时间）</w:t>
      </w:r>
      <w:r w:rsidRPr="00B4257C">
        <w:rPr>
          <w:rFonts w:ascii="宋体" w:hAnsi="宋体" w:cs="宋体" w:hint="eastAsia"/>
          <w:kern w:val="0"/>
          <w:szCs w:val="21"/>
        </w:rPr>
        <w:t>；</w:t>
      </w:r>
      <w:r w:rsidRPr="00B4257C">
        <w:rPr>
          <w:rFonts w:ascii="宋体" w:hAnsi="宋体" w:hint="eastAsia"/>
        </w:rPr>
        <w:t>同时，供应商需按谈判文件要求于开标前现场递交纸制版谈判响应文件，纸质版与上传电子版谈判响应文件应一致。</w:t>
      </w:r>
    </w:p>
    <w:p w:rsidR="008F52F7" w:rsidRPr="00B4257C" w:rsidRDefault="008F52F7" w:rsidP="008F52F7">
      <w:pPr>
        <w:ind w:firstLineChars="202" w:firstLine="424"/>
        <w:jc w:val="left"/>
        <w:rPr>
          <w:rFonts w:ascii="宋体" w:hAnsi="宋体"/>
        </w:rPr>
      </w:pPr>
      <w:r w:rsidRPr="00B4257C">
        <w:rPr>
          <w:rFonts w:ascii="宋体" w:hAnsi="宋体"/>
        </w:rPr>
        <w:t>5.</w:t>
      </w:r>
      <w:r w:rsidRPr="00B4257C">
        <w:rPr>
          <w:rFonts w:ascii="宋体" w:hAnsi="宋体" w:hint="eastAsia"/>
        </w:rPr>
        <w:t>3</w:t>
      </w:r>
      <w:proofErr w:type="gramStart"/>
      <w:r w:rsidRPr="00B4257C">
        <w:rPr>
          <w:rFonts w:ascii="宋体" w:hAnsi="宋体" w:hint="eastAsia"/>
        </w:rPr>
        <w:t>各</w:t>
      </w:r>
      <w:proofErr w:type="gramEnd"/>
      <w:r w:rsidRPr="00B4257C">
        <w:rPr>
          <w:rFonts w:ascii="宋体" w:hAnsi="宋体" w:hint="eastAsia"/>
        </w:rPr>
        <w:t>供应商应按时上传及递交谈判响应文件。</w:t>
      </w:r>
      <w:r w:rsidRPr="00B4257C">
        <w:rPr>
          <w:rFonts w:ascii="宋体" w:hAnsi="宋体" w:hint="eastAsia"/>
          <w:b/>
        </w:rPr>
        <w:t>未在规定时间内上</w:t>
      </w:r>
      <w:proofErr w:type="gramStart"/>
      <w:r w:rsidRPr="00B4257C">
        <w:rPr>
          <w:rFonts w:ascii="宋体" w:hAnsi="宋体" w:hint="eastAsia"/>
          <w:b/>
        </w:rPr>
        <w:t>传有效</w:t>
      </w:r>
      <w:proofErr w:type="gramEnd"/>
      <w:r w:rsidRPr="00B4257C">
        <w:rPr>
          <w:rFonts w:ascii="宋体" w:hAnsi="宋体" w:hint="eastAsia"/>
          <w:b/>
        </w:rPr>
        <w:t>分项报价及电子版谈判响应文件的按未投标处理；</w:t>
      </w:r>
      <w:r w:rsidRPr="00B4257C">
        <w:rPr>
          <w:rFonts w:ascii="宋体" w:hAnsi="宋体" w:hint="eastAsia"/>
        </w:rPr>
        <w:t>逾期送达或者未送达指定地点或者不按照谈判文件要求密封的纸质</w:t>
      </w:r>
      <w:proofErr w:type="gramStart"/>
      <w:r w:rsidRPr="00B4257C">
        <w:rPr>
          <w:rFonts w:ascii="宋体" w:hAnsi="宋体" w:hint="eastAsia"/>
        </w:rPr>
        <w:t>版谈判</w:t>
      </w:r>
      <w:proofErr w:type="gramEnd"/>
      <w:r w:rsidRPr="00B4257C">
        <w:rPr>
          <w:rFonts w:ascii="宋体" w:hAnsi="宋体" w:hint="eastAsia"/>
        </w:rPr>
        <w:t>响应文件，采购人不予受理。</w:t>
      </w:r>
    </w:p>
    <w:p w:rsidR="008F52F7" w:rsidRPr="00B4257C" w:rsidRDefault="008F52F7" w:rsidP="008F52F7">
      <w:pPr>
        <w:pStyle w:val="21"/>
        <w:rPr>
          <w:rFonts w:ascii="宋体" w:hAnsi="宋体"/>
        </w:rPr>
      </w:pPr>
      <w:bookmarkStart w:id="10" w:name="_Toc27656548"/>
      <w:r w:rsidRPr="00B4257C">
        <w:rPr>
          <w:rFonts w:ascii="宋体" w:hAnsi="宋体" w:hint="eastAsia"/>
        </w:rPr>
        <w:t>6．联系方式</w:t>
      </w:r>
      <w:bookmarkEnd w:id="10"/>
    </w:p>
    <w:p w:rsidR="008F52F7" w:rsidRPr="00B4257C" w:rsidRDefault="008F52F7" w:rsidP="008F52F7">
      <w:pPr>
        <w:ind w:firstLineChars="202" w:firstLine="424"/>
        <w:rPr>
          <w:rFonts w:ascii="宋体" w:hAnsi="宋体"/>
        </w:rPr>
      </w:pPr>
      <w:r w:rsidRPr="00B4257C">
        <w:rPr>
          <w:rFonts w:ascii="宋体" w:hAnsi="宋体" w:hint="eastAsia"/>
        </w:rPr>
        <w:t>采 购 人：</w:t>
      </w:r>
      <w:bookmarkStart w:id="11" w:name="_Hlk509841360"/>
      <w:r w:rsidRPr="00B4257C">
        <w:rPr>
          <w:rFonts w:ascii="宋体" w:hAnsi="宋体" w:hint="eastAsia"/>
        </w:rPr>
        <w:t>中铁电气化</w:t>
      </w:r>
      <w:proofErr w:type="gramStart"/>
      <w:r w:rsidRPr="00B4257C">
        <w:rPr>
          <w:rFonts w:ascii="宋体" w:hAnsi="宋体" w:hint="eastAsia"/>
        </w:rPr>
        <w:t>局城铁公司</w:t>
      </w:r>
      <w:proofErr w:type="gramEnd"/>
      <w:r w:rsidRPr="00B4257C">
        <w:rPr>
          <w:rFonts w:ascii="宋体" w:hAnsi="宋体" w:hint="eastAsia"/>
        </w:rPr>
        <w:t>上海</w:t>
      </w:r>
      <w:bookmarkEnd w:id="11"/>
      <w:r w:rsidRPr="00B4257C">
        <w:rPr>
          <w:rFonts w:ascii="宋体" w:hAnsi="宋体" w:hint="eastAsia"/>
        </w:rPr>
        <w:t>分公司</w:t>
      </w:r>
    </w:p>
    <w:p w:rsidR="008F52F7" w:rsidRPr="00B4257C" w:rsidRDefault="008F52F7" w:rsidP="008F52F7">
      <w:pPr>
        <w:ind w:firstLineChars="202" w:firstLine="424"/>
        <w:rPr>
          <w:rFonts w:ascii="宋体" w:hAnsi="宋体"/>
        </w:rPr>
      </w:pPr>
      <w:r w:rsidRPr="00B4257C">
        <w:rPr>
          <w:rFonts w:ascii="宋体" w:hAnsi="宋体" w:hint="eastAsia"/>
        </w:rPr>
        <w:t>地    址：上海市长宁区</w:t>
      </w:r>
      <w:proofErr w:type="gramStart"/>
      <w:r w:rsidRPr="00B4257C">
        <w:rPr>
          <w:rFonts w:ascii="宋体" w:hAnsi="宋体" w:hint="eastAsia"/>
        </w:rPr>
        <w:t>武夷路655号</w:t>
      </w:r>
      <w:proofErr w:type="gramEnd"/>
    </w:p>
    <w:p w:rsidR="008F52F7" w:rsidRPr="00B4257C" w:rsidRDefault="008F52F7" w:rsidP="008F52F7">
      <w:pPr>
        <w:ind w:firstLineChars="202" w:firstLine="424"/>
        <w:rPr>
          <w:rFonts w:ascii="宋体" w:hAnsi="宋体"/>
        </w:rPr>
      </w:pPr>
      <w:r w:rsidRPr="00B4257C">
        <w:rPr>
          <w:rFonts w:ascii="宋体" w:hAnsi="宋体" w:hint="eastAsia"/>
        </w:rPr>
        <w:t>联 系 人：刘立军</w:t>
      </w:r>
    </w:p>
    <w:p w:rsidR="008F52F7" w:rsidRPr="00B4257C" w:rsidRDefault="008F52F7" w:rsidP="008F52F7">
      <w:pPr>
        <w:ind w:firstLineChars="202" w:firstLine="424"/>
        <w:rPr>
          <w:rFonts w:ascii="宋体" w:hAnsi="宋体"/>
        </w:rPr>
      </w:pPr>
      <w:r w:rsidRPr="00B4257C">
        <w:rPr>
          <w:rFonts w:ascii="宋体" w:hAnsi="宋体" w:hint="eastAsia"/>
        </w:rPr>
        <w:t>电    话：15168360835</w:t>
      </w:r>
    </w:p>
    <w:p w:rsidR="008F52F7" w:rsidRPr="00B4257C" w:rsidRDefault="008F52F7" w:rsidP="008F52F7">
      <w:pPr>
        <w:ind w:firstLineChars="202" w:firstLine="424"/>
        <w:rPr>
          <w:rFonts w:ascii="宋体" w:hAnsi="宋体"/>
        </w:rPr>
      </w:pPr>
      <w:proofErr w:type="gramStart"/>
      <w:r w:rsidRPr="00B4257C">
        <w:rPr>
          <w:rFonts w:ascii="宋体" w:hAnsi="宋体" w:hint="eastAsia"/>
        </w:rPr>
        <w:t>邮</w:t>
      </w:r>
      <w:proofErr w:type="gramEnd"/>
      <w:r w:rsidRPr="00B4257C">
        <w:rPr>
          <w:rFonts w:ascii="宋体" w:hAnsi="宋体" w:hint="eastAsia"/>
        </w:rPr>
        <w:t xml:space="preserve">    箱：</w:t>
      </w:r>
      <w:r w:rsidRPr="00B4257C">
        <w:rPr>
          <w:rFonts w:ascii="宋体" w:hAnsi="宋体" w:hint="eastAsia"/>
          <w:u w:val="single"/>
        </w:rPr>
        <w:t>e</w:t>
      </w:r>
      <w:r w:rsidRPr="00B4257C">
        <w:rPr>
          <w:rFonts w:ascii="宋体" w:hAnsi="宋体"/>
          <w:u w:val="single"/>
        </w:rPr>
        <w:t>ebshwz</w:t>
      </w:r>
      <w:r w:rsidRPr="00B4257C">
        <w:rPr>
          <w:rFonts w:ascii="宋体" w:hAnsi="宋体" w:hint="eastAsia"/>
          <w:u w:val="single"/>
        </w:rPr>
        <w:t>@</w:t>
      </w:r>
      <w:r w:rsidRPr="00B4257C">
        <w:rPr>
          <w:rFonts w:ascii="宋体" w:hAnsi="宋体"/>
          <w:u w:val="single"/>
        </w:rPr>
        <w:t>126</w:t>
      </w:r>
      <w:r w:rsidRPr="00B4257C">
        <w:rPr>
          <w:rFonts w:ascii="宋体" w:hAnsi="宋体" w:hint="eastAsia"/>
          <w:u w:val="single"/>
        </w:rPr>
        <w:t>.com</w:t>
      </w:r>
    </w:p>
    <w:p w:rsidR="008F52F7" w:rsidRPr="00B4257C" w:rsidRDefault="008F52F7" w:rsidP="008F52F7">
      <w:pPr>
        <w:rPr>
          <w:rFonts w:ascii="宋体" w:hAnsi="宋体"/>
        </w:rPr>
      </w:pPr>
    </w:p>
    <w:p w:rsidR="008F52F7" w:rsidRPr="00B4257C" w:rsidRDefault="008F52F7" w:rsidP="008F52F7">
      <w:pPr>
        <w:pStyle w:val="21"/>
        <w:rPr>
          <w:rFonts w:ascii="宋体" w:hAnsi="宋体" w:cs="宋体"/>
          <w:sz w:val="18"/>
          <w:szCs w:val="18"/>
        </w:rPr>
      </w:pPr>
      <w:bookmarkStart w:id="12" w:name="_Toc27656549"/>
      <w:r w:rsidRPr="00B4257C">
        <w:rPr>
          <w:rFonts w:ascii="宋体" w:hAnsi="宋体" w:hint="eastAsia"/>
        </w:rPr>
        <w:lastRenderedPageBreak/>
        <w:t>7. 公告附件</w:t>
      </w:r>
      <w:bookmarkEnd w:id="12"/>
    </w:p>
    <w:p w:rsidR="008F52F7" w:rsidRPr="00B4257C" w:rsidRDefault="008F52F7" w:rsidP="008F52F7">
      <w:pPr>
        <w:ind w:firstLine="420"/>
        <w:rPr>
          <w:rFonts w:ascii="宋体" w:hAnsi="宋体"/>
          <w:szCs w:val="21"/>
          <w:u w:val="single"/>
        </w:rPr>
      </w:pPr>
      <w:r w:rsidRPr="00B4257C">
        <w:rPr>
          <w:rFonts w:ascii="宋体" w:hAnsi="宋体" w:cs="宋体" w:hint="eastAsia"/>
          <w:kern w:val="0"/>
          <w:szCs w:val="21"/>
        </w:rPr>
        <w:t>附件1：采购物资包件一览表；</w:t>
      </w:r>
    </w:p>
    <w:p w:rsidR="008F52F7" w:rsidRPr="00B4257C" w:rsidRDefault="008F52F7" w:rsidP="008F52F7">
      <w:pPr>
        <w:ind w:firstLine="420"/>
        <w:rPr>
          <w:rFonts w:ascii="宋体" w:hAnsi="宋体"/>
          <w:u w:val="single"/>
        </w:rPr>
      </w:pPr>
      <w:r w:rsidRPr="00B4257C">
        <w:rPr>
          <w:rFonts w:ascii="宋体" w:hAnsi="宋体" w:cs="宋体" w:hint="eastAsia"/>
          <w:kern w:val="0"/>
          <w:szCs w:val="21"/>
        </w:rPr>
        <w:t>附件2：投标申请表。</w:t>
      </w:r>
    </w:p>
    <w:p w:rsidR="008F52F7" w:rsidRPr="00B4257C" w:rsidRDefault="008F52F7" w:rsidP="008F52F7">
      <w:pPr>
        <w:ind w:firstLine="420"/>
        <w:jc w:val="right"/>
        <w:rPr>
          <w:rFonts w:ascii="宋体" w:hAnsi="宋体"/>
          <w:u w:val="single"/>
        </w:rPr>
      </w:pPr>
    </w:p>
    <w:p w:rsidR="008F52F7" w:rsidRPr="00B4257C" w:rsidRDefault="008F52F7" w:rsidP="008F52F7">
      <w:pPr>
        <w:ind w:right="840" w:firstLine="420"/>
        <w:jc w:val="right"/>
        <w:rPr>
          <w:rFonts w:ascii="宋体" w:hAnsi="宋体"/>
          <w:u w:val="single"/>
        </w:rPr>
      </w:pPr>
      <w:r w:rsidRPr="00B4257C">
        <w:rPr>
          <w:rFonts w:ascii="宋体" w:hAnsi="宋体" w:hint="eastAsia"/>
        </w:rPr>
        <w:t>中铁电气化</w:t>
      </w:r>
      <w:proofErr w:type="gramStart"/>
      <w:r w:rsidRPr="00B4257C">
        <w:rPr>
          <w:rFonts w:ascii="宋体" w:hAnsi="宋体" w:hint="eastAsia"/>
        </w:rPr>
        <w:t>局城铁公司</w:t>
      </w:r>
      <w:proofErr w:type="gramEnd"/>
      <w:r w:rsidRPr="00B4257C">
        <w:rPr>
          <w:rFonts w:ascii="宋体" w:hAnsi="宋体" w:hint="eastAsia"/>
        </w:rPr>
        <w:t>上海分公司</w:t>
      </w:r>
    </w:p>
    <w:p w:rsidR="008F52F7" w:rsidRPr="00B4257C" w:rsidRDefault="008F52F7" w:rsidP="008F52F7">
      <w:pPr>
        <w:ind w:right="840" w:firstLine="420"/>
        <w:jc w:val="center"/>
        <w:rPr>
          <w:rFonts w:ascii="宋体" w:hAnsi="宋体"/>
          <w:u w:val="single"/>
        </w:rPr>
      </w:pPr>
      <w:r w:rsidRPr="00B4257C">
        <w:rPr>
          <w:rFonts w:ascii="宋体" w:hAnsi="宋体" w:hint="eastAsia"/>
        </w:rPr>
        <w:t xml:space="preserve">                               </w:t>
      </w:r>
      <w:r w:rsidRPr="00B4257C">
        <w:rPr>
          <w:rFonts w:ascii="宋体" w:hAnsi="宋体"/>
        </w:rPr>
        <w:t xml:space="preserve">   </w:t>
      </w:r>
      <w:r w:rsidRPr="00B4257C">
        <w:rPr>
          <w:rFonts w:ascii="宋体" w:hAnsi="宋体" w:hint="eastAsia"/>
        </w:rPr>
        <w:t xml:space="preserve">                  </w:t>
      </w:r>
      <w:r w:rsidRPr="00B4257C">
        <w:rPr>
          <w:rFonts w:ascii="宋体" w:hAnsi="宋体" w:hint="eastAsia"/>
          <w:u w:val="single"/>
        </w:rPr>
        <w:t>20</w:t>
      </w:r>
      <w:r w:rsidRPr="00B4257C">
        <w:rPr>
          <w:rFonts w:ascii="宋体" w:hAnsi="宋体"/>
          <w:u w:val="single"/>
        </w:rPr>
        <w:t>20</w:t>
      </w:r>
      <w:r w:rsidRPr="00B4257C">
        <w:rPr>
          <w:rFonts w:ascii="宋体" w:hAnsi="宋体" w:hint="eastAsia"/>
        </w:rPr>
        <w:t>年</w:t>
      </w:r>
      <w:r w:rsidRPr="00B4257C">
        <w:rPr>
          <w:rFonts w:ascii="宋体" w:hAnsi="宋体"/>
          <w:u w:val="single"/>
        </w:rPr>
        <w:t>01</w:t>
      </w:r>
      <w:r w:rsidRPr="00B4257C">
        <w:rPr>
          <w:rFonts w:ascii="宋体" w:hAnsi="宋体" w:hint="eastAsia"/>
        </w:rPr>
        <w:t>月</w:t>
      </w:r>
      <w:r w:rsidRPr="00B4257C">
        <w:rPr>
          <w:rFonts w:ascii="宋体" w:hAnsi="宋体"/>
          <w:u w:val="single"/>
        </w:rPr>
        <w:t>07</w:t>
      </w:r>
      <w:r w:rsidRPr="00B4257C">
        <w:rPr>
          <w:rFonts w:ascii="宋体" w:hAnsi="宋体" w:hint="eastAsia"/>
        </w:rPr>
        <w:t>日</w:t>
      </w:r>
    </w:p>
    <w:p w:rsidR="008F52F7" w:rsidRPr="00B4257C" w:rsidRDefault="008F52F7" w:rsidP="008F52F7">
      <w:pPr>
        <w:ind w:firstLine="420"/>
        <w:jc w:val="right"/>
        <w:rPr>
          <w:rFonts w:ascii="宋体" w:hAnsi="宋体"/>
        </w:rPr>
      </w:pPr>
    </w:p>
    <w:p w:rsidR="008F52F7" w:rsidRPr="00B4257C" w:rsidRDefault="008F52F7" w:rsidP="008F52F7">
      <w:pPr>
        <w:ind w:firstLine="420"/>
        <w:jc w:val="right"/>
        <w:rPr>
          <w:rFonts w:ascii="宋体" w:hAnsi="宋体"/>
        </w:rPr>
      </w:pPr>
    </w:p>
    <w:p w:rsidR="008F52F7" w:rsidRPr="00B4257C" w:rsidRDefault="008F52F7" w:rsidP="008F52F7">
      <w:pPr>
        <w:sectPr w:rsidR="008F52F7" w:rsidRPr="00B4257C">
          <w:headerReference w:type="default" r:id="rId8"/>
          <w:pgSz w:w="11906" w:h="16838"/>
          <w:pgMar w:top="1440" w:right="1083" w:bottom="1440" w:left="1083" w:header="851" w:footer="992" w:gutter="0"/>
          <w:cols w:space="720"/>
          <w:docGrid w:type="lines" w:linePitch="312"/>
        </w:sectPr>
      </w:pPr>
    </w:p>
    <w:p w:rsidR="008F52F7" w:rsidRPr="00B4257C" w:rsidRDefault="008F52F7" w:rsidP="008F52F7">
      <w:pPr>
        <w:pStyle w:val="21"/>
        <w:rPr>
          <w:rFonts w:ascii="宋体" w:hAnsi="宋体"/>
          <w:sz w:val="21"/>
          <w:szCs w:val="21"/>
        </w:rPr>
      </w:pPr>
      <w:bookmarkStart w:id="13" w:name="_Toc27656550"/>
      <w:r w:rsidRPr="00B4257C">
        <w:rPr>
          <w:rFonts w:ascii="宋体" w:hAnsi="宋体" w:cs="宋体" w:hint="eastAsia"/>
          <w:sz w:val="18"/>
          <w:szCs w:val="18"/>
        </w:rPr>
        <w:lastRenderedPageBreak/>
        <w:t>附件1</w:t>
      </w:r>
      <w:r w:rsidRPr="00B4257C">
        <w:rPr>
          <w:rFonts w:ascii="宋体" w:hAnsi="宋体" w:cs="宋体"/>
          <w:sz w:val="18"/>
          <w:szCs w:val="18"/>
        </w:rPr>
        <w:t xml:space="preserve"> </w:t>
      </w:r>
      <w:r w:rsidRPr="00B4257C">
        <w:rPr>
          <w:rFonts w:ascii="宋体" w:hAnsi="宋体" w:hint="eastAsia"/>
          <w:sz w:val="21"/>
          <w:szCs w:val="21"/>
        </w:rPr>
        <w:t>《宁波市轨道交通4号线工程JDSG4005标段车站机电安装施工项目物资采购计划一览表》</w:t>
      </w:r>
      <w:bookmarkEnd w:id="1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51"/>
        <w:gridCol w:w="1559"/>
        <w:gridCol w:w="2835"/>
        <w:gridCol w:w="709"/>
        <w:gridCol w:w="1134"/>
        <w:gridCol w:w="2976"/>
        <w:gridCol w:w="1276"/>
        <w:gridCol w:w="992"/>
        <w:gridCol w:w="709"/>
      </w:tblGrid>
      <w:tr w:rsidR="008F52F7" w:rsidRPr="00B4257C" w:rsidTr="003862FC">
        <w:trPr>
          <w:trHeight w:val="472"/>
          <w:tblHeader/>
        </w:trPr>
        <w:tc>
          <w:tcPr>
            <w:tcW w:w="704" w:type="dxa"/>
            <w:vMerge w:val="restart"/>
            <w:noWrap/>
            <w:vAlign w:val="center"/>
          </w:tcPr>
          <w:p w:rsidR="008F52F7" w:rsidRPr="00B4257C" w:rsidRDefault="008F52F7" w:rsidP="003862FC">
            <w:pPr>
              <w:widowControl/>
              <w:spacing w:line="240" w:lineRule="auto"/>
              <w:jc w:val="center"/>
              <w:rPr>
                <w:rFonts w:ascii="宋体" w:hAnsi="宋体" w:cs="宋体"/>
                <w:b/>
                <w:bCs/>
                <w:kern w:val="0"/>
                <w:sz w:val="18"/>
                <w:szCs w:val="18"/>
              </w:rPr>
            </w:pPr>
            <w:r w:rsidRPr="00B4257C">
              <w:rPr>
                <w:rFonts w:ascii="宋体" w:hAnsi="宋体" w:cs="宋体" w:hint="eastAsia"/>
                <w:b/>
                <w:bCs/>
                <w:kern w:val="0"/>
                <w:sz w:val="18"/>
                <w:szCs w:val="18"/>
              </w:rPr>
              <w:t>序号</w:t>
            </w:r>
          </w:p>
        </w:tc>
        <w:tc>
          <w:tcPr>
            <w:tcW w:w="851" w:type="dxa"/>
            <w:vMerge w:val="restart"/>
            <w:noWrap/>
            <w:vAlign w:val="center"/>
          </w:tcPr>
          <w:p w:rsidR="008F52F7" w:rsidRPr="00B4257C" w:rsidRDefault="008F52F7" w:rsidP="003862FC">
            <w:pPr>
              <w:widowControl/>
              <w:spacing w:line="240" w:lineRule="auto"/>
              <w:jc w:val="center"/>
              <w:rPr>
                <w:rFonts w:ascii="宋体" w:hAnsi="宋体" w:cs="宋体"/>
                <w:b/>
                <w:bCs/>
                <w:kern w:val="0"/>
                <w:sz w:val="18"/>
                <w:szCs w:val="18"/>
              </w:rPr>
            </w:pPr>
            <w:r w:rsidRPr="00B4257C">
              <w:rPr>
                <w:rFonts w:ascii="宋体" w:hAnsi="宋体" w:cs="宋体" w:hint="eastAsia"/>
                <w:b/>
                <w:bCs/>
                <w:kern w:val="0"/>
                <w:sz w:val="18"/>
                <w:szCs w:val="18"/>
              </w:rPr>
              <w:t>包件号</w:t>
            </w:r>
          </w:p>
        </w:tc>
        <w:tc>
          <w:tcPr>
            <w:tcW w:w="1559" w:type="dxa"/>
            <w:vMerge w:val="restart"/>
            <w:noWrap/>
            <w:vAlign w:val="center"/>
          </w:tcPr>
          <w:p w:rsidR="008F52F7" w:rsidRPr="00B4257C" w:rsidRDefault="008F52F7" w:rsidP="003862FC">
            <w:pPr>
              <w:widowControl/>
              <w:spacing w:line="240" w:lineRule="auto"/>
              <w:jc w:val="center"/>
              <w:rPr>
                <w:rFonts w:ascii="宋体" w:hAnsi="宋体" w:cs="宋体"/>
                <w:b/>
                <w:bCs/>
                <w:kern w:val="0"/>
                <w:sz w:val="18"/>
                <w:szCs w:val="18"/>
              </w:rPr>
            </w:pPr>
            <w:r w:rsidRPr="00B4257C">
              <w:rPr>
                <w:rFonts w:ascii="宋体" w:hAnsi="宋体" w:cs="宋体" w:hint="eastAsia"/>
                <w:b/>
                <w:bCs/>
                <w:kern w:val="0"/>
                <w:sz w:val="18"/>
                <w:szCs w:val="18"/>
              </w:rPr>
              <w:t>物资设备名称</w:t>
            </w:r>
          </w:p>
        </w:tc>
        <w:tc>
          <w:tcPr>
            <w:tcW w:w="2835" w:type="dxa"/>
            <w:vMerge w:val="restart"/>
            <w:noWrap/>
            <w:vAlign w:val="center"/>
          </w:tcPr>
          <w:p w:rsidR="008F52F7" w:rsidRPr="00B4257C" w:rsidRDefault="008F52F7" w:rsidP="003862FC">
            <w:pPr>
              <w:widowControl/>
              <w:spacing w:line="240" w:lineRule="auto"/>
              <w:jc w:val="center"/>
              <w:rPr>
                <w:rFonts w:ascii="宋体" w:hAnsi="宋体" w:cs="宋体"/>
                <w:b/>
                <w:bCs/>
                <w:kern w:val="0"/>
                <w:sz w:val="18"/>
                <w:szCs w:val="18"/>
              </w:rPr>
            </w:pPr>
            <w:r w:rsidRPr="00B4257C">
              <w:rPr>
                <w:rFonts w:ascii="宋体" w:hAnsi="宋体" w:cs="宋体" w:hint="eastAsia"/>
                <w:b/>
                <w:bCs/>
                <w:kern w:val="0"/>
                <w:sz w:val="18"/>
                <w:szCs w:val="18"/>
              </w:rPr>
              <w:t>规格型号</w:t>
            </w:r>
          </w:p>
        </w:tc>
        <w:tc>
          <w:tcPr>
            <w:tcW w:w="709" w:type="dxa"/>
            <w:vMerge w:val="restart"/>
            <w:noWrap/>
            <w:vAlign w:val="center"/>
          </w:tcPr>
          <w:p w:rsidR="008F52F7" w:rsidRPr="00B4257C" w:rsidRDefault="008F52F7" w:rsidP="003862FC">
            <w:pPr>
              <w:widowControl/>
              <w:spacing w:line="240" w:lineRule="auto"/>
              <w:jc w:val="center"/>
              <w:rPr>
                <w:rFonts w:ascii="宋体" w:hAnsi="宋体" w:cs="宋体"/>
                <w:b/>
                <w:bCs/>
                <w:kern w:val="0"/>
                <w:sz w:val="18"/>
                <w:szCs w:val="18"/>
              </w:rPr>
            </w:pPr>
            <w:r w:rsidRPr="00B4257C">
              <w:rPr>
                <w:rFonts w:ascii="宋体" w:hAnsi="宋体" w:cs="宋体" w:hint="eastAsia"/>
                <w:b/>
                <w:bCs/>
                <w:kern w:val="0"/>
                <w:sz w:val="18"/>
                <w:szCs w:val="18"/>
              </w:rPr>
              <w:t>单位</w:t>
            </w:r>
          </w:p>
        </w:tc>
        <w:tc>
          <w:tcPr>
            <w:tcW w:w="1134" w:type="dxa"/>
            <w:vMerge w:val="restart"/>
            <w:noWrap/>
            <w:vAlign w:val="center"/>
          </w:tcPr>
          <w:p w:rsidR="008F52F7" w:rsidRPr="00B4257C" w:rsidRDefault="008F52F7" w:rsidP="003862FC">
            <w:pPr>
              <w:widowControl/>
              <w:spacing w:line="240" w:lineRule="auto"/>
              <w:jc w:val="center"/>
              <w:rPr>
                <w:rFonts w:ascii="宋体" w:hAnsi="宋体" w:cs="宋体"/>
                <w:b/>
                <w:bCs/>
                <w:kern w:val="0"/>
                <w:sz w:val="18"/>
                <w:szCs w:val="18"/>
              </w:rPr>
            </w:pPr>
            <w:r w:rsidRPr="00B4257C">
              <w:rPr>
                <w:rFonts w:ascii="宋体" w:hAnsi="宋体" w:cs="宋体" w:hint="eastAsia"/>
                <w:b/>
                <w:bCs/>
                <w:kern w:val="0"/>
                <w:sz w:val="18"/>
                <w:szCs w:val="18"/>
              </w:rPr>
              <w:t>数量</w:t>
            </w:r>
          </w:p>
        </w:tc>
        <w:tc>
          <w:tcPr>
            <w:tcW w:w="2976" w:type="dxa"/>
            <w:vMerge w:val="restart"/>
            <w:noWrap/>
            <w:vAlign w:val="center"/>
          </w:tcPr>
          <w:p w:rsidR="008F52F7" w:rsidRPr="00B4257C" w:rsidRDefault="008F52F7" w:rsidP="003862FC">
            <w:pPr>
              <w:widowControl/>
              <w:spacing w:line="240" w:lineRule="auto"/>
              <w:jc w:val="center"/>
              <w:rPr>
                <w:rFonts w:ascii="宋体" w:hAnsi="宋体" w:cs="宋体"/>
                <w:b/>
                <w:bCs/>
                <w:kern w:val="0"/>
                <w:sz w:val="18"/>
                <w:szCs w:val="18"/>
              </w:rPr>
            </w:pPr>
            <w:r w:rsidRPr="00B4257C">
              <w:rPr>
                <w:rFonts w:ascii="宋体" w:hAnsi="宋体" w:cs="宋体" w:hint="eastAsia"/>
                <w:b/>
                <w:bCs/>
                <w:kern w:val="0"/>
                <w:sz w:val="18"/>
                <w:szCs w:val="18"/>
              </w:rPr>
              <w:t>资格要求</w:t>
            </w:r>
          </w:p>
        </w:tc>
        <w:tc>
          <w:tcPr>
            <w:tcW w:w="1276" w:type="dxa"/>
            <w:vMerge w:val="restart"/>
            <w:noWrap/>
            <w:vAlign w:val="center"/>
          </w:tcPr>
          <w:p w:rsidR="008F52F7" w:rsidRPr="00B4257C" w:rsidRDefault="008F52F7" w:rsidP="003862FC">
            <w:pPr>
              <w:widowControl/>
              <w:spacing w:line="240" w:lineRule="auto"/>
              <w:jc w:val="center"/>
              <w:rPr>
                <w:rFonts w:ascii="宋体" w:hAnsi="宋体" w:cs="宋体"/>
                <w:b/>
                <w:bCs/>
                <w:kern w:val="0"/>
                <w:sz w:val="18"/>
                <w:szCs w:val="18"/>
              </w:rPr>
            </w:pPr>
            <w:r w:rsidRPr="00B4257C">
              <w:rPr>
                <w:rFonts w:ascii="宋体" w:hAnsi="宋体" w:cs="宋体" w:hint="eastAsia"/>
                <w:b/>
                <w:bCs/>
                <w:kern w:val="0"/>
                <w:sz w:val="18"/>
                <w:szCs w:val="18"/>
              </w:rPr>
              <w:t>交货时间</w:t>
            </w:r>
          </w:p>
        </w:tc>
        <w:tc>
          <w:tcPr>
            <w:tcW w:w="992" w:type="dxa"/>
            <w:vMerge w:val="restart"/>
            <w:vAlign w:val="center"/>
          </w:tcPr>
          <w:p w:rsidR="008F52F7" w:rsidRPr="00B4257C" w:rsidRDefault="008F52F7" w:rsidP="003862FC">
            <w:pPr>
              <w:widowControl/>
              <w:spacing w:line="240" w:lineRule="auto"/>
              <w:jc w:val="center"/>
              <w:rPr>
                <w:rFonts w:ascii="宋体" w:hAnsi="宋体" w:cs="宋体"/>
                <w:b/>
                <w:bCs/>
                <w:kern w:val="0"/>
                <w:sz w:val="18"/>
                <w:szCs w:val="18"/>
              </w:rPr>
            </w:pPr>
            <w:r w:rsidRPr="00B4257C">
              <w:rPr>
                <w:rFonts w:ascii="宋体" w:hAnsi="宋体" w:cs="宋体" w:hint="eastAsia"/>
                <w:b/>
                <w:bCs/>
                <w:kern w:val="0"/>
                <w:sz w:val="18"/>
                <w:szCs w:val="18"/>
              </w:rPr>
              <w:t>标书售价（元）</w:t>
            </w:r>
          </w:p>
        </w:tc>
        <w:tc>
          <w:tcPr>
            <w:tcW w:w="709" w:type="dxa"/>
            <w:vMerge w:val="restart"/>
            <w:noWrap/>
            <w:vAlign w:val="center"/>
          </w:tcPr>
          <w:p w:rsidR="008F52F7" w:rsidRPr="00B4257C" w:rsidRDefault="008F52F7" w:rsidP="003862FC">
            <w:pPr>
              <w:widowControl/>
              <w:spacing w:line="240" w:lineRule="auto"/>
              <w:jc w:val="center"/>
              <w:rPr>
                <w:rFonts w:ascii="宋体" w:hAnsi="宋体" w:cs="宋体"/>
                <w:b/>
                <w:bCs/>
                <w:kern w:val="0"/>
                <w:sz w:val="18"/>
                <w:szCs w:val="18"/>
              </w:rPr>
            </w:pPr>
            <w:r w:rsidRPr="00B4257C">
              <w:rPr>
                <w:rFonts w:ascii="宋体" w:hAnsi="宋体" w:cs="宋体" w:hint="eastAsia"/>
                <w:b/>
                <w:bCs/>
                <w:kern w:val="0"/>
                <w:sz w:val="18"/>
                <w:szCs w:val="18"/>
              </w:rPr>
              <w:t>备注</w:t>
            </w:r>
          </w:p>
        </w:tc>
      </w:tr>
      <w:tr w:rsidR="008F52F7" w:rsidRPr="00B4257C" w:rsidTr="003862FC">
        <w:trPr>
          <w:trHeight w:val="472"/>
          <w:tblHeader/>
        </w:trPr>
        <w:tc>
          <w:tcPr>
            <w:tcW w:w="704" w:type="dxa"/>
            <w:vMerge/>
            <w:vAlign w:val="center"/>
          </w:tcPr>
          <w:p w:rsidR="008F52F7" w:rsidRPr="00B4257C" w:rsidRDefault="008F52F7" w:rsidP="003862FC">
            <w:pPr>
              <w:widowControl/>
              <w:spacing w:line="240" w:lineRule="auto"/>
              <w:jc w:val="left"/>
              <w:rPr>
                <w:rFonts w:ascii="宋体" w:hAnsi="宋体" w:cs="宋体"/>
                <w:b/>
                <w:bCs/>
                <w:kern w:val="0"/>
                <w:sz w:val="18"/>
                <w:szCs w:val="18"/>
              </w:rPr>
            </w:pPr>
          </w:p>
        </w:tc>
        <w:tc>
          <w:tcPr>
            <w:tcW w:w="851" w:type="dxa"/>
            <w:vMerge/>
            <w:vAlign w:val="center"/>
          </w:tcPr>
          <w:p w:rsidR="008F52F7" w:rsidRPr="00B4257C" w:rsidRDefault="008F52F7" w:rsidP="003862FC">
            <w:pPr>
              <w:widowControl/>
              <w:spacing w:line="240" w:lineRule="auto"/>
              <w:jc w:val="left"/>
              <w:rPr>
                <w:rFonts w:ascii="宋体" w:hAnsi="宋体" w:cs="宋体"/>
                <w:b/>
                <w:bCs/>
                <w:kern w:val="0"/>
                <w:sz w:val="18"/>
                <w:szCs w:val="18"/>
              </w:rPr>
            </w:pPr>
          </w:p>
        </w:tc>
        <w:tc>
          <w:tcPr>
            <w:tcW w:w="1559" w:type="dxa"/>
            <w:vMerge/>
            <w:vAlign w:val="center"/>
          </w:tcPr>
          <w:p w:rsidR="008F52F7" w:rsidRPr="00B4257C" w:rsidRDefault="008F52F7" w:rsidP="003862FC">
            <w:pPr>
              <w:widowControl/>
              <w:spacing w:line="240" w:lineRule="auto"/>
              <w:jc w:val="left"/>
              <w:rPr>
                <w:rFonts w:ascii="宋体" w:hAnsi="宋体" w:cs="宋体"/>
                <w:b/>
                <w:bCs/>
                <w:kern w:val="0"/>
                <w:sz w:val="18"/>
                <w:szCs w:val="18"/>
              </w:rPr>
            </w:pPr>
          </w:p>
        </w:tc>
        <w:tc>
          <w:tcPr>
            <w:tcW w:w="2835" w:type="dxa"/>
            <w:vMerge/>
            <w:vAlign w:val="center"/>
          </w:tcPr>
          <w:p w:rsidR="008F52F7" w:rsidRPr="00B4257C" w:rsidRDefault="008F52F7" w:rsidP="003862FC">
            <w:pPr>
              <w:widowControl/>
              <w:spacing w:line="240" w:lineRule="auto"/>
              <w:jc w:val="left"/>
              <w:rPr>
                <w:rFonts w:ascii="宋体" w:hAnsi="宋体" w:cs="宋体"/>
                <w:b/>
                <w:bCs/>
                <w:kern w:val="0"/>
                <w:sz w:val="18"/>
                <w:szCs w:val="18"/>
              </w:rPr>
            </w:pPr>
          </w:p>
        </w:tc>
        <w:tc>
          <w:tcPr>
            <w:tcW w:w="709" w:type="dxa"/>
            <w:vMerge/>
            <w:vAlign w:val="center"/>
          </w:tcPr>
          <w:p w:rsidR="008F52F7" w:rsidRPr="00B4257C" w:rsidRDefault="008F52F7" w:rsidP="003862FC">
            <w:pPr>
              <w:widowControl/>
              <w:spacing w:line="240" w:lineRule="auto"/>
              <w:jc w:val="left"/>
              <w:rPr>
                <w:rFonts w:ascii="宋体" w:hAnsi="宋体" w:cs="宋体"/>
                <w:b/>
                <w:bCs/>
                <w:kern w:val="0"/>
                <w:sz w:val="18"/>
                <w:szCs w:val="18"/>
              </w:rPr>
            </w:pPr>
          </w:p>
        </w:tc>
        <w:tc>
          <w:tcPr>
            <w:tcW w:w="1134" w:type="dxa"/>
            <w:vMerge/>
            <w:vAlign w:val="center"/>
          </w:tcPr>
          <w:p w:rsidR="008F52F7" w:rsidRPr="00B4257C" w:rsidRDefault="008F52F7" w:rsidP="003862FC">
            <w:pPr>
              <w:widowControl/>
              <w:spacing w:line="240" w:lineRule="auto"/>
              <w:jc w:val="left"/>
              <w:rPr>
                <w:rFonts w:ascii="宋体" w:hAnsi="宋体" w:cs="宋体"/>
                <w:b/>
                <w:bCs/>
                <w:kern w:val="0"/>
                <w:sz w:val="18"/>
                <w:szCs w:val="18"/>
              </w:rPr>
            </w:pPr>
          </w:p>
        </w:tc>
        <w:tc>
          <w:tcPr>
            <w:tcW w:w="2976" w:type="dxa"/>
            <w:vMerge/>
            <w:vAlign w:val="center"/>
          </w:tcPr>
          <w:p w:rsidR="008F52F7" w:rsidRPr="00B4257C" w:rsidRDefault="008F52F7" w:rsidP="003862FC">
            <w:pPr>
              <w:widowControl/>
              <w:spacing w:line="240" w:lineRule="auto"/>
              <w:jc w:val="left"/>
              <w:rPr>
                <w:rFonts w:ascii="宋体" w:hAnsi="宋体" w:cs="宋体"/>
                <w:b/>
                <w:bCs/>
                <w:kern w:val="0"/>
                <w:sz w:val="18"/>
                <w:szCs w:val="18"/>
              </w:rPr>
            </w:pPr>
          </w:p>
        </w:tc>
        <w:tc>
          <w:tcPr>
            <w:tcW w:w="1276" w:type="dxa"/>
            <w:vMerge/>
            <w:vAlign w:val="center"/>
          </w:tcPr>
          <w:p w:rsidR="008F52F7" w:rsidRPr="00B4257C" w:rsidRDefault="008F52F7" w:rsidP="003862FC">
            <w:pPr>
              <w:widowControl/>
              <w:spacing w:line="240" w:lineRule="auto"/>
              <w:jc w:val="left"/>
              <w:rPr>
                <w:rFonts w:ascii="宋体" w:hAnsi="宋体" w:cs="宋体"/>
                <w:b/>
                <w:bCs/>
                <w:kern w:val="0"/>
                <w:sz w:val="18"/>
                <w:szCs w:val="18"/>
              </w:rPr>
            </w:pPr>
          </w:p>
        </w:tc>
        <w:tc>
          <w:tcPr>
            <w:tcW w:w="992" w:type="dxa"/>
            <w:vMerge/>
            <w:vAlign w:val="center"/>
          </w:tcPr>
          <w:p w:rsidR="008F52F7" w:rsidRPr="00B4257C" w:rsidRDefault="008F52F7" w:rsidP="003862FC">
            <w:pPr>
              <w:widowControl/>
              <w:spacing w:line="240" w:lineRule="auto"/>
              <w:jc w:val="left"/>
              <w:rPr>
                <w:rFonts w:ascii="宋体" w:hAnsi="宋体" w:cs="宋体"/>
                <w:b/>
                <w:bCs/>
                <w:kern w:val="0"/>
                <w:sz w:val="18"/>
                <w:szCs w:val="18"/>
              </w:rPr>
            </w:pPr>
          </w:p>
        </w:tc>
        <w:tc>
          <w:tcPr>
            <w:tcW w:w="709" w:type="dxa"/>
            <w:vMerge/>
            <w:vAlign w:val="center"/>
          </w:tcPr>
          <w:p w:rsidR="008F52F7" w:rsidRPr="00B4257C" w:rsidRDefault="008F52F7" w:rsidP="003862FC">
            <w:pPr>
              <w:widowControl/>
              <w:spacing w:line="240" w:lineRule="auto"/>
              <w:jc w:val="left"/>
              <w:rPr>
                <w:rFonts w:ascii="宋体" w:hAnsi="宋体" w:cs="宋体"/>
                <w:b/>
                <w:bCs/>
                <w:kern w:val="0"/>
                <w:sz w:val="18"/>
                <w:szCs w:val="18"/>
              </w:rPr>
            </w:pPr>
          </w:p>
        </w:tc>
      </w:tr>
      <w:tr w:rsidR="008F52F7" w:rsidRPr="00B4257C" w:rsidTr="003862FC">
        <w:trPr>
          <w:trHeight w:val="70"/>
        </w:trPr>
        <w:tc>
          <w:tcPr>
            <w:tcW w:w="13745" w:type="dxa"/>
            <w:gridSpan w:val="10"/>
            <w:shd w:val="clear" w:color="000000" w:fill="FFFFFF"/>
            <w:vAlign w:val="center"/>
          </w:tcPr>
          <w:p w:rsidR="008F52F7" w:rsidRPr="00B4257C" w:rsidRDefault="008F52F7" w:rsidP="003862FC">
            <w:pPr>
              <w:widowControl/>
              <w:spacing w:line="240" w:lineRule="auto"/>
              <w:rPr>
                <w:rFonts w:ascii="宋体" w:hAnsi="宋体" w:cs="宋体"/>
                <w:kern w:val="0"/>
                <w:sz w:val="18"/>
                <w:szCs w:val="18"/>
              </w:rPr>
            </w:pPr>
            <w:r w:rsidRPr="00B4257C">
              <w:rPr>
                <w:rFonts w:ascii="宋体" w:hAnsi="宋体" w:cs="宋体" w:hint="eastAsia"/>
                <w:kern w:val="0"/>
                <w:sz w:val="18"/>
                <w:szCs w:val="18"/>
              </w:rPr>
              <w:t>一、弱电控制电缆</w:t>
            </w:r>
          </w:p>
        </w:tc>
      </w:tr>
      <w:tr w:rsidR="008F52F7" w:rsidRPr="00B4257C" w:rsidTr="003862FC">
        <w:trPr>
          <w:trHeight w:val="1417"/>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1</w:t>
            </w:r>
          </w:p>
        </w:tc>
        <w:tc>
          <w:tcPr>
            <w:tcW w:w="851" w:type="dxa"/>
            <w:vMerge w:val="restart"/>
            <w:shd w:val="clear" w:color="auto" w:fill="auto"/>
            <w:vAlign w:val="center"/>
          </w:tcPr>
          <w:p w:rsidR="008F52F7" w:rsidRPr="00B4257C" w:rsidRDefault="008F52F7" w:rsidP="003862FC">
            <w:pPr>
              <w:widowControl/>
              <w:spacing w:line="240" w:lineRule="auto"/>
              <w:jc w:val="center"/>
              <w:rPr>
                <w:rFonts w:cs="Arial"/>
                <w:kern w:val="0"/>
                <w:sz w:val="20"/>
                <w:szCs w:val="20"/>
              </w:rPr>
            </w:pPr>
            <w:r w:rsidRPr="00B4257C">
              <w:rPr>
                <w:rFonts w:cs="Arial" w:hint="eastAsia"/>
                <w:sz w:val="20"/>
                <w:szCs w:val="20"/>
              </w:rPr>
              <w:t>JD02</w:t>
            </w: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铜芯控制电缆</w:t>
            </w:r>
          </w:p>
        </w:tc>
        <w:tc>
          <w:tcPr>
            <w:tcW w:w="2835" w:type="dxa"/>
            <w:shd w:val="clear" w:color="auto" w:fill="auto"/>
            <w:vAlign w:val="center"/>
          </w:tcPr>
          <w:p w:rsidR="008F52F7" w:rsidRPr="00B4257C" w:rsidRDefault="008F52F7" w:rsidP="003862FC">
            <w:pPr>
              <w:widowControl/>
              <w:spacing w:line="240" w:lineRule="auto"/>
              <w:jc w:val="center"/>
              <w:rPr>
                <w:rFonts w:cs="Arial"/>
                <w:kern w:val="0"/>
                <w:sz w:val="20"/>
                <w:szCs w:val="20"/>
              </w:rPr>
            </w:pPr>
            <w:r w:rsidRPr="00B4257C">
              <w:rPr>
                <w:rFonts w:ascii="宋体" w:hAnsi="宋体" w:cs="Arial" w:hint="eastAsia"/>
                <w:kern w:val="0"/>
                <w:sz w:val="20"/>
                <w:szCs w:val="20"/>
              </w:rPr>
              <w:t>WDZBN-RYJYSP-4*1.5</w:t>
            </w:r>
          </w:p>
        </w:tc>
        <w:tc>
          <w:tcPr>
            <w:tcW w:w="70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81.2</w:t>
            </w:r>
          </w:p>
        </w:tc>
        <w:tc>
          <w:tcPr>
            <w:tcW w:w="2976" w:type="dxa"/>
            <w:vMerge w:val="restart"/>
            <w:shd w:val="clear" w:color="auto" w:fill="auto"/>
            <w:vAlign w:val="center"/>
          </w:tcPr>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1.投标人注册资金须在</w:t>
            </w:r>
            <w:r w:rsidRPr="00237F3D">
              <w:rPr>
                <w:rFonts w:ascii="宋体" w:hAnsi="宋体"/>
                <w:sz w:val="18"/>
                <w:szCs w:val="18"/>
              </w:rPr>
              <w:t>5000</w:t>
            </w:r>
            <w:r w:rsidRPr="00237F3D">
              <w:rPr>
                <w:rFonts w:ascii="宋体" w:hAnsi="宋体" w:hint="eastAsia"/>
                <w:sz w:val="18"/>
                <w:szCs w:val="18"/>
              </w:rPr>
              <w:t>万</w:t>
            </w:r>
            <w:r w:rsidRPr="00B4257C">
              <w:rPr>
                <w:rFonts w:ascii="宋体" w:hAnsi="宋体" w:hint="eastAsia"/>
                <w:sz w:val="18"/>
                <w:szCs w:val="18"/>
              </w:rPr>
              <w:t>元人民币以上；提供有效的营业执照、税务登记证书、组织机构代码证书复印件(三证合一同等有效) (原件备查) 。</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2.产品生产厂家已获得有效的ISO9000系列质量管理体系认证；提供国家级权威机构出具的有效型式试验报告。</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3.</w:t>
            </w:r>
            <w:r w:rsidRPr="00237F3D">
              <w:rPr>
                <w:rFonts w:ascii="宋体" w:hAnsi="宋体" w:hint="eastAsia"/>
                <w:sz w:val="18"/>
                <w:szCs w:val="18"/>
              </w:rPr>
              <w:t xml:space="preserve"> </w:t>
            </w:r>
            <w:r w:rsidRPr="00B4257C">
              <w:rPr>
                <w:rFonts w:ascii="宋体" w:hAnsi="宋体" w:hint="eastAsia"/>
                <w:sz w:val="18"/>
                <w:szCs w:val="18"/>
              </w:rPr>
              <w:t>近五年投标人应具有 3 条及以上国内城市轨道交通同类产品的供货业绩，须附供货合同复印件(原件备查)。</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4．提供2016、2017、2018年经会计事务所审计的财务报告及报表复印件；</w:t>
            </w:r>
          </w:p>
          <w:p w:rsidR="008F52F7" w:rsidRDefault="008F52F7" w:rsidP="003862FC">
            <w:pPr>
              <w:widowControl/>
              <w:spacing w:line="240" w:lineRule="auto"/>
              <w:jc w:val="left"/>
              <w:rPr>
                <w:rFonts w:ascii="宋体" w:hAnsi="宋体"/>
                <w:sz w:val="18"/>
                <w:szCs w:val="18"/>
              </w:rPr>
            </w:pPr>
            <w:r w:rsidRPr="00B4257C">
              <w:rPr>
                <w:rFonts w:ascii="宋体" w:hAnsi="宋体" w:hint="eastAsia"/>
                <w:sz w:val="18"/>
                <w:szCs w:val="18"/>
              </w:rPr>
              <w:t>5.</w:t>
            </w:r>
            <w:r w:rsidRPr="00237F3D">
              <w:rPr>
                <w:rFonts w:ascii="宋体" w:hAnsi="宋体" w:hint="eastAsia"/>
                <w:sz w:val="18"/>
                <w:szCs w:val="18"/>
              </w:rPr>
              <w:t xml:space="preserve"> </w:t>
            </w:r>
            <w:r w:rsidRPr="00B4257C">
              <w:rPr>
                <w:rFonts w:ascii="宋体" w:hAnsi="宋体" w:hint="eastAsia"/>
                <w:sz w:val="18"/>
                <w:szCs w:val="18"/>
              </w:rPr>
              <w:t>本次招标不接受代理商投标，不接受联合体投标。</w:t>
            </w:r>
          </w:p>
          <w:p w:rsidR="008F52F7" w:rsidRPr="00237F3D" w:rsidRDefault="008F52F7" w:rsidP="003862FC">
            <w:pPr>
              <w:widowControl/>
              <w:spacing w:line="240" w:lineRule="auto"/>
              <w:jc w:val="left"/>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供应商</w:t>
            </w:r>
            <w:r w:rsidRPr="00237F3D">
              <w:rPr>
                <w:rFonts w:ascii="宋体" w:hAnsi="宋体" w:hint="eastAsia"/>
                <w:sz w:val="18"/>
                <w:szCs w:val="18"/>
              </w:rPr>
              <w:t>需在2019-2021年度中国中铁电线电缆准入名录中</w:t>
            </w: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val="restart"/>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r w:rsidRPr="00B4257C">
              <w:rPr>
                <w:rFonts w:ascii="宋体" w:hAnsi="宋体" w:cs="宋体" w:hint="eastAsia"/>
                <w:kern w:val="0"/>
                <w:sz w:val="18"/>
                <w:szCs w:val="18"/>
              </w:rPr>
              <w:t>5</w:t>
            </w:r>
            <w:r w:rsidRPr="00B4257C">
              <w:rPr>
                <w:rFonts w:ascii="宋体" w:hAnsi="宋体" w:cs="宋体"/>
                <w:kern w:val="0"/>
                <w:sz w:val="18"/>
                <w:szCs w:val="18"/>
              </w:rPr>
              <w:t>00</w:t>
            </w: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w:t>
            </w:r>
          </w:p>
        </w:tc>
        <w:tc>
          <w:tcPr>
            <w:tcW w:w="851" w:type="dxa"/>
            <w:vMerge/>
            <w:shd w:val="clear" w:color="auto" w:fill="auto"/>
            <w:vAlign w:val="center"/>
          </w:tcPr>
          <w:p w:rsidR="008F52F7" w:rsidRPr="00B4257C" w:rsidRDefault="008F52F7" w:rsidP="003862FC">
            <w:pPr>
              <w:widowControl/>
              <w:spacing w:line="240" w:lineRule="auto"/>
              <w:jc w:val="center"/>
              <w:rPr>
                <w:rFonts w:cs="Arial"/>
                <w:kern w:val="0"/>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铜芯控制电缆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WDZBN-KYJYP-5*1</w:t>
            </w:r>
          </w:p>
        </w:tc>
        <w:tc>
          <w:tcPr>
            <w:tcW w:w="70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14514.5</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3</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回路线</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WDZBN-RYJYSP-2*1.5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8830.5</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4</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proofErr w:type="gramStart"/>
            <w:r w:rsidRPr="00B4257C">
              <w:rPr>
                <w:rFonts w:ascii="宋体" w:hAnsi="宋体" w:cs="Arial" w:hint="eastAsia"/>
                <w:kern w:val="0"/>
                <w:sz w:val="20"/>
                <w:szCs w:val="20"/>
              </w:rPr>
              <w:t>监控线</w:t>
            </w:r>
            <w:proofErr w:type="gramEnd"/>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WDZBN-BYJYS-2*1.5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11165</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5</w:t>
            </w:r>
          </w:p>
        </w:tc>
        <w:tc>
          <w:tcPr>
            <w:tcW w:w="851" w:type="dxa"/>
            <w:vMerge w:val="restart"/>
            <w:shd w:val="clear" w:color="auto" w:fill="auto"/>
            <w:vAlign w:val="center"/>
          </w:tcPr>
          <w:p w:rsidR="008F52F7" w:rsidRPr="00B4257C" w:rsidRDefault="008F52F7" w:rsidP="003862FC">
            <w:pPr>
              <w:widowControl/>
              <w:spacing w:line="240" w:lineRule="auto"/>
              <w:jc w:val="center"/>
              <w:rPr>
                <w:rFonts w:cs="Arial"/>
                <w:sz w:val="20"/>
                <w:szCs w:val="20"/>
              </w:rPr>
            </w:pPr>
            <w:r w:rsidRPr="00B4257C">
              <w:rPr>
                <w:rFonts w:cs="Arial" w:hint="eastAsia"/>
                <w:sz w:val="20"/>
                <w:szCs w:val="20"/>
              </w:rPr>
              <w:t>JD02</w:t>
            </w: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吸气式组网线</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WDZBN-RYJYSP-2*1.5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2233</w:t>
            </w:r>
          </w:p>
        </w:tc>
        <w:tc>
          <w:tcPr>
            <w:tcW w:w="2976" w:type="dxa"/>
            <w:vMerge w:val="restart"/>
            <w:shd w:val="clear" w:color="auto" w:fill="auto"/>
            <w:vAlign w:val="center"/>
          </w:tcPr>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1.投标人注册资金须在</w:t>
            </w:r>
            <w:r w:rsidRPr="00B4257C">
              <w:rPr>
                <w:rFonts w:ascii="宋体" w:hAnsi="宋体"/>
                <w:sz w:val="18"/>
                <w:szCs w:val="18"/>
                <w:u w:val="single"/>
              </w:rPr>
              <w:t>5000</w:t>
            </w:r>
            <w:r w:rsidRPr="00B4257C">
              <w:rPr>
                <w:rFonts w:ascii="宋体" w:hAnsi="宋体" w:hint="eastAsia"/>
                <w:sz w:val="18"/>
                <w:szCs w:val="18"/>
                <w:u w:val="single"/>
              </w:rPr>
              <w:t>万</w:t>
            </w:r>
            <w:r w:rsidRPr="00B4257C">
              <w:rPr>
                <w:rFonts w:ascii="宋体" w:hAnsi="宋体" w:hint="eastAsia"/>
                <w:sz w:val="18"/>
                <w:szCs w:val="18"/>
              </w:rPr>
              <w:t>元人民币以上；提供有效的营业执照、税务登记证书、组织机构代码证书复印件(三证合一同等有效) (原件备查) 。</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2.产品生产厂家已获得有效的ISO9000系列质量管理体系认证；提供国家级权威机构出具的有效型式试验报告。</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3.</w:t>
            </w:r>
            <w:r w:rsidRPr="00B4257C">
              <w:rPr>
                <w:rFonts w:hint="eastAsia"/>
              </w:rPr>
              <w:t xml:space="preserve"> </w:t>
            </w:r>
            <w:r w:rsidRPr="00B4257C">
              <w:rPr>
                <w:rFonts w:ascii="宋体" w:hAnsi="宋体" w:hint="eastAsia"/>
                <w:sz w:val="18"/>
                <w:szCs w:val="18"/>
              </w:rPr>
              <w:t>近五年投标人应具有 3 条及以上国内城市轨道交通同类产品的供货业绩，须附供货合同复印件(原件备查)。</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4．提供2016、2017、2018年经会计事务所审计的财务报告及报表复印件；</w:t>
            </w:r>
          </w:p>
          <w:p w:rsidR="008F52F7" w:rsidRDefault="008F52F7" w:rsidP="003862FC">
            <w:pPr>
              <w:widowControl/>
              <w:spacing w:line="240" w:lineRule="auto"/>
              <w:jc w:val="left"/>
              <w:rPr>
                <w:rFonts w:ascii="宋体" w:hAnsi="宋体"/>
                <w:sz w:val="18"/>
                <w:szCs w:val="18"/>
              </w:rPr>
            </w:pPr>
            <w:r w:rsidRPr="00B4257C">
              <w:rPr>
                <w:rFonts w:ascii="宋体" w:hAnsi="宋体" w:hint="eastAsia"/>
                <w:sz w:val="18"/>
                <w:szCs w:val="18"/>
              </w:rPr>
              <w:t>5.</w:t>
            </w:r>
            <w:r w:rsidRPr="00B4257C">
              <w:rPr>
                <w:rFonts w:hint="eastAsia"/>
              </w:rPr>
              <w:t xml:space="preserve"> </w:t>
            </w:r>
            <w:r w:rsidRPr="00B4257C">
              <w:rPr>
                <w:rFonts w:ascii="宋体" w:hAnsi="宋体" w:hint="eastAsia"/>
                <w:sz w:val="18"/>
                <w:szCs w:val="18"/>
              </w:rPr>
              <w:t>本次招标不接受代理商投标，不接受联合体投标。</w:t>
            </w:r>
          </w:p>
          <w:p w:rsidR="008F52F7" w:rsidRPr="00B4257C" w:rsidRDefault="008F52F7" w:rsidP="003862FC">
            <w:pPr>
              <w:widowControl/>
              <w:spacing w:line="240" w:lineRule="auto"/>
              <w:jc w:val="left"/>
              <w:rPr>
                <w:rFonts w:ascii="宋体" w:hAnsi="宋体" w:cs="宋体"/>
                <w:kern w:val="0"/>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供应商</w:t>
            </w:r>
            <w:r w:rsidRPr="00237F3D">
              <w:rPr>
                <w:rFonts w:ascii="宋体" w:hAnsi="宋体" w:hint="eastAsia"/>
                <w:sz w:val="18"/>
                <w:szCs w:val="18"/>
              </w:rPr>
              <w:t>需在2019-2021年度中国中铁电线电缆准入名录中</w:t>
            </w: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val="restart"/>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r w:rsidRPr="00B4257C">
              <w:rPr>
                <w:rFonts w:ascii="宋体" w:hAnsi="宋体" w:cs="宋体" w:hint="eastAsia"/>
                <w:kern w:val="0"/>
                <w:sz w:val="18"/>
                <w:szCs w:val="18"/>
              </w:rPr>
              <w:t>500</w:t>
            </w: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6</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铜芯控制电缆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WDZBN-KYJYP-16*1.5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4242.7</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7</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铜芯控制电缆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WDZBN-KYJY-3*1.5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5075</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8</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铜芯控制电缆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WDZBN-KYJY-5*1.5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6090</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9</w:t>
            </w:r>
          </w:p>
        </w:tc>
        <w:tc>
          <w:tcPr>
            <w:tcW w:w="851" w:type="dxa"/>
            <w:vMerge w:val="restart"/>
            <w:shd w:val="clear" w:color="auto" w:fill="auto"/>
            <w:vAlign w:val="center"/>
          </w:tcPr>
          <w:p w:rsidR="008F52F7" w:rsidRPr="00B4257C" w:rsidRDefault="008F52F7" w:rsidP="003862FC">
            <w:pPr>
              <w:widowControl/>
              <w:spacing w:line="240" w:lineRule="auto"/>
              <w:jc w:val="center"/>
              <w:rPr>
                <w:rFonts w:cs="Arial"/>
                <w:sz w:val="20"/>
                <w:szCs w:val="20"/>
              </w:rPr>
            </w:pPr>
            <w:r w:rsidRPr="00B4257C">
              <w:rPr>
                <w:rFonts w:cs="Arial" w:hint="eastAsia"/>
                <w:sz w:val="20"/>
                <w:szCs w:val="20"/>
              </w:rPr>
              <w:t>JD02</w:t>
            </w: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铜芯控制电缆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WDZBN-KYJY-8*1.5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3654</w:t>
            </w:r>
          </w:p>
        </w:tc>
        <w:tc>
          <w:tcPr>
            <w:tcW w:w="2976" w:type="dxa"/>
            <w:vMerge w:val="restart"/>
            <w:shd w:val="clear" w:color="auto" w:fill="auto"/>
            <w:vAlign w:val="center"/>
          </w:tcPr>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1.投标人注册资金须在</w:t>
            </w:r>
            <w:r w:rsidRPr="00B4257C">
              <w:rPr>
                <w:rFonts w:ascii="宋体" w:hAnsi="宋体"/>
                <w:sz w:val="18"/>
                <w:szCs w:val="18"/>
                <w:u w:val="single"/>
              </w:rPr>
              <w:t>5000</w:t>
            </w:r>
            <w:r w:rsidRPr="00B4257C">
              <w:rPr>
                <w:rFonts w:ascii="宋体" w:hAnsi="宋体" w:hint="eastAsia"/>
                <w:sz w:val="18"/>
                <w:szCs w:val="18"/>
                <w:u w:val="single"/>
              </w:rPr>
              <w:t>万</w:t>
            </w:r>
            <w:r w:rsidRPr="00B4257C">
              <w:rPr>
                <w:rFonts w:ascii="宋体" w:hAnsi="宋体" w:hint="eastAsia"/>
                <w:sz w:val="18"/>
                <w:szCs w:val="18"/>
              </w:rPr>
              <w:t>元人民币以上；提供有效的营业执照、税务登记证书、组织机构代码</w:t>
            </w:r>
            <w:r w:rsidRPr="00B4257C">
              <w:rPr>
                <w:rFonts w:ascii="宋体" w:hAnsi="宋体" w:hint="eastAsia"/>
                <w:sz w:val="18"/>
                <w:szCs w:val="18"/>
              </w:rPr>
              <w:lastRenderedPageBreak/>
              <w:t>证书复印件(三证合一同等有效) (原件备查) 。</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2.产品生产厂家已获得有效的ISO9000系列质量管理体系认证；提供国家级权威机构出具的有效型式试验报告。</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3.</w:t>
            </w:r>
            <w:r w:rsidRPr="00B4257C">
              <w:rPr>
                <w:rFonts w:hint="eastAsia"/>
              </w:rPr>
              <w:t xml:space="preserve"> </w:t>
            </w:r>
            <w:r w:rsidRPr="00B4257C">
              <w:rPr>
                <w:rFonts w:ascii="宋体" w:hAnsi="宋体" w:hint="eastAsia"/>
                <w:sz w:val="18"/>
                <w:szCs w:val="18"/>
              </w:rPr>
              <w:t>近五年投标人应具有 3 条及以上国内城市轨道交通同类产品的供货业绩，须附供货合同复印件(原件备查)。</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4．提供2016、2017、2018年经会计事务所审计的财务报告及报表复印件；</w:t>
            </w:r>
          </w:p>
          <w:p w:rsidR="008F52F7" w:rsidRDefault="008F52F7" w:rsidP="003862FC">
            <w:pPr>
              <w:widowControl/>
              <w:spacing w:line="240" w:lineRule="auto"/>
              <w:jc w:val="left"/>
              <w:rPr>
                <w:rFonts w:ascii="宋体" w:hAnsi="宋体"/>
                <w:sz w:val="18"/>
                <w:szCs w:val="18"/>
              </w:rPr>
            </w:pPr>
            <w:r w:rsidRPr="00B4257C">
              <w:rPr>
                <w:rFonts w:ascii="宋体" w:hAnsi="宋体" w:hint="eastAsia"/>
                <w:sz w:val="18"/>
                <w:szCs w:val="18"/>
              </w:rPr>
              <w:t>5.</w:t>
            </w:r>
            <w:r w:rsidRPr="00B4257C">
              <w:rPr>
                <w:rFonts w:hint="eastAsia"/>
              </w:rPr>
              <w:t xml:space="preserve"> </w:t>
            </w:r>
            <w:r w:rsidRPr="00B4257C">
              <w:rPr>
                <w:rFonts w:ascii="宋体" w:hAnsi="宋体" w:hint="eastAsia"/>
                <w:sz w:val="18"/>
                <w:szCs w:val="18"/>
              </w:rPr>
              <w:t>本次招标不接受代理商投标，不接受联合体投标。</w:t>
            </w:r>
          </w:p>
          <w:p w:rsidR="008F52F7" w:rsidRPr="00B4257C" w:rsidRDefault="008F52F7" w:rsidP="003862FC">
            <w:pPr>
              <w:widowControl/>
              <w:spacing w:line="240" w:lineRule="auto"/>
              <w:jc w:val="left"/>
              <w:rPr>
                <w:rFonts w:ascii="宋体" w:hAnsi="宋体" w:cs="宋体"/>
                <w:kern w:val="0"/>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供应商</w:t>
            </w:r>
            <w:r w:rsidRPr="00237F3D">
              <w:rPr>
                <w:rFonts w:ascii="宋体" w:hAnsi="宋体" w:hint="eastAsia"/>
                <w:sz w:val="18"/>
                <w:szCs w:val="18"/>
              </w:rPr>
              <w:t>需在2019-2021年度中国中铁电线电缆准入名录中</w:t>
            </w: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val="restart"/>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r w:rsidRPr="00B4257C">
              <w:rPr>
                <w:rFonts w:ascii="宋体" w:hAnsi="宋体" w:cs="宋体" w:hint="eastAsia"/>
                <w:kern w:val="0"/>
                <w:sz w:val="18"/>
                <w:szCs w:val="18"/>
              </w:rPr>
              <w:t>500</w:t>
            </w: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10</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铜芯控制电缆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WDZBN-KYJYP-8*0.75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3552.5</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11</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铜芯控制电缆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WDZBN-KYJYP-8*1.0</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507.5</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12</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铜芯控制电缆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WDZBN-KYJYP-2*0.5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4872</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13</w:t>
            </w:r>
          </w:p>
        </w:tc>
        <w:tc>
          <w:tcPr>
            <w:tcW w:w="851" w:type="dxa"/>
            <w:vMerge w:val="restart"/>
            <w:shd w:val="clear" w:color="auto" w:fill="auto"/>
            <w:vAlign w:val="center"/>
          </w:tcPr>
          <w:p w:rsidR="008F52F7" w:rsidRPr="00B4257C" w:rsidRDefault="008F52F7" w:rsidP="003862FC">
            <w:pPr>
              <w:widowControl/>
              <w:spacing w:line="240" w:lineRule="auto"/>
              <w:jc w:val="center"/>
              <w:rPr>
                <w:rFonts w:cs="Arial"/>
                <w:sz w:val="20"/>
                <w:szCs w:val="20"/>
              </w:rPr>
            </w:pPr>
            <w:r w:rsidRPr="00B4257C">
              <w:rPr>
                <w:rFonts w:cs="Arial" w:hint="eastAsia"/>
                <w:sz w:val="20"/>
                <w:szCs w:val="20"/>
              </w:rPr>
              <w:t>JD02</w:t>
            </w: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铜芯控制电缆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WDZBN-KYJYP-2*1.0</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203</w:t>
            </w:r>
          </w:p>
        </w:tc>
        <w:tc>
          <w:tcPr>
            <w:tcW w:w="2976" w:type="dxa"/>
            <w:vMerge w:val="restart"/>
            <w:shd w:val="clear" w:color="auto" w:fill="auto"/>
            <w:vAlign w:val="center"/>
          </w:tcPr>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1.投标人注册资金须在</w:t>
            </w:r>
            <w:r w:rsidRPr="00B4257C">
              <w:rPr>
                <w:rFonts w:ascii="宋体" w:hAnsi="宋体"/>
                <w:sz w:val="18"/>
                <w:szCs w:val="18"/>
                <w:u w:val="single"/>
              </w:rPr>
              <w:t>5000</w:t>
            </w:r>
            <w:r w:rsidRPr="00B4257C">
              <w:rPr>
                <w:rFonts w:ascii="宋体" w:hAnsi="宋体" w:hint="eastAsia"/>
                <w:sz w:val="18"/>
                <w:szCs w:val="18"/>
                <w:u w:val="single"/>
              </w:rPr>
              <w:t>万</w:t>
            </w:r>
            <w:r w:rsidRPr="00B4257C">
              <w:rPr>
                <w:rFonts w:ascii="宋体" w:hAnsi="宋体" w:hint="eastAsia"/>
                <w:sz w:val="18"/>
                <w:szCs w:val="18"/>
              </w:rPr>
              <w:t>元人民币以上；提供有效的营业执照、税务登记证书、组织机构代码</w:t>
            </w:r>
            <w:r w:rsidRPr="00B4257C">
              <w:rPr>
                <w:rFonts w:ascii="宋体" w:hAnsi="宋体" w:hint="eastAsia"/>
                <w:sz w:val="18"/>
                <w:szCs w:val="18"/>
              </w:rPr>
              <w:lastRenderedPageBreak/>
              <w:t>证书复印件(三证合一同等有效) (原件备查) 。</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2.产品生产厂家已获得有效的ISO9000系列质量管理体系认证；提供国家级权威机构出具的有效型式试验报告。</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3.</w:t>
            </w:r>
            <w:r w:rsidRPr="00B4257C">
              <w:rPr>
                <w:rFonts w:hint="eastAsia"/>
              </w:rPr>
              <w:t xml:space="preserve"> </w:t>
            </w:r>
            <w:r w:rsidRPr="00B4257C">
              <w:rPr>
                <w:rFonts w:ascii="宋体" w:hAnsi="宋体" w:hint="eastAsia"/>
                <w:sz w:val="18"/>
                <w:szCs w:val="18"/>
              </w:rPr>
              <w:t>近五年投标人应具有 3 条及以上国内城市轨道交通同类产品的供货业绩，须附供货合同复印件(原件备查)。</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4．提供2016、2017、2018年经会计事务所审计的财务报告及报表复印件；</w:t>
            </w:r>
          </w:p>
          <w:p w:rsidR="008F52F7" w:rsidRDefault="008F52F7" w:rsidP="003862FC">
            <w:pPr>
              <w:widowControl/>
              <w:spacing w:line="240" w:lineRule="auto"/>
              <w:jc w:val="left"/>
              <w:rPr>
                <w:rFonts w:ascii="宋体" w:hAnsi="宋体"/>
                <w:sz w:val="18"/>
                <w:szCs w:val="18"/>
              </w:rPr>
            </w:pPr>
            <w:r w:rsidRPr="00B4257C">
              <w:rPr>
                <w:rFonts w:ascii="宋体" w:hAnsi="宋体" w:hint="eastAsia"/>
                <w:sz w:val="18"/>
                <w:szCs w:val="18"/>
              </w:rPr>
              <w:t>5.</w:t>
            </w:r>
            <w:r w:rsidRPr="00B4257C">
              <w:rPr>
                <w:rFonts w:hint="eastAsia"/>
              </w:rPr>
              <w:t xml:space="preserve"> </w:t>
            </w:r>
            <w:r w:rsidRPr="00B4257C">
              <w:rPr>
                <w:rFonts w:ascii="宋体" w:hAnsi="宋体" w:hint="eastAsia"/>
                <w:sz w:val="18"/>
                <w:szCs w:val="18"/>
              </w:rPr>
              <w:t>本次招标不接受代理商投标，不接受联合体投标。</w:t>
            </w:r>
          </w:p>
          <w:p w:rsidR="008F52F7" w:rsidRPr="00B4257C" w:rsidRDefault="008F52F7" w:rsidP="003862FC">
            <w:pPr>
              <w:widowControl/>
              <w:spacing w:line="240" w:lineRule="auto"/>
              <w:jc w:val="left"/>
              <w:rPr>
                <w:rFonts w:ascii="宋体" w:hAnsi="宋体" w:cs="宋体"/>
                <w:kern w:val="0"/>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供应商</w:t>
            </w:r>
            <w:r w:rsidRPr="00237F3D">
              <w:rPr>
                <w:rFonts w:ascii="宋体" w:hAnsi="宋体" w:hint="eastAsia"/>
                <w:sz w:val="18"/>
                <w:szCs w:val="18"/>
              </w:rPr>
              <w:t>需在2019-2021年度中国中铁电线电缆准入名录中</w:t>
            </w: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val="restart"/>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r w:rsidRPr="00B4257C">
              <w:rPr>
                <w:rFonts w:ascii="宋体" w:hAnsi="宋体" w:cs="宋体" w:hint="eastAsia"/>
                <w:kern w:val="0"/>
                <w:sz w:val="18"/>
                <w:szCs w:val="18"/>
              </w:rPr>
              <w:t>500</w:t>
            </w: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14</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铜芯控制电缆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WDZBN-KYJYP-4*0.5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3146.5</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15</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铜芯控制电缆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WDZBN-KYJYP-4*1.0</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3846.85</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16</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铜芯控制电缆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WDZB-KYJYP-16*1.5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263.9</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17</w:t>
            </w:r>
          </w:p>
        </w:tc>
        <w:tc>
          <w:tcPr>
            <w:tcW w:w="851" w:type="dxa"/>
            <w:vMerge w:val="restart"/>
            <w:shd w:val="clear" w:color="auto" w:fill="auto"/>
            <w:vAlign w:val="center"/>
          </w:tcPr>
          <w:p w:rsidR="008F52F7" w:rsidRPr="00B4257C" w:rsidRDefault="008F52F7" w:rsidP="003862FC">
            <w:pPr>
              <w:widowControl/>
              <w:spacing w:line="240" w:lineRule="auto"/>
              <w:jc w:val="center"/>
              <w:rPr>
                <w:rFonts w:cs="Arial"/>
                <w:sz w:val="20"/>
                <w:szCs w:val="20"/>
              </w:rPr>
            </w:pPr>
            <w:r w:rsidRPr="00B4257C">
              <w:rPr>
                <w:rFonts w:cs="Arial" w:hint="eastAsia"/>
                <w:sz w:val="20"/>
                <w:szCs w:val="20"/>
              </w:rPr>
              <w:t>JD02</w:t>
            </w: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回路线</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WDZBN-RYJYSP-2*2.5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10928.47</w:t>
            </w:r>
          </w:p>
        </w:tc>
        <w:tc>
          <w:tcPr>
            <w:tcW w:w="2976" w:type="dxa"/>
            <w:vMerge w:val="restart"/>
            <w:shd w:val="clear" w:color="auto" w:fill="auto"/>
            <w:vAlign w:val="center"/>
          </w:tcPr>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1.投标人注册资金须在</w:t>
            </w:r>
            <w:r w:rsidRPr="00B4257C">
              <w:rPr>
                <w:rFonts w:ascii="宋体" w:hAnsi="宋体"/>
                <w:sz w:val="18"/>
                <w:szCs w:val="18"/>
                <w:u w:val="single"/>
              </w:rPr>
              <w:t>5000</w:t>
            </w:r>
            <w:r w:rsidRPr="00B4257C">
              <w:rPr>
                <w:rFonts w:ascii="宋体" w:hAnsi="宋体" w:hint="eastAsia"/>
                <w:sz w:val="18"/>
                <w:szCs w:val="18"/>
                <w:u w:val="single"/>
              </w:rPr>
              <w:t>万</w:t>
            </w:r>
            <w:r w:rsidRPr="00B4257C">
              <w:rPr>
                <w:rFonts w:ascii="宋体" w:hAnsi="宋体" w:hint="eastAsia"/>
                <w:sz w:val="18"/>
                <w:szCs w:val="18"/>
              </w:rPr>
              <w:t>元人民币以上；提供有效的营业执照、税务登记证书、组织机构代码</w:t>
            </w:r>
            <w:r w:rsidRPr="00B4257C">
              <w:rPr>
                <w:rFonts w:ascii="宋体" w:hAnsi="宋体" w:hint="eastAsia"/>
                <w:sz w:val="18"/>
                <w:szCs w:val="18"/>
              </w:rPr>
              <w:lastRenderedPageBreak/>
              <w:t>证书复印件(三证合一同等有效) (原件备查) 。</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2.产品生产厂家已获得有效的ISO9000系列质量管理体系认证；提供国家级权威机构出具的有效型式试验报告。</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3.</w:t>
            </w:r>
            <w:r w:rsidRPr="00B4257C">
              <w:rPr>
                <w:rFonts w:hint="eastAsia"/>
              </w:rPr>
              <w:t xml:space="preserve"> </w:t>
            </w:r>
            <w:r w:rsidRPr="00B4257C">
              <w:rPr>
                <w:rFonts w:ascii="宋体" w:hAnsi="宋体" w:hint="eastAsia"/>
                <w:sz w:val="18"/>
                <w:szCs w:val="18"/>
              </w:rPr>
              <w:t>近五年投标人应具有 3 条及以上国内城市轨道交通同类产品的供货业绩，须附供货合同复印件(原件备查)。</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4．提供2016、2017、2018年经会计事务所审计的财务报告及报表复印件；</w:t>
            </w:r>
          </w:p>
          <w:p w:rsidR="008F52F7" w:rsidRDefault="008F52F7" w:rsidP="003862FC">
            <w:pPr>
              <w:widowControl/>
              <w:spacing w:line="240" w:lineRule="auto"/>
              <w:jc w:val="left"/>
              <w:rPr>
                <w:rFonts w:ascii="宋体" w:hAnsi="宋体"/>
                <w:sz w:val="18"/>
                <w:szCs w:val="18"/>
              </w:rPr>
            </w:pPr>
            <w:r w:rsidRPr="00B4257C">
              <w:rPr>
                <w:rFonts w:ascii="宋体" w:hAnsi="宋体" w:hint="eastAsia"/>
                <w:sz w:val="18"/>
                <w:szCs w:val="18"/>
              </w:rPr>
              <w:t>5.</w:t>
            </w:r>
            <w:r w:rsidRPr="00B4257C">
              <w:rPr>
                <w:rFonts w:hint="eastAsia"/>
              </w:rPr>
              <w:t xml:space="preserve"> </w:t>
            </w:r>
            <w:r w:rsidRPr="00B4257C">
              <w:rPr>
                <w:rFonts w:ascii="宋体" w:hAnsi="宋体" w:hint="eastAsia"/>
                <w:sz w:val="18"/>
                <w:szCs w:val="18"/>
              </w:rPr>
              <w:t>本次招标不接受代理商投标，不接受联合体投标。</w:t>
            </w:r>
          </w:p>
          <w:p w:rsidR="008F52F7" w:rsidRPr="00B4257C" w:rsidRDefault="008F52F7" w:rsidP="003862FC">
            <w:pPr>
              <w:widowControl/>
              <w:spacing w:line="240" w:lineRule="auto"/>
              <w:jc w:val="left"/>
              <w:rPr>
                <w:rFonts w:ascii="宋体" w:hAnsi="宋体" w:cs="宋体"/>
                <w:kern w:val="0"/>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供应商</w:t>
            </w:r>
            <w:r w:rsidRPr="00237F3D">
              <w:rPr>
                <w:rFonts w:ascii="宋体" w:hAnsi="宋体" w:hint="eastAsia"/>
                <w:sz w:val="18"/>
                <w:szCs w:val="18"/>
              </w:rPr>
              <w:t>需在2019-2021年度中国中铁电线电缆准入名录中</w:t>
            </w: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val="restart"/>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r w:rsidRPr="00B4257C">
              <w:rPr>
                <w:rFonts w:ascii="宋体" w:hAnsi="宋体" w:cs="宋体" w:hint="eastAsia"/>
                <w:kern w:val="0"/>
                <w:sz w:val="18"/>
                <w:szCs w:val="18"/>
              </w:rPr>
              <w:t>500</w:t>
            </w: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18</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电话线</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WDZBN-RYJYSP-2*1.5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6825</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19</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电话线（区间用）</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WDZBN-RYJYSP-2*2.5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6300</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屏蔽双绞线</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STP CAT6，</w:t>
            </w:r>
            <w:proofErr w:type="gramStart"/>
            <w:r w:rsidRPr="00B4257C">
              <w:rPr>
                <w:rFonts w:ascii="宋体" w:hAnsi="宋体" w:cs="Arial" w:hint="eastAsia"/>
                <w:kern w:val="0"/>
                <w:sz w:val="20"/>
                <w:szCs w:val="20"/>
              </w:rPr>
              <w:t>阻燃低烟</w:t>
            </w:r>
            <w:proofErr w:type="gramEnd"/>
            <w:r w:rsidRPr="00B4257C">
              <w:rPr>
                <w:rFonts w:ascii="宋体" w:hAnsi="宋体" w:cs="Arial" w:hint="eastAsia"/>
                <w:kern w:val="0"/>
                <w:sz w:val="20"/>
                <w:szCs w:val="20"/>
              </w:rPr>
              <w:t>无卤</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2427.6</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21</w:t>
            </w:r>
          </w:p>
        </w:tc>
        <w:tc>
          <w:tcPr>
            <w:tcW w:w="851" w:type="dxa"/>
            <w:vMerge w:val="restart"/>
            <w:shd w:val="clear" w:color="auto" w:fill="auto"/>
            <w:vAlign w:val="center"/>
          </w:tcPr>
          <w:p w:rsidR="008F52F7" w:rsidRPr="00B4257C" w:rsidRDefault="008F52F7" w:rsidP="003862FC">
            <w:pPr>
              <w:widowControl/>
              <w:spacing w:line="240" w:lineRule="auto"/>
              <w:jc w:val="center"/>
              <w:rPr>
                <w:rFonts w:cs="Arial"/>
                <w:sz w:val="20"/>
                <w:szCs w:val="20"/>
              </w:rPr>
            </w:pPr>
            <w:r w:rsidRPr="00B4257C">
              <w:rPr>
                <w:rFonts w:cs="Arial" w:hint="eastAsia"/>
                <w:sz w:val="20"/>
                <w:szCs w:val="20"/>
              </w:rPr>
              <w:t>JD02</w:t>
            </w: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通信线（以太网线）</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STP-CAT5E（LSZH）</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1020</w:t>
            </w:r>
          </w:p>
        </w:tc>
        <w:tc>
          <w:tcPr>
            <w:tcW w:w="2976" w:type="dxa"/>
            <w:vMerge w:val="restart"/>
            <w:shd w:val="clear" w:color="auto" w:fill="auto"/>
            <w:vAlign w:val="center"/>
          </w:tcPr>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1.投标人注册资金须在</w:t>
            </w:r>
            <w:r w:rsidRPr="00B4257C">
              <w:rPr>
                <w:rFonts w:ascii="宋体" w:hAnsi="宋体"/>
                <w:sz w:val="18"/>
                <w:szCs w:val="18"/>
                <w:u w:val="single"/>
              </w:rPr>
              <w:t>5000</w:t>
            </w:r>
            <w:r w:rsidRPr="00B4257C">
              <w:rPr>
                <w:rFonts w:ascii="宋体" w:hAnsi="宋体" w:hint="eastAsia"/>
                <w:sz w:val="18"/>
                <w:szCs w:val="18"/>
                <w:u w:val="single"/>
              </w:rPr>
              <w:t>万</w:t>
            </w:r>
            <w:r w:rsidRPr="00B4257C">
              <w:rPr>
                <w:rFonts w:ascii="宋体" w:hAnsi="宋体" w:hint="eastAsia"/>
                <w:sz w:val="18"/>
                <w:szCs w:val="18"/>
              </w:rPr>
              <w:t>元人民币以上；提供有效的营业执照、税务登记证书、组织机构代码</w:t>
            </w:r>
            <w:r w:rsidRPr="00B4257C">
              <w:rPr>
                <w:rFonts w:ascii="宋体" w:hAnsi="宋体" w:hint="eastAsia"/>
                <w:sz w:val="18"/>
                <w:szCs w:val="18"/>
              </w:rPr>
              <w:lastRenderedPageBreak/>
              <w:t>证书复印件(三证合一同等有效) (原件备查) 。</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2.产品生产厂家已获得有效的ISO9000系列质量管理体系认证；提供国家级权威机构出具的有效型式试验报告。</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3.</w:t>
            </w:r>
            <w:r w:rsidRPr="00B4257C">
              <w:rPr>
                <w:rFonts w:hint="eastAsia"/>
              </w:rPr>
              <w:t xml:space="preserve"> </w:t>
            </w:r>
            <w:r w:rsidRPr="00B4257C">
              <w:rPr>
                <w:rFonts w:ascii="宋体" w:hAnsi="宋体" w:hint="eastAsia"/>
                <w:sz w:val="18"/>
                <w:szCs w:val="18"/>
              </w:rPr>
              <w:t>近五年投标人应具有 3 条及以上国内城市轨道交通同类产品的供货业绩，须附供货合同复印件(原件备查)。</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4．提供2016、2017、2018年经会计事务所审计的财务报告及报表复印件；</w:t>
            </w:r>
          </w:p>
          <w:p w:rsidR="008F52F7" w:rsidRDefault="008F52F7" w:rsidP="003862FC">
            <w:pPr>
              <w:widowControl/>
              <w:spacing w:line="240" w:lineRule="auto"/>
              <w:jc w:val="left"/>
              <w:rPr>
                <w:rFonts w:ascii="宋体" w:hAnsi="宋体"/>
                <w:sz w:val="18"/>
                <w:szCs w:val="18"/>
              </w:rPr>
            </w:pPr>
            <w:r w:rsidRPr="00B4257C">
              <w:rPr>
                <w:rFonts w:ascii="宋体" w:hAnsi="宋体" w:hint="eastAsia"/>
                <w:sz w:val="18"/>
                <w:szCs w:val="18"/>
              </w:rPr>
              <w:t>5.</w:t>
            </w:r>
            <w:r w:rsidRPr="00B4257C">
              <w:rPr>
                <w:rFonts w:hint="eastAsia"/>
              </w:rPr>
              <w:t xml:space="preserve"> </w:t>
            </w:r>
            <w:r w:rsidRPr="00B4257C">
              <w:rPr>
                <w:rFonts w:ascii="宋体" w:hAnsi="宋体" w:hint="eastAsia"/>
                <w:sz w:val="18"/>
                <w:szCs w:val="18"/>
              </w:rPr>
              <w:t>本次招标不接受代理商投标，不接受联合体投标。</w:t>
            </w:r>
          </w:p>
          <w:p w:rsidR="008F52F7" w:rsidRPr="00B4257C" w:rsidRDefault="008F52F7" w:rsidP="003862FC">
            <w:pPr>
              <w:widowControl/>
              <w:spacing w:line="240" w:lineRule="auto"/>
              <w:jc w:val="left"/>
              <w:rPr>
                <w:rFonts w:ascii="宋体" w:hAnsi="宋体" w:cs="宋体"/>
                <w:kern w:val="0"/>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供应商</w:t>
            </w:r>
            <w:r w:rsidRPr="00237F3D">
              <w:rPr>
                <w:rFonts w:ascii="宋体" w:hAnsi="宋体" w:hint="eastAsia"/>
                <w:sz w:val="18"/>
                <w:szCs w:val="18"/>
              </w:rPr>
              <w:t>需在2019-2021年度中国中铁电线电缆准入名录中</w:t>
            </w: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val="restart"/>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r w:rsidRPr="00B4257C">
              <w:rPr>
                <w:rFonts w:ascii="宋体" w:hAnsi="宋体" w:cs="宋体" w:hint="eastAsia"/>
                <w:kern w:val="0"/>
                <w:sz w:val="18"/>
                <w:szCs w:val="18"/>
              </w:rPr>
              <w:t>500</w:t>
            </w: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22</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通信线（RS485）</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屏蔽双绞线</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10200</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23</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网络线</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8芯屏蔽双绞线STP-CAT6</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2907</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24</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网络线</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5类屏蔽双绞线，</w:t>
            </w:r>
            <w:proofErr w:type="gramStart"/>
            <w:r w:rsidRPr="00B4257C">
              <w:rPr>
                <w:rFonts w:ascii="宋体" w:hAnsi="宋体" w:cs="Arial" w:hint="eastAsia"/>
                <w:kern w:val="0"/>
                <w:sz w:val="20"/>
                <w:szCs w:val="20"/>
              </w:rPr>
              <w:t>低烟无卤</w:t>
            </w:r>
            <w:proofErr w:type="gramEnd"/>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306</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25</w:t>
            </w:r>
          </w:p>
        </w:tc>
        <w:tc>
          <w:tcPr>
            <w:tcW w:w="851" w:type="dxa"/>
            <w:vMerge w:val="restart"/>
            <w:shd w:val="clear" w:color="auto" w:fill="auto"/>
            <w:vAlign w:val="center"/>
          </w:tcPr>
          <w:p w:rsidR="008F52F7" w:rsidRPr="00B4257C" w:rsidRDefault="008F52F7" w:rsidP="003862FC">
            <w:pPr>
              <w:widowControl/>
              <w:spacing w:line="240" w:lineRule="auto"/>
              <w:jc w:val="center"/>
              <w:rPr>
                <w:rFonts w:cs="Arial"/>
                <w:sz w:val="20"/>
                <w:szCs w:val="20"/>
              </w:rPr>
            </w:pPr>
            <w:r w:rsidRPr="00B4257C">
              <w:rPr>
                <w:rFonts w:cs="Arial" w:hint="eastAsia"/>
                <w:sz w:val="20"/>
                <w:szCs w:val="20"/>
              </w:rPr>
              <w:t>JD02</w:t>
            </w: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网络线</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CAT5e-8P-STP</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530.4</w:t>
            </w:r>
          </w:p>
        </w:tc>
        <w:tc>
          <w:tcPr>
            <w:tcW w:w="2976" w:type="dxa"/>
            <w:vMerge w:val="restart"/>
            <w:shd w:val="clear" w:color="auto" w:fill="auto"/>
            <w:vAlign w:val="center"/>
          </w:tcPr>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1.投标人注册资金须在</w:t>
            </w:r>
            <w:r w:rsidRPr="00B4257C">
              <w:rPr>
                <w:rFonts w:ascii="宋体" w:hAnsi="宋体"/>
                <w:sz w:val="18"/>
                <w:szCs w:val="18"/>
                <w:u w:val="single"/>
              </w:rPr>
              <w:t>5000</w:t>
            </w:r>
            <w:r w:rsidRPr="00B4257C">
              <w:rPr>
                <w:rFonts w:ascii="宋体" w:hAnsi="宋体" w:hint="eastAsia"/>
                <w:sz w:val="18"/>
                <w:szCs w:val="18"/>
                <w:u w:val="single"/>
              </w:rPr>
              <w:t>万</w:t>
            </w:r>
            <w:r w:rsidRPr="00B4257C">
              <w:rPr>
                <w:rFonts w:ascii="宋体" w:hAnsi="宋体" w:hint="eastAsia"/>
                <w:sz w:val="18"/>
                <w:szCs w:val="18"/>
              </w:rPr>
              <w:t>元人民币以上；提供有效的营业执照、税务登记证书、组织机构代码</w:t>
            </w:r>
            <w:r w:rsidRPr="00B4257C">
              <w:rPr>
                <w:rFonts w:ascii="宋体" w:hAnsi="宋体" w:hint="eastAsia"/>
                <w:sz w:val="18"/>
                <w:szCs w:val="18"/>
              </w:rPr>
              <w:lastRenderedPageBreak/>
              <w:t>证书复印件(三证合一同等有效) (原件备查) 。</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2.产品生产厂家已获得有效的ISO9000系列质量管理体系认证；提供国家级权威机构出具的有效型式试验报告。</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3.</w:t>
            </w:r>
            <w:r w:rsidRPr="00B4257C">
              <w:rPr>
                <w:rFonts w:hint="eastAsia"/>
              </w:rPr>
              <w:t xml:space="preserve"> </w:t>
            </w:r>
            <w:r w:rsidRPr="00B4257C">
              <w:rPr>
                <w:rFonts w:ascii="宋体" w:hAnsi="宋体" w:hint="eastAsia"/>
                <w:sz w:val="18"/>
                <w:szCs w:val="18"/>
              </w:rPr>
              <w:t>近五年投标人应具有 3 条及以上国内城市轨道交通同类产品的供货业绩，须附供货合同复印件(原件备查)。</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4．提供2016、2017、2018年经会计事务所审计的财务报告及报表复印件；</w:t>
            </w:r>
          </w:p>
          <w:p w:rsidR="008F52F7" w:rsidRDefault="008F52F7" w:rsidP="003862FC">
            <w:pPr>
              <w:widowControl/>
              <w:spacing w:line="240" w:lineRule="auto"/>
              <w:jc w:val="left"/>
              <w:rPr>
                <w:rFonts w:ascii="宋体" w:hAnsi="宋体"/>
                <w:sz w:val="18"/>
                <w:szCs w:val="18"/>
              </w:rPr>
            </w:pPr>
            <w:r w:rsidRPr="00B4257C">
              <w:rPr>
                <w:rFonts w:ascii="宋体" w:hAnsi="宋体" w:hint="eastAsia"/>
                <w:sz w:val="18"/>
                <w:szCs w:val="18"/>
              </w:rPr>
              <w:t>5.</w:t>
            </w:r>
            <w:r w:rsidRPr="00B4257C">
              <w:rPr>
                <w:rFonts w:hint="eastAsia"/>
              </w:rPr>
              <w:t xml:space="preserve"> </w:t>
            </w:r>
            <w:r w:rsidRPr="00B4257C">
              <w:rPr>
                <w:rFonts w:ascii="宋体" w:hAnsi="宋体" w:hint="eastAsia"/>
                <w:sz w:val="18"/>
                <w:szCs w:val="18"/>
              </w:rPr>
              <w:t>本次招标不接受代理商投标，不接受联合体投标。</w:t>
            </w:r>
          </w:p>
          <w:p w:rsidR="008F52F7" w:rsidRPr="00B4257C" w:rsidRDefault="008F52F7" w:rsidP="003862FC">
            <w:pPr>
              <w:widowControl/>
              <w:spacing w:line="240" w:lineRule="auto"/>
              <w:jc w:val="left"/>
              <w:rPr>
                <w:rFonts w:ascii="宋体" w:hAnsi="宋体" w:cs="宋体"/>
                <w:kern w:val="0"/>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供应商</w:t>
            </w:r>
            <w:r w:rsidRPr="00237F3D">
              <w:rPr>
                <w:rFonts w:ascii="宋体" w:hAnsi="宋体" w:hint="eastAsia"/>
                <w:sz w:val="18"/>
                <w:szCs w:val="18"/>
              </w:rPr>
              <w:t>需在2019-2021年度中国中铁电线电缆准入名录中</w:t>
            </w: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val="restart"/>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r w:rsidRPr="00B4257C">
              <w:rPr>
                <w:rFonts w:ascii="宋体" w:hAnsi="宋体" w:cs="宋体" w:hint="eastAsia"/>
                <w:kern w:val="0"/>
                <w:sz w:val="18"/>
                <w:szCs w:val="18"/>
              </w:rPr>
              <w:t>500</w:t>
            </w: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26</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WDZA-YJY-3*4</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1919</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27</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WDZA-YJY-1*6</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2222</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28</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WDZA-YJY-5*16</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80.8</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29</w:t>
            </w:r>
          </w:p>
        </w:tc>
        <w:tc>
          <w:tcPr>
            <w:tcW w:w="851" w:type="dxa"/>
            <w:vMerge w:val="restart"/>
            <w:shd w:val="clear" w:color="auto" w:fill="auto"/>
            <w:vAlign w:val="center"/>
          </w:tcPr>
          <w:p w:rsidR="008F52F7" w:rsidRPr="00B4257C" w:rsidRDefault="008F52F7" w:rsidP="003862FC">
            <w:pPr>
              <w:widowControl/>
              <w:spacing w:line="240" w:lineRule="auto"/>
              <w:jc w:val="center"/>
              <w:rPr>
                <w:rFonts w:cs="Arial"/>
                <w:sz w:val="20"/>
                <w:szCs w:val="20"/>
              </w:rPr>
            </w:pPr>
            <w:r w:rsidRPr="00B4257C">
              <w:rPr>
                <w:rFonts w:cs="Arial" w:hint="eastAsia"/>
                <w:sz w:val="20"/>
                <w:szCs w:val="20"/>
              </w:rPr>
              <w:t>JD02</w:t>
            </w: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WDZA-YJY-3*16</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80.8</w:t>
            </w:r>
          </w:p>
        </w:tc>
        <w:tc>
          <w:tcPr>
            <w:tcW w:w="2976" w:type="dxa"/>
            <w:vMerge w:val="restart"/>
            <w:shd w:val="clear" w:color="auto" w:fill="auto"/>
            <w:vAlign w:val="center"/>
          </w:tcPr>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1.投标人注册资金须在</w:t>
            </w:r>
            <w:r w:rsidRPr="00B4257C">
              <w:rPr>
                <w:rFonts w:ascii="宋体" w:hAnsi="宋体"/>
                <w:sz w:val="18"/>
                <w:szCs w:val="18"/>
                <w:u w:val="single"/>
              </w:rPr>
              <w:t>5000</w:t>
            </w:r>
            <w:r w:rsidRPr="00B4257C">
              <w:rPr>
                <w:rFonts w:ascii="宋体" w:hAnsi="宋体" w:hint="eastAsia"/>
                <w:sz w:val="18"/>
                <w:szCs w:val="18"/>
                <w:u w:val="single"/>
              </w:rPr>
              <w:t>万</w:t>
            </w:r>
            <w:r w:rsidRPr="00B4257C">
              <w:rPr>
                <w:rFonts w:ascii="宋体" w:hAnsi="宋体" w:hint="eastAsia"/>
                <w:sz w:val="18"/>
                <w:szCs w:val="18"/>
              </w:rPr>
              <w:t>元人民币以上；提供有效的营业执照、税务登记证书、组织机构代码</w:t>
            </w:r>
            <w:r w:rsidRPr="00B4257C">
              <w:rPr>
                <w:rFonts w:ascii="宋体" w:hAnsi="宋体" w:hint="eastAsia"/>
                <w:sz w:val="18"/>
                <w:szCs w:val="18"/>
              </w:rPr>
              <w:lastRenderedPageBreak/>
              <w:t>证书复印件(三证合一同等有效) (原件备查) 。</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2.产品生产厂家已获得有效的ISO9000系列质量管理体系认证；提供国家级权威机构出具的有效型式试验报告。</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3.</w:t>
            </w:r>
            <w:r w:rsidRPr="00B4257C">
              <w:rPr>
                <w:rFonts w:hint="eastAsia"/>
              </w:rPr>
              <w:t xml:space="preserve"> </w:t>
            </w:r>
            <w:r w:rsidRPr="00B4257C">
              <w:rPr>
                <w:rFonts w:ascii="宋体" w:hAnsi="宋体" w:hint="eastAsia"/>
                <w:sz w:val="18"/>
                <w:szCs w:val="18"/>
              </w:rPr>
              <w:t>近五年投标人应具有 3 条及以上国内城市轨道交通同类产品的供货业绩，须附供货合同复印件(原件备查)。</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4．提供2016、2017、2018年经会计事务所审计的财务报告及报表复印件；</w:t>
            </w:r>
          </w:p>
          <w:p w:rsidR="008F52F7" w:rsidRDefault="008F52F7" w:rsidP="003862FC">
            <w:pPr>
              <w:widowControl/>
              <w:spacing w:line="240" w:lineRule="auto"/>
              <w:jc w:val="left"/>
              <w:rPr>
                <w:rFonts w:ascii="宋体" w:hAnsi="宋体"/>
                <w:sz w:val="18"/>
                <w:szCs w:val="18"/>
              </w:rPr>
            </w:pPr>
            <w:r w:rsidRPr="00B4257C">
              <w:rPr>
                <w:rFonts w:ascii="宋体" w:hAnsi="宋体" w:hint="eastAsia"/>
                <w:sz w:val="18"/>
                <w:szCs w:val="18"/>
              </w:rPr>
              <w:t>5.</w:t>
            </w:r>
            <w:r w:rsidRPr="00B4257C">
              <w:rPr>
                <w:rFonts w:hint="eastAsia"/>
              </w:rPr>
              <w:t xml:space="preserve"> </w:t>
            </w:r>
            <w:r w:rsidRPr="00B4257C">
              <w:rPr>
                <w:rFonts w:ascii="宋体" w:hAnsi="宋体" w:hint="eastAsia"/>
                <w:sz w:val="18"/>
                <w:szCs w:val="18"/>
              </w:rPr>
              <w:t>本次招标不接受代理商投标，不接受联合体投标。</w:t>
            </w:r>
          </w:p>
          <w:p w:rsidR="008F52F7" w:rsidRPr="00B4257C" w:rsidRDefault="008F52F7" w:rsidP="003862FC">
            <w:pPr>
              <w:widowControl/>
              <w:spacing w:line="240" w:lineRule="auto"/>
              <w:jc w:val="left"/>
              <w:rPr>
                <w:rFonts w:ascii="宋体" w:hAnsi="宋体" w:cs="宋体"/>
                <w:kern w:val="0"/>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供应商</w:t>
            </w:r>
            <w:r w:rsidRPr="00237F3D">
              <w:rPr>
                <w:rFonts w:ascii="宋体" w:hAnsi="宋体" w:hint="eastAsia"/>
                <w:sz w:val="18"/>
                <w:szCs w:val="18"/>
              </w:rPr>
              <w:t>需在2019-2021年度中国中铁电线电缆准入名录中</w:t>
            </w: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val="restart"/>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r w:rsidRPr="00B4257C">
              <w:rPr>
                <w:rFonts w:ascii="宋体" w:hAnsi="宋体" w:cs="宋体" w:hint="eastAsia"/>
                <w:kern w:val="0"/>
                <w:sz w:val="18"/>
                <w:szCs w:val="18"/>
              </w:rPr>
              <w:t>500</w:t>
            </w: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30</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WDZA-YJY-1*16</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80.8</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31</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WDZBN-YJY-4*1.5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1616</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32</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WDZAN-YJY-3*4</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101</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33</w:t>
            </w:r>
          </w:p>
        </w:tc>
        <w:tc>
          <w:tcPr>
            <w:tcW w:w="851" w:type="dxa"/>
            <w:vMerge w:val="restart"/>
            <w:shd w:val="clear" w:color="auto" w:fill="auto"/>
            <w:vAlign w:val="center"/>
          </w:tcPr>
          <w:p w:rsidR="008F52F7" w:rsidRPr="00B4257C" w:rsidRDefault="008F52F7" w:rsidP="003862FC">
            <w:pPr>
              <w:widowControl/>
              <w:spacing w:line="240" w:lineRule="auto"/>
              <w:jc w:val="center"/>
              <w:rPr>
                <w:rFonts w:cs="Arial"/>
                <w:sz w:val="20"/>
                <w:szCs w:val="20"/>
              </w:rPr>
            </w:pPr>
            <w:r w:rsidRPr="00B4257C">
              <w:rPr>
                <w:rFonts w:cs="Arial" w:hint="eastAsia"/>
                <w:sz w:val="20"/>
                <w:szCs w:val="20"/>
              </w:rPr>
              <w:t>JD02</w:t>
            </w: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WDZAN-YJY-1*6</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202</w:t>
            </w:r>
          </w:p>
        </w:tc>
        <w:tc>
          <w:tcPr>
            <w:tcW w:w="2976" w:type="dxa"/>
            <w:vMerge w:val="restart"/>
            <w:shd w:val="clear" w:color="auto" w:fill="auto"/>
            <w:vAlign w:val="center"/>
          </w:tcPr>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1.投标人注册资金须在</w:t>
            </w:r>
            <w:r w:rsidRPr="00B4257C">
              <w:rPr>
                <w:rFonts w:ascii="宋体" w:hAnsi="宋体"/>
                <w:sz w:val="18"/>
                <w:szCs w:val="18"/>
                <w:u w:val="single"/>
              </w:rPr>
              <w:t>5000</w:t>
            </w:r>
            <w:r w:rsidRPr="00B4257C">
              <w:rPr>
                <w:rFonts w:ascii="宋体" w:hAnsi="宋体" w:hint="eastAsia"/>
                <w:sz w:val="18"/>
                <w:szCs w:val="18"/>
                <w:u w:val="single"/>
              </w:rPr>
              <w:t>万</w:t>
            </w:r>
            <w:r w:rsidRPr="00B4257C">
              <w:rPr>
                <w:rFonts w:ascii="宋体" w:hAnsi="宋体" w:hint="eastAsia"/>
                <w:sz w:val="18"/>
                <w:szCs w:val="18"/>
              </w:rPr>
              <w:t>元人民币以上；提供有效的营业执照、税务登记证书、组织机构代码</w:t>
            </w:r>
            <w:r w:rsidRPr="00B4257C">
              <w:rPr>
                <w:rFonts w:ascii="宋体" w:hAnsi="宋体" w:hint="eastAsia"/>
                <w:sz w:val="18"/>
                <w:szCs w:val="18"/>
              </w:rPr>
              <w:lastRenderedPageBreak/>
              <w:t>证书复印件(三证合一同等有效) (原件备查) 。</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2.产品生产厂家已获得有效的ISO9000系列质量管理体系认证；提供国家级权威机构出具的有效型式试验报告。</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3.</w:t>
            </w:r>
            <w:r w:rsidRPr="00B4257C">
              <w:rPr>
                <w:rFonts w:hint="eastAsia"/>
              </w:rPr>
              <w:t xml:space="preserve"> </w:t>
            </w:r>
            <w:r w:rsidRPr="00B4257C">
              <w:rPr>
                <w:rFonts w:ascii="宋体" w:hAnsi="宋体" w:hint="eastAsia"/>
                <w:sz w:val="18"/>
                <w:szCs w:val="18"/>
              </w:rPr>
              <w:t>近五年投标人应具有 3 条及以上国内城市轨道交通同类产品的供货业绩，须附供货合同复印件(原件备查)。</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4．提供2016、2017、2018年经会计事务所审计的财务报告及报表复印件；</w:t>
            </w:r>
          </w:p>
          <w:p w:rsidR="008F52F7" w:rsidRDefault="008F52F7" w:rsidP="003862FC">
            <w:pPr>
              <w:widowControl/>
              <w:spacing w:line="240" w:lineRule="auto"/>
              <w:jc w:val="left"/>
              <w:rPr>
                <w:rFonts w:ascii="宋体" w:hAnsi="宋体"/>
                <w:sz w:val="18"/>
                <w:szCs w:val="18"/>
              </w:rPr>
            </w:pPr>
            <w:r w:rsidRPr="00B4257C">
              <w:rPr>
                <w:rFonts w:ascii="宋体" w:hAnsi="宋体" w:hint="eastAsia"/>
                <w:sz w:val="18"/>
                <w:szCs w:val="18"/>
              </w:rPr>
              <w:t>5.</w:t>
            </w:r>
            <w:r w:rsidRPr="00B4257C">
              <w:rPr>
                <w:rFonts w:hint="eastAsia"/>
              </w:rPr>
              <w:t xml:space="preserve"> </w:t>
            </w:r>
            <w:r w:rsidRPr="00B4257C">
              <w:rPr>
                <w:rFonts w:ascii="宋体" w:hAnsi="宋体" w:hint="eastAsia"/>
                <w:sz w:val="18"/>
                <w:szCs w:val="18"/>
              </w:rPr>
              <w:t>本次招标不接受代理商投标，不接受联合体投标。</w:t>
            </w:r>
          </w:p>
          <w:p w:rsidR="008F52F7" w:rsidRPr="00B4257C" w:rsidRDefault="008F52F7" w:rsidP="003862FC">
            <w:pPr>
              <w:widowControl/>
              <w:spacing w:line="240" w:lineRule="auto"/>
              <w:jc w:val="left"/>
              <w:rPr>
                <w:rFonts w:ascii="宋体" w:hAnsi="宋体" w:cs="宋体"/>
                <w:kern w:val="0"/>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供应商</w:t>
            </w:r>
            <w:r w:rsidRPr="00237F3D">
              <w:rPr>
                <w:rFonts w:ascii="宋体" w:hAnsi="宋体" w:hint="eastAsia"/>
                <w:sz w:val="18"/>
                <w:szCs w:val="18"/>
              </w:rPr>
              <w:t>需在2019-2021年度中国中铁电线电缆准入名录中</w:t>
            </w: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val="restart"/>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r w:rsidRPr="00B4257C">
              <w:rPr>
                <w:rFonts w:ascii="宋体" w:hAnsi="宋体" w:cs="宋体" w:hint="eastAsia"/>
                <w:kern w:val="0"/>
                <w:sz w:val="18"/>
                <w:szCs w:val="18"/>
              </w:rPr>
              <w:t>500</w:t>
            </w: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550"/>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34</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WDZBN-YJY-3*4</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7979</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255"/>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35</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WDZBN-YJY-1*6</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2424</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255"/>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36</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WDZBN-BYJY-2*2.5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5050</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255"/>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37</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WDZBN-YJYP-3*1.5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5959</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255"/>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38</w:t>
            </w:r>
          </w:p>
        </w:tc>
        <w:tc>
          <w:tcPr>
            <w:tcW w:w="851" w:type="dxa"/>
            <w:vMerge w:val="restart"/>
            <w:shd w:val="clear" w:color="auto" w:fill="auto"/>
            <w:vAlign w:val="center"/>
          </w:tcPr>
          <w:p w:rsidR="008F52F7" w:rsidRPr="00B4257C" w:rsidRDefault="008F52F7" w:rsidP="003862FC">
            <w:pPr>
              <w:widowControl/>
              <w:spacing w:line="240" w:lineRule="auto"/>
              <w:jc w:val="center"/>
              <w:rPr>
                <w:rFonts w:cs="Arial"/>
                <w:sz w:val="20"/>
                <w:szCs w:val="20"/>
              </w:rPr>
            </w:pPr>
            <w:r w:rsidRPr="00B4257C">
              <w:rPr>
                <w:rFonts w:cs="Arial" w:hint="eastAsia"/>
                <w:sz w:val="20"/>
                <w:szCs w:val="20"/>
              </w:rPr>
              <w:t>JD02</w:t>
            </w: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WDZBN-YJYP-1*4</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1717</w:t>
            </w:r>
          </w:p>
        </w:tc>
        <w:tc>
          <w:tcPr>
            <w:tcW w:w="2976" w:type="dxa"/>
            <w:vMerge w:val="restart"/>
            <w:shd w:val="clear" w:color="auto" w:fill="auto"/>
            <w:vAlign w:val="center"/>
          </w:tcPr>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1.投标人注册资金须在</w:t>
            </w:r>
            <w:r w:rsidRPr="00B4257C">
              <w:rPr>
                <w:rFonts w:ascii="宋体" w:hAnsi="宋体"/>
                <w:sz w:val="18"/>
                <w:szCs w:val="18"/>
                <w:u w:val="single"/>
              </w:rPr>
              <w:t>5000</w:t>
            </w:r>
            <w:r w:rsidRPr="00B4257C">
              <w:rPr>
                <w:rFonts w:ascii="宋体" w:hAnsi="宋体" w:hint="eastAsia"/>
                <w:sz w:val="18"/>
                <w:szCs w:val="18"/>
                <w:u w:val="single"/>
              </w:rPr>
              <w:t>万</w:t>
            </w:r>
            <w:r w:rsidRPr="00B4257C">
              <w:rPr>
                <w:rFonts w:ascii="宋体" w:hAnsi="宋体" w:hint="eastAsia"/>
                <w:sz w:val="18"/>
                <w:szCs w:val="18"/>
              </w:rPr>
              <w:t>元人民币以上；提供有效的营业执照、税务登记证书、组织机构代码证书复印件(三证合一同等有效) (原件备查) 。</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2.产品生产厂家已获得有效的ISO9000系列质量管理体系认证；</w:t>
            </w:r>
            <w:r w:rsidRPr="00B4257C">
              <w:rPr>
                <w:rFonts w:ascii="宋体" w:hAnsi="宋体" w:hint="eastAsia"/>
                <w:sz w:val="18"/>
                <w:szCs w:val="18"/>
              </w:rPr>
              <w:lastRenderedPageBreak/>
              <w:t>提供国家级权威机构出具的有效型式试验报告。</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3.</w:t>
            </w:r>
            <w:r w:rsidRPr="00B4257C">
              <w:rPr>
                <w:rFonts w:hint="eastAsia"/>
              </w:rPr>
              <w:t xml:space="preserve"> </w:t>
            </w:r>
            <w:r w:rsidRPr="00B4257C">
              <w:rPr>
                <w:rFonts w:ascii="宋体" w:hAnsi="宋体" w:hint="eastAsia"/>
                <w:sz w:val="18"/>
                <w:szCs w:val="18"/>
              </w:rPr>
              <w:t>近五年投标人应具有 3 条及以上国内城市轨道交通同类产品的供货业绩，须附供货合同复印件(原件备查)。</w:t>
            </w:r>
          </w:p>
          <w:p w:rsidR="008F52F7" w:rsidRPr="00B4257C" w:rsidRDefault="008F52F7" w:rsidP="003862FC">
            <w:pPr>
              <w:widowControl/>
              <w:spacing w:line="240" w:lineRule="auto"/>
              <w:jc w:val="left"/>
              <w:rPr>
                <w:rFonts w:ascii="宋体" w:hAnsi="宋体"/>
                <w:sz w:val="18"/>
                <w:szCs w:val="18"/>
              </w:rPr>
            </w:pPr>
            <w:r w:rsidRPr="00B4257C">
              <w:rPr>
                <w:rFonts w:ascii="宋体" w:hAnsi="宋体" w:hint="eastAsia"/>
                <w:sz w:val="18"/>
                <w:szCs w:val="18"/>
              </w:rPr>
              <w:t>4．提供2016、2017、2018年经会计事务所审计的财务报告及报表复印件；</w:t>
            </w:r>
          </w:p>
          <w:p w:rsidR="008F52F7" w:rsidRDefault="008F52F7" w:rsidP="003862FC">
            <w:pPr>
              <w:widowControl/>
              <w:spacing w:line="240" w:lineRule="auto"/>
              <w:jc w:val="left"/>
              <w:rPr>
                <w:rFonts w:ascii="宋体" w:hAnsi="宋体"/>
                <w:sz w:val="18"/>
                <w:szCs w:val="18"/>
              </w:rPr>
            </w:pPr>
            <w:r w:rsidRPr="00B4257C">
              <w:rPr>
                <w:rFonts w:ascii="宋体" w:hAnsi="宋体" w:hint="eastAsia"/>
                <w:sz w:val="18"/>
                <w:szCs w:val="18"/>
              </w:rPr>
              <w:t>5.</w:t>
            </w:r>
            <w:r w:rsidRPr="00B4257C">
              <w:rPr>
                <w:rFonts w:hint="eastAsia"/>
              </w:rPr>
              <w:t xml:space="preserve"> </w:t>
            </w:r>
            <w:r w:rsidRPr="00B4257C">
              <w:rPr>
                <w:rFonts w:ascii="宋体" w:hAnsi="宋体" w:hint="eastAsia"/>
                <w:sz w:val="18"/>
                <w:szCs w:val="18"/>
              </w:rPr>
              <w:t>本次招标不接受代理商投标，不接受联合体投标。</w:t>
            </w:r>
          </w:p>
          <w:p w:rsidR="008F52F7" w:rsidRPr="00B4257C" w:rsidRDefault="008F52F7" w:rsidP="003862FC">
            <w:pPr>
              <w:widowControl/>
              <w:spacing w:line="240" w:lineRule="auto"/>
              <w:jc w:val="left"/>
              <w:rPr>
                <w:rFonts w:ascii="宋体" w:hAnsi="宋体" w:cs="宋体"/>
                <w:kern w:val="0"/>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供应商</w:t>
            </w:r>
            <w:r w:rsidRPr="00237F3D">
              <w:rPr>
                <w:rFonts w:ascii="宋体" w:hAnsi="宋体" w:hint="eastAsia"/>
                <w:sz w:val="18"/>
                <w:szCs w:val="18"/>
              </w:rPr>
              <w:t>需在2019-2021年度中国中铁电线电缆准入名录中</w:t>
            </w: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val="restart"/>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r w:rsidRPr="00B4257C">
              <w:rPr>
                <w:rFonts w:ascii="宋体" w:hAnsi="宋体" w:cs="宋体" w:hint="eastAsia"/>
                <w:kern w:val="0"/>
                <w:sz w:val="18"/>
                <w:szCs w:val="18"/>
              </w:rPr>
              <w:t>500</w:t>
            </w: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255"/>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39</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WDZBN-YJY23-4*25+1*16</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555.5</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255"/>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lastRenderedPageBreak/>
              <w:t>40</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铜芯电力电缆</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WDZBN-YJY-1*16</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m</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1919</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255"/>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41</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双向机电一体化</w:t>
            </w:r>
            <w:proofErr w:type="gramStart"/>
            <w:r w:rsidRPr="00B4257C">
              <w:rPr>
                <w:rFonts w:ascii="宋体" w:hAnsi="宋体" w:cs="Arial" w:hint="eastAsia"/>
                <w:kern w:val="0"/>
                <w:sz w:val="20"/>
                <w:szCs w:val="20"/>
              </w:rPr>
              <w:t>锁控制</w:t>
            </w:r>
            <w:proofErr w:type="gramEnd"/>
            <w:r w:rsidRPr="00B4257C">
              <w:rPr>
                <w:rFonts w:ascii="宋体" w:hAnsi="宋体" w:cs="Arial" w:hint="eastAsia"/>
                <w:kern w:val="0"/>
                <w:sz w:val="20"/>
                <w:szCs w:val="20"/>
              </w:rPr>
              <w:t>线</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WDZBN-KYJYP-10*0.5</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米</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100</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r w:rsidR="008F52F7" w:rsidRPr="00B4257C" w:rsidTr="003862FC">
        <w:trPr>
          <w:trHeight w:val="1255"/>
        </w:trPr>
        <w:tc>
          <w:tcPr>
            <w:tcW w:w="704"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42</w:t>
            </w:r>
          </w:p>
        </w:tc>
        <w:tc>
          <w:tcPr>
            <w:tcW w:w="851" w:type="dxa"/>
            <w:vMerge/>
            <w:shd w:val="clear" w:color="auto" w:fill="auto"/>
            <w:vAlign w:val="center"/>
          </w:tcPr>
          <w:p w:rsidR="008F52F7" w:rsidRPr="00B4257C" w:rsidRDefault="008F52F7" w:rsidP="003862FC">
            <w:pPr>
              <w:widowControl/>
              <w:spacing w:line="240" w:lineRule="auto"/>
              <w:jc w:val="center"/>
              <w:rPr>
                <w:rFonts w:cs="Arial"/>
                <w:sz w:val="20"/>
                <w:szCs w:val="20"/>
              </w:rPr>
            </w:pPr>
          </w:p>
        </w:tc>
        <w:tc>
          <w:tcPr>
            <w:tcW w:w="1559"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机柜电源线</w:t>
            </w:r>
          </w:p>
        </w:tc>
        <w:tc>
          <w:tcPr>
            <w:tcW w:w="2835" w:type="dxa"/>
            <w:shd w:val="clear" w:color="auto" w:fill="auto"/>
            <w:vAlign w:val="center"/>
          </w:tcPr>
          <w:p w:rsidR="008F52F7" w:rsidRPr="00B4257C" w:rsidRDefault="008F52F7" w:rsidP="003862FC">
            <w:pPr>
              <w:jc w:val="center"/>
              <w:rPr>
                <w:rFonts w:cs="Arial"/>
                <w:sz w:val="20"/>
                <w:szCs w:val="20"/>
              </w:rPr>
            </w:pPr>
            <w:r w:rsidRPr="00B4257C">
              <w:rPr>
                <w:rFonts w:ascii="宋体" w:hAnsi="宋体" w:cs="Arial" w:hint="eastAsia"/>
                <w:kern w:val="0"/>
                <w:sz w:val="20"/>
                <w:szCs w:val="20"/>
              </w:rPr>
              <w:t>WDNBZ-KYJYP-3*，4</w:t>
            </w:r>
          </w:p>
        </w:tc>
        <w:tc>
          <w:tcPr>
            <w:tcW w:w="709"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米</w:t>
            </w:r>
          </w:p>
        </w:tc>
        <w:tc>
          <w:tcPr>
            <w:tcW w:w="1134" w:type="dxa"/>
            <w:shd w:val="clear" w:color="auto" w:fill="auto"/>
            <w:vAlign w:val="center"/>
          </w:tcPr>
          <w:p w:rsidR="008F52F7" w:rsidRPr="00B4257C" w:rsidRDefault="008F52F7" w:rsidP="003862FC">
            <w:pPr>
              <w:jc w:val="center"/>
              <w:rPr>
                <w:rFonts w:cs="Arial"/>
                <w:sz w:val="22"/>
              </w:rPr>
            </w:pPr>
            <w:r w:rsidRPr="00B4257C">
              <w:rPr>
                <w:rFonts w:ascii="宋体" w:hAnsi="宋体" w:cs="Arial" w:hint="eastAsia"/>
                <w:kern w:val="0"/>
                <w:sz w:val="20"/>
                <w:szCs w:val="20"/>
              </w:rPr>
              <w:t>100</w:t>
            </w:r>
          </w:p>
        </w:tc>
        <w:tc>
          <w:tcPr>
            <w:tcW w:w="2976" w:type="dxa"/>
            <w:vMerge/>
            <w:shd w:val="clear" w:color="auto" w:fill="auto"/>
            <w:vAlign w:val="center"/>
          </w:tcPr>
          <w:p w:rsidR="008F52F7" w:rsidRPr="00B4257C" w:rsidRDefault="008F52F7" w:rsidP="003862FC">
            <w:pPr>
              <w:widowControl/>
              <w:spacing w:line="240" w:lineRule="auto"/>
              <w:jc w:val="left"/>
              <w:rPr>
                <w:rFonts w:ascii="宋体" w:hAnsi="宋体" w:cs="宋体"/>
                <w:kern w:val="0"/>
                <w:sz w:val="18"/>
                <w:szCs w:val="18"/>
              </w:rPr>
            </w:pPr>
          </w:p>
        </w:tc>
        <w:tc>
          <w:tcPr>
            <w:tcW w:w="1276" w:type="dxa"/>
            <w:shd w:val="clear" w:color="auto" w:fill="auto"/>
            <w:noWrap/>
            <w:vAlign w:val="center"/>
          </w:tcPr>
          <w:p w:rsidR="008F52F7" w:rsidRPr="00B4257C" w:rsidRDefault="008F52F7" w:rsidP="003862FC">
            <w:pPr>
              <w:widowControl/>
              <w:spacing w:line="240" w:lineRule="auto"/>
              <w:jc w:val="center"/>
              <w:rPr>
                <w:rFonts w:ascii="宋体" w:hAnsi="宋体" w:cs="宋体"/>
                <w:kern w:val="0"/>
                <w:sz w:val="18"/>
                <w:szCs w:val="18"/>
              </w:rPr>
            </w:pPr>
            <w:r w:rsidRPr="00B4257C">
              <w:rPr>
                <w:rFonts w:ascii="宋体" w:hAnsi="宋体" w:cs="宋体" w:hint="eastAsia"/>
                <w:kern w:val="0"/>
                <w:sz w:val="18"/>
                <w:szCs w:val="18"/>
              </w:rPr>
              <w:t>20</w:t>
            </w:r>
            <w:r w:rsidRPr="00B4257C">
              <w:rPr>
                <w:rFonts w:ascii="宋体" w:hAnsi="宋体" w:cs="宋体"/>
                <w:kern w:val="0"/>
                <w:sz w:val="18"/>
                <w:szCs w:val="18"/>
              </w:rPr>
              <w:t>20</w:t>
            </w:r>
            <w:r w:rsidRPr="00B4257C">
              <w:rPr>
                <w:rFonts w:ascii="宋体" w:hAnsi="宋体" w:cs="宋体" w:hint="eastAsia"/>
                <w:kern w:val="0"/>
                <w:sz w:val="18"/>
                <w:szCs w:val="18"/>
              </w:rPr>
              <w:t>年</w:t>
            </w:r>
            <w:r w:rsidRPr="00B4257C">
              <w:rPr>
                <w:rFonts w:ascii="宋体" w:hAnsi="宋体" w:cs="宋体"/>
                <w:kern w:val="0"/>
                <w:sz w:val="18"/>
                <w:szCs w:val="18"/>
              </w:rPr>
              <w:t>3</w:t>
            </w:r>
            <w:r w:rsidRPr="00B4257C">
              <w:rPr>
                <w:rFonts w:ascii="宋体" w:hAnsi="宋体" w:cs="宋体" w:hint="eastAsia"/>
                <w:kern w:val="0"/>
                <w:sz w:val="18"/>
                <w:szCs w:val="18"/>
              </w:rPr>
              <w:t>月</w:t>
            </w:r>
          </w:p>
        </w:tc>
        <w:tc>
          <w:tcPr>
            <w:tcW w:w="992" w:type="dxa"/>
            <w:vMerge/>
            <w:shd w:val="clear" w:color="auto" w:fill="auto"/>
            <w:vAlign w:val="center"/>
          </w:tcPr>
          <w:p w:rsidR="008F52F7" w:rsidRPr="00B4257C" w:rsidRDefault="008F52F7" w:rsidP="003862FC">
            <w:pPr>
              <w:spacing w:line="240" w:lineRule="auto"/>
              <w:jc w:val="center"/>
              <w:rPr>
                <w:rFonts w:ascii="宋体" w:hAnsi="宋体" w:cs="宋体"/>
                <w:kern w:val="0"/>
                <w:sz w:val="18"/>
                <w:szCs w:val="18"/>
              </w:rPr>
            </w:pPr>
          </w:p>
        </w:tc>
        <w:tc>
          <w:tcPr>
            <w:tcW w:w="709" w:type="dxa"/>
            <w:shd w:val="clear" w:color="000000" w:fill="FFFFFF"/>
            <w:vAlign w:val="center"/>
          </w:tcPr>
          <w:p w:rsidR="008F52F7" w:rsidRPr="00B4257C" w:rsidRDefault="008F52F7" w:rsidP="003862FC">
            <w:pPr>
              <w:widowControl/>
              <w:spacing w:line="240" w:lineRule="auto"/>
              <w:jc w:val="center"/>
              <w:rPr>
                <w:rFonts w:ascii="宋体" w:hAnsi="宋体" w:cs="宋体"/>
                <w:kern w:val="0"/>
                <w:sz w:val="18"/>
                <w:szCs w:val="18"/>
              </w:rPr>
            </w:pPr>
          </w:p>
        </w:tc>
      </w:tr>
    </w:tbl>
    <w:p w:rsidR="008F52F7" w:rsidRPr="00B4257C" w:rsidRDefault="008F52F7" w:rsidP="008F52F7">
      <w:pPr>
        <w:rPr>
          <w:b/>
          <w:szCs w:val="21"/>
        </w:rPr>
      </w:pPr>
      <w:r w:rsidRPr="00B4257C">
        <w:rPr>
          <w:rFonts w:hint="eastAsia"/>
          <w:b/>
        </w:rPr>
        <w:t>说明：</w:t>
      </w:r>
      <w:r w:rsidRPr="00B4257C">
        <w:rPr>
          <w:rFonts w:hint="eastAsia"/>
          <w:b/>
          <w:szCs w:val="21"/>
        </w:rPr>
        <w:t>以上数量是估算数量，最终合同数量待正式施工图提交后，以施工图数量为准。本次投标报价为最终合同价，合同执行过程中单价不予调整。</w:t>
      </w:r>
    </w:p>
    <w:p w:rsidR="008F52F7" w:rsidRPr="00B4257C" w:rsidRDefault="008F52F7" w:rsidP="008F52F7">
      <w:pPr>
        <w:rPr>
          <w:rFonts w:ascii="宋体" w:hAnsi="宋体" w:cs="宋体"/>
          <w:kern w:val="0"/>
          <w:sz w:val="24"/>
          <w:szCs w:val="24"/>
        </w:rPr>
        <w:sectPr w:rsidR="008F52F7" w:rsidRPr="00B4257C">
          <w:pgSz w:w="16838" w:h="11906" w:orient="landscape"/>
          <w:pgMar w:top="1083" w:right="1440" w:bottom="1083" w:left="1440" w:header="851" w:footer="992" w:gutter="0"/>
          <w:cols w:space="720"/>
          <w:docGrid w:type="lines" w:linePitch="312"/>
        </w:sectPr>
      </w:pPr>
    </w:p>
    <w:p w:rsidR="008F52F7" w:rsidRPr="00B4257C" w:rsidRDefault="008F52F7" w:rsidP="008F52F7">
      <w:pPr>
        <w:pStyle w:val="21"/>
        <w:rPr>
          <w:rFonts w:ascii="宋体" w:hAnsi="宋体" w:cs="宋体"/>
          <w:sz w:val="18"/>
          <w:szCs w:val="18"/>
        </w:rPr>
      </w:pPr>
      <w:bookmarkStart w:id="14" w:name="_Toc450287122"/>
      <w:bookmarkStart w:id="15" w:name="_Toc7424"/>
      <w:bookmarkStart w:id="16" w:name="_Toc27656551"/>
      <w:r w:rsidRPr="00B4257C">
        <w:rPr>
          <w:rFonts w:ascii="宋体" w:hAnsi="宋体" w:cs="宋体" w:hint="eastAsia"/>
          <w:sz w:val="18"/>
          <w:szCs w:val="18"/>
        </w:rPr>
        <w:lastRenderedPageBreak/>
        <w:t>附件</w:t>
      </w:r>
      <w:r w:rsidRPr="00B4257C">
        <w:rPr>
          <w:rFonts w:ascii="宋体" w:hAnsi="宋体" w:cs="宋体"/>
          <w:sz w:val="18"/>
          <w:szCs w:val="18"/>
        </w:rPr>
        <w:t>2</w:t>
      </w:r>
      <w:bookmarkEnd w:id="14"/>
      <w:bookmarkEnd w:id="15"/>
      <w:r w:rsidRPr="00B4257C">
        <w:rPr>
          <w:rFonts w:ascii="宋体" w:hAnsi="宋体" w:cs="宋体"/>
          <w:sz w:val="18"/>
          <w:szCs w:val="18"/>
        </w:rPr>
        <w:t xml:space="preserve">  </w:t>
      </w:r>
      <w:r w:rsidRPr="00B4257C">
        <w:rPr>
          <w:rFonts w:ascii="宋体" w:hAnsi="宋体" w:cs="宋体" w:hint="eastAsia"/>
          <w:sz w:val="18"/>
          <w:szCs w:val="18"/>
        </w:rPr>
        <w:t>投标申请表</w:t>
      </w:r>
      <w:bookmarkEnd w:id="16"/>
    </w:p>
    <w:p w:rsidR="008F52F7" w:rsidRPr="00B4257C" w:rsidRDefault="008F52F7" w:rsidP="008F52F7">
      <w:pPr>
        <w:spacing w:line="440" w:lineRule="exact"/>
        <w:jc w:val="center"/>
        <w:rPr>
          <w:b/>
          <w:sz w:val="28"/>
          <w:szCs w:val="28"/>
        </w:rPr>
      </w:pPr>
      <w:r w:rsidRPr="00B4257C">
        <w:rPr>
          <w:rFonts w:hint="eastAsia"/>
          <w:b/>
          <w:sz w:val="28"/>
          <w:szCs w:val="28"/>
        </w:rPr>
        <w:t>投标申请表</w:t>
      </w:r>
    </w:p>
    <w:p w:rsidR="008F52F7" w:rsidRPr="00B4257C" w:rsidRDefault="008F52F7" w:rsidP="008F52F7">
      <w:pPr>
        <w:jc w:val="right"/>
        <w:rPr>
          <w:rFonts w:ascii="宋体"/>
          <w:b/>
          <w:sz w:val="18"/>
          <w:szCs w:val="18"/>
        </w:rPr>
      </w:pPr>
      <w:r w:rsidRPr="00B4257C">
        <w:rPr>
          <w:b/>
          <w:sz w:val="15"/>
          <w:szCs w:val="15"/>
        </w:rPr>
        <w:t xml:space="preserve">   </w:t>
      </w:r>
      <w:r w:rsidRPr="00B4257C">
        <w:rPr>
          <w:rFonts w:ascii="宋体" w:hAnsi="宋体"/>
          <w:b/>
          <w:sz w:val="18"/>
          <w:szCs w:val="18"/>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309"/>
        <w:gridCol w:w="987"/>
        <w:gridCol w:w="2390"/>
      </w:tblGrid>
      <w:tr w:rsidR="008F52F7" w:rsidRPr="00B4257C" w:rsidTr="003862FC">
        <w:trPr>
          <w:trHeight w:val="567"/>
          <w:jc w:val="center"/>
        </w:trPr>
        <w:tc>
          <w:tcPr>
            <w:tcW w:w="1728" w:type="dxa"/>
            <w:vAlign w:val="center"/>
          </w:tcPr>
          <w:p w:rsidR="008F52F7" w:rsidRPr="00B4257C" w:rsidRDefault="008F52F7" w:rsidP="003862FC">
            <w:pPr>
              <w:jc w:val="center"/>
              <w:rPr>
                <w:rFonts w:ascii="宋体" w:hAnsi="宋体" w:cs="宋体"/>
                <w:b/>
                <w:szCs w:val="21"/>
              </w:rPr>
            </w:pPr>
            <w:r w:rsidRPr="00B4257C">
              <w:rPr>
                <w:rFonts w:ascii="宋体" w:hAnsi="宋体" w:cs="宋体" w:hint="eastAsia"/>
                <w:b/>
                <w:szCs w:val="21"/>
              </w:rPr>
              <w:t>申请单位</w:t>
            </w:r>
          </w:p>
        </w:tc>
        <w:tc>
          <w:tcPr>
            <w:tcW w:w="7169" w:type="dxa"/>
            <w:gridSpan w:val="4"/>
            <w:vAlign w:val="center"/>
          </w:tcPr>
          <w:p w:rsidR="008F52F7" w:rsidRPr="00B4257C" w:rsidRDefault="008F52F7" w:rsidP="003862FC">
            <w:pPr>
              <w:jc w:val="center"/>
              <w:rPr>
                <w:rFonts w:ascii="宋体" w:hAnsi="宋体" w:cs="宋体"/>
                <w:szCs w:val="21"/>
              </w:rPr>
            </w:pPr>
          </w:p>
        </w:tc>
      </w:tr>
      <w:tr w:rsidR="008F52F7" w:rsidRPr="00B4257C" w:rsidTr="003862FC">
        <w:trPr>
          <w:trHeight w:val="567"/>
          <w:jc w:val="center"/>
        </w:trPr>
        <w:tc>
          <w:tcPr>
            <w:tcW w:w="1728" w:type="dxa"/>
            <w:vAlign w:val="center"/>
          </w:tcPr>
          <w:p w:rsidR="008F52F7" w:rsidRPr="00B4257C" w:rsidRDefault="008F52F7" w:rsidP="003862FC">
            <w:pPr>
              <w:jc w:val="center"/>
              <w:rPr>
                <w:rFonts w:ascii="宋体" w:hAnsi="宋体" w:cs="宋体"/>
                <w:b/>
                <w:szCs w:val="21"/>
              </w:rPr>
            </w:pPr>
            <w:r w:rsidRPr="00B4257C">
              <w:rPr>
                <w:rFonts w:ascii="宋体" w:hAnsi="宋体" w:cs="宋体" w:hint="eastAsia"/>
                <w:b/>
                <w:szCs w:val="21"/>
              </w:rPr>
              <w:t>投标项目名称</w:t>
            </w:r>
          </w:p>
        </w:tc>
        <w:tc>
          <w:tcPr>
            <w:tcW w:w="7169" w:type="dxa"/>
            <w:gridSpan w:val="4"/>
            <w:vAlign w:val="center"/>
          </w:tcPr>
          <w:p w:rsidR="008F52F7" w:rsidRPr="00B4257C" w:rsidRDefault="008F52F7" w:rsidP="003862FC">
            <w:pPr>
              <w:jc w:val="center"/>
              <w:rPr>
                <w:rFonts w:ascii="宋体" w:hAnsi="宋体" w:cs="宋体"/>
                <w:szCs w:val="21"/>
              </w:rPr>
            </w:pPr>
          </w:p>
        </w:tc>
      </w:tr>
      <w:tr w:rsidR="008F52F7" w:rsidRPr="00B4257C" w:rsidTr="003862FC">
        <w:trPr>
          <w:trHeight w:val="567"/>
          <w:jc w:val="center"/>
        </w:trPr>
        <w:tc>
          <w:tcPr>
            <w:tcW w:w="1728" w:type="dxa"/>
            <w:vAlign w:val="center"/>
          </w:tcPr>
          <w:p w:rsidR="008F52F7" w:rsidRPr="00B4257C" w:rsidRDefault="008F52F7" w:rsidP="003862FC">
            <w:pPr>
              <w:jc w:val="center"/>
              <w:rPr>
                <w:rFonts w:ascii="宋体" w:hAnsi="宋体" w:cs="宋体"/>
                <w:b/>
                <w:szCs w:val="21"/>
              </w:rPr>
            </w:pPr>
            <w:r w:rsidRPr="00B4257C">
              <w:rPr>
                <w:rFonts w:ascii="宋体" w:hAnsi="宋体" w:cs="宋体" w:hint="eastAsia"/>
                <w:b/>
                <w:szCs w:val="21"/>
              </w:rPr>
              <w:t>投标联系人</w:t>
            </w:r>
          </w:p>
        </w:tc>
        <w:tc>
          <w:tcPr>
            <w:tcW w:w="3483" w:type="dxa"/>
            <w:vAlign w:val="center"/>
          </w:tcPr>
          <w:p w:rsidR="008F52F7" w:rsidRPr="00B4257C" w:rsidRDefault="008F52F7" w:rsidP="003862FC">
            <w:pPr>
              <w:jc w:val="center"/>
              <w:rPr>
                <w:rFonts w:ascii="宋体" w:hAnsi="宋体" w:cs="宋体"/>
                <w:szCs w:val="21"/>
              </w:rPr>
            </w:pPr>
          </w:p>
        </w:tc>
        <w:tc>
          <w:tcPr>
            <w:tcW w:w="1296" w:type="dxa"/>
            <w:gridSpan w:val="2"/>
            <w:vAlign w:val="center"/>
          </w:tcPr>
          <w:p w:rsidR="008F52F7" w:rsidRPr="00B4257C" w:rsidRDefault="008F52F7" w:rsidP="003862FC">
            <w:pPr>
              <w:jc w:val="center"/>
              <w:rPr>
                <w:rFonts w:ascii="宋体" w:hAnsi="宋体" w:cs="宋体"/>
                <w:b/>
                <w:szCs w:val="21"/>
              </w:rPr>
            </w:pPr>
            <w:r w:rsidRPr="00B4257C">
              <w:rPr>
                <w:rFonts w:ascii="宋体" w:hAnsi="宋体" w:cs="宋体" w:hint="eastAsia"/>
                <w:b/>
                <w:szCs w:val="21"/>
              </w:rPr>
              <w:t>采购编号</w:t>
            </w:r>
          </w:p>
        </w:tc>
        <w:tc>
          <w:tcPr>
            <w:tcW w:w="2390" w:type="dxa"/>
            <w:vAlign w:val="center"/>
          </w:tcPr>
          <w:p w:rsidR="008F52F7" w:rsidRPr="00B4257C" w:rsidRDefault="008F52F7" w:rsidP="003862FC">
            <w:pPr>
              <w:jc w:val="center"/>
              <w:rPr>
                <w:rFonts w:ascii="宋体" w:hAnsi="宋体" w:cs="宋体"/>
                <w:szCs w:val="21"/>
              </w:rPr>
            </w:pPr>
          </w:p>
        </w:tc>
      </w:tr>
      <w:tr w:rsidR="008F52F7" w:rsidRPr="00B4257C" w:rsidTr="003862FC">
        <w:trPr>
          <w:trHeight w:val="567"/>
          <w:jc w:val="center"/>
        </w:trPr>
        <w:tc>
          <w:tcPr>
            <w:tcW w:w="1728" w:type="dxa"/>
            <w:vAlign w:val="center"/>
          </w:tcPr>
          <w:p w:rsidR="008F52F7" w:rsidRPr="00B4257C" w:rsidRDefault="008F52F7" w:rsidP="003862FC">
            <w:pPr>
              <w:jc w:val="center"/>
              <w:rPr>
                <w:rFonts w:ascii="宋体" w:hAnsi="宋体" w:cs="宋体"/>
                <w:b/>
                <w:szCs w:val="21"/>
              </w:rPr>
            </w:pPr>
            <w:r w:rsidRPr="00B4257C">
              <w:rPr>
                <w:rFonts w:ascii="宋体" w:hAnsi="宋体" w:cs="宋体" w:hint="eastAsia"/>
                <w:b/>
                <w:szCs w:val="21"/>
              </w:rPr>
              <w:t>联系电话</w:t>
            </w:r>
          </w:p>
        </w:tc>
        <w:tc>
          <w:tcPr>
            <w:tcW w:w="3483" w:type="dxa"/>
            <w:vAlign w:val="center"/>
          </w:tcPr>
          <w:p w:rsidR="008F52F7" w:rsidRPr="00B4257C" w:rsidRDefault="008F52F7" w:rsidP="003862FC">
            <w:pPr>
              <w:jc w:val="center"/>
              <w:rPr>
                <w:rFonts w:ascii="宋体" w:hAnsi="宋体" w:cs="宋体"/>
                <w:szCs w:val="21"/>
              </w:rPr>
            </w:pPr>
          </w:p>
        </w:tc>
        <w:tc>
          <w:tcPr>
            <w:tcW w:w="1296" w:type="dxa"/>
            <w:gridSpan w:val="2"/>
            <w:vAlign w:val="center"/>
          </w:tcPr>
          <w:p w:rsidR="008F52F7" w:rsidRPr="00B4257C" w:rsidRDefault="008F52F7" w:rsidP="003862FC">
            <w:pPr>
              <w:jc w:val="center"/>
              <w:rPr>
                <w:rFonts w:ascii="宋体" w:hAnsi="宋体" w:cs="宋体"/>
                <w:b/>
                <w:szCs w:val="21"/>
              </w:rPr>
            </w:pPr>
            <w:r w:rsidRPr="00B4257C">
              <w:rPr>
                <w:rFonts w:ascii="宋体" w:hAnsi="宋体" w:cs="宋体" w:hint="eastAsia"/>
                <w:b/>
                <w:szCs w:val="21"/>
              </w:rPr>
              <w:t>投标内容</w:t>
            </w:r>
          </w:p>
        </w:tc>
        <w:tc>
          <w:tcPr>
            <w:tcW w:w="2390" w:type="dxa"/>
            <w:vAlign w:val="center"/>
          </w:tcPr>
          <w:p w:rsidR="008F52F7" w:rsidRPr="00B4257C" w:rsidRDefault="008F52F7" w:rsidP="003862FC">
            <w:pPr>
              <w:jc w:val="center"/>
              <w:rPr>
                <w:rFonts w:ascii="宋体" w:hAnsi="宋体" w:cs="宋体"/>
                <w:szCs w:val="21"/>
              </w:rPr>
            </w:pPr>
          </w:p>
        </w:tc>
      </w:tr>
      <w:tr w:rsidR="008F52F7" w:rsidRPr="00B4257C" w:rsidTr="003862FC">
        <w:trPr>
          <w:trHeight w:val="567"/>
          <w:jc w:val="center"/>
        </w:trPr>
        <w:tc>
          <w:tcPr>
            <w:tcW w:w="1728" w:type="dxa"/>
            <w:vAlign w:val="center"/>
          </w:tcPr>
          <w:p w:rsidR="008F52F7" w:rsidRPr="00B4257C" w:rsidRDefault="008F52F7" w:rsidP="003862FC">
            <w:pPr>
              <w:jc w:val="center"/>
              <w:rPr>
                <w:rFonts w:ascii="宋体" w:hAnsi="宋体" w:cs="宋体"/>
                <w:b/>
                <w:szCs w:val="21"/>
              </w:rPr>
            </w:pPr>
            <w:r w:rsidRPr="00B4257C">
              <w:rPr>
                <w:rFonts w:ascii="宋体" w:hAnsi="宋体" w:cs="宋体" w:hint="eastAsia"/>
                <w:b/>
                <w:szCs w:val="21"/>
              </w:rPr>
              <w:t>传真电话</w:t>
            </w:r>
          </w:p>
        </w:tc>
        <w:tc>
          <w:tcPr>
            <w:tcW w:w="3483" w:type="dxa"/>
            <w:vAlign w:val="center"/>
          </w:tcPr>
          <w:p w:rsidR="008F52F7" w:rsidRPr="00B4257C" w:rsidRDefault="008F52F7" w:rsidP="003862FC">
            <w:pPr>
              <w:jc w:val="center"/>
              <w:rPr>
                <w:rFonts w:ascii="宋体" w:hAnsi="宋体" w:cs="宋体"/>
                <w:b/>
                <w:szCs w:val="21"/>
              </w:rPr>
            </w:pPr>
          </w:p>
        </w:tc>
        <w:tc>
          <w:tcPr>
            <w:tcW w:w="1296" w:type="dxa"/>
            <w:gridSpan w:val="2"/>
            <w:vAlign w:val="center"/>
          </w:tcPr>
          <w:p w:rsidR="008F52F7" w:rsidRPr="00B4257C" w:rsidRDefault="008F52F7" w:rsidP="003862FC">
            <w:pPr>
              <w:jc w:val="center"/>
              <w:rPr>
                <w:rFonts w:ascii="宋体" w:hAnsi="宋体" w:cs="宋体"/>
                <w:szCs w:val="21"/>
              </w:rPr>
            </w:pPr>
            <w:proofErr w:type="gramStart"/>
            <w:r w:rsidRPr="00B4257C">
              <w:rPr>
                <w:rFonts w:ascii="宋体" w:hAnsi="宋体" w:cs="宋体" w:hint="eastAsia"/>
                <w:b/>
                <w:szCs w:val="21"/>
              </w:rPr>
              <w:t>邮</w:t>
            </w:r>
            <w:proofErr w:type="gramEnd"/>
            <w:r w:rsidRPr="00B4257C">
              <w:rPr>
                <w:rFonts w:ascii="宋体" w:hAnsi="宋体" w:cs="宋体" w:hint="eastAsia"/>
                <w:b/>
                <w:szCs w:val="21"/>
              </w:rPr>
              <w:t xml:space="preserve">    箱</w:t>
            </w:r>
          </w:p>
        </w:tc>
        <w:tc>
          <w:tcPr>
            <w:tcW w:w="2390" w:type="dxa"/>
            <w:vAlign w:val="center"/>
          </w:tcPr>
          <w:p w:rsidR="008F52F7" w:rsidRPr="00B4257C" w:rsidRDefault="008F52F7" w:rsidP="003862FC">
            <w:pPr>
              <w:jc w:val="center"/>
              <w:rPr>
                <w:rFonts w:ascii="宋体" w:hAnsi="宋体" w:cs="宋体"/>
                <w:szCs w:val="21"/>
              </w:rPr>
            </w:pPr>
          </w:p>
        </w:tc>
      </w:tr>
      <w:tr w:rsidR="008F52F7" w:rsidRPr="00B4257C" w:rsidTr="003862FC">
        <w:trPr>
          <w:trHeight w:val="567"/>
          <w:jc w:val="center"/>
        </w:trPr>
        <w:tc>
          <w:tcPr>
            <w:tcW w:w="1728" w:type="dxa"/>
            <w:vAlign w:val="center"/>
          </w:tcPr>
          <w:p w:rsidR="008F52F7" w:rsidRPr="00B4257C" w:rsidRDefault="008F52F7" w:rsidP="003862FC">
            <w:pPr>
              <w:jc w:val="center"/>
              <w:rPr>
                <w:rFonts w:ascii="宋体" w:hAnsi="宋体" w:cs="宋体"/>
                <w:b/>
                <w:szCs w:val="21"/>
              </w:rPr>
            </w:pPr>
            <w:r w:rsidRPr="00B4257C">
              <w:rPr>
                <w:rFonts w:ascii="宋体" w:hAnsi="宋体" w:cs="宋体" w:hint="eastAsia"/>
                <w:b/>
                <w:szCs w:val="21"/>
              </w:rPr>
              <w:t>注册资金</w:t>
            </w:r>
          </w:p>
        </w:tc>
        <w:tc>
          <w:tcPr>
            <w:tcW w:w="3483" w:type="dxa"/>
            <w:vAlign w:val="center"/>
          </w:tcPr>
          <w:p w:rsidR="008F52F7" w:rsidRPr="00B4257C" w:rsidRDefault="008F52F7" w:rsidP="003862FC">
            <w:pPr>
              <w:jc w:val="center"/>
              <w:rPr>
                <w:rFonts w:ascii="宋体" w:hAnsi="宋体" w:cs="宋体"/>
                <w:b/>
                <w:szCs w:val="21"/>
              </w:rPr>
            </w:pPr>
          </w:p>
        </w:tc>
        <w:tc>
          <w:tcPr>
            <w:tcW w:w="1296" w:type="dxa"/>
            <w:gridSpan w:val="2"/>
            <w:vAlign w:val="center"/>
          </w:tcPr>
          <w:p w:rsidR="008F52F7" w:rsidRPr="00B4257C" w:rsidRDefault="008F52F7" w:rsidP="003862FC">
            <w:pPr>
              <w:jc w:val="center"/>
              <w:rPr>
                <w:rFonts w:ascii="宋体" w:hAnsi="宋体" w:cs="宋体"/>
                <w:b/>
                <w:szCs w:val="21"/>
              </w:rPr>
            </w:pPr>
            <w:r w:rsidRPr="00B4257C">
              <w:rPr>
                <w:rFonts w:ascii="宋体" w:hAnsi="宋体" w:cs="宋体" w:hint="eastAsia"/>
                <w:b/>
                <w:szCs w:val="21"/>
              </w:rPr>
              <w:t>代理生产厂（如有）</w:t>
            </w:r>
          </w:p>
        </w:tc>
        <w:tc>
          <w:tcPr>
            <w:tcW w:w="2390" w:type="dxa"/>
            <w:vAlign w:val="center"/>
          </w:tcPr>
          <w:p w:rsidR="008F52F7" w:rsidRPr="00B4257C" w:rsidRDefault="008F52F7" w:rsidP="003862FC">
            <w:pPr>
              <w:jc w:val="center"/>
              <w:rPr>
                <w:rFonts w:ascii="宋体" w:hAnsi="宋体" w:cs="宋体"/>
                <w:szCs w:val="21"/>
              </w:rPr>
            </w:pPr>
          </w:p>
        </w:tc>
      </w:tr>
      <w:tr w:rsidR="008F52F7" w:rsidRPr="00B4257C" w:rsidTr="003862FC">
        <w:trPr>
          <w:trHeight w:val="567"/>
          <w:jc w:val="center"/>
        </w:trPr>
        <w:tc>
          <w:tcPr>
            <w:tcW w:w="1728" w:type="dxa"/>
            <w:tcBorders>
              <w:top w:val="single" w:sz="4" w:space="0" w:color="auto"/>
            </w:tcBorders>
            <w:vAlign w:val="center"/>
          </w:tcPr>
          <w:p w:rsidR="008F52F7" w:rsidRPr="00B4257C" w:rsidRDefault="008F52F7" w:rsidP="003862FC">
            <w:pPr>
              <w:jc w:val="center"/>
              <w:rPr>
                <w:rFonts w:ascii="宋体" w:hAnsi="宋体" w:cs="宋体"/>
                <w:b/>
                <w:szCs w:val="21"/>
              </w:rPr>
            </w:pPr>
            <w:r w:rsidRPr="00B4257C">
              <w:rPr>
                <w:rFonts w:ascii="宋体" w:hAnsi="宋体" w:cs="宋体" w:hint="eastAsia"/>
                <w:b/>
                <w:szCs w:val="21"/>
              </w:rPr>
              <w:t>单位地址</w:t>
            </w:r>
          </w:p>
        </w:tc>
        <w:tc>
          <w:tcPr>
            <w:tcW w:w="7169" w:type="dxa"/>
            <w:gridSpan w:val="4"/>
            <w:vAlign w:val="center"/>
          </w:tcPr>
          <w:p w:rsidR="008F52F7" w:rsidRPr="00B4257C" w:rsidRDefault="008F52F7" w:rsidP="003862FC">
            <w:pPr>
              <w:jc w:val="center"/>
              <w:rPr>
                <w:rFonts w:ascii="宋体" w:hAnsi="宋体" w:cs="宋体"/>
                <w:szCs w:val="21"/>
              </w:rPr>
            </w:pPr>
          </w:p>
        </w:tc>
      </w:tr>
      <w:tr w:rsidR="008F52F7" w:rsidRPr="00B4257C" w:rsidTr="003862FC">
        <w:trPr>
          <w:trHeight w:val="567"/>
          <w:jc w:val="center"/>
        </w:trPr>
        <w:tc>
          <w:tcPr>
            <w:tcW w:w="5520" w:type="dxa"/>
            <w:gridSpan w:val="3"/>
            <w:tcBorders>
              <w:right w:val="single" w:sz="4" w:space="0" w:color="auto"/>
            </w:tcBorders>
            <w:vAlign w:val="center"/>
          </w:tcPr>
          <w:p w:rsidR="008F52F7" w:rsidRPr="00B4257C" w:rsidRDefault="008F52F7" w:rsidP="003862FC">
            <w:pPr>
              <w:jc w:val="center"/>
              <w:rPr>
                <w:rFonts w:ascii="宋体" w:hAnsi="宋体" w:cs="宋体"/>
                <w:b/>
                <w:szCs w:val="21"/>
              </w:rPr>
            </w:pPr>
            <w:r w:rsidRPr="00B4257C">
              <w:rPr>
                <w:rFonts w:ascii="宋体" w:hAnsi="宋体" w:cs="宋体" w:hint="eastAsia"/>
                <w:b/>
                <w:szCs w:val="21"/>
              </w:rPr>
              <w:t>中铁电气化</w:t>
            </w:r>
            <w:proofErr w:type="gramStart"/>
            <w:r w:rsidRPr="00B4257C">
              <w:rPr>
                <w:rFonts w:ascii="宋体" w:hAnsi="宋体" w:cs="宋体" w:hint="eastAsia"/>
                <w:b/>
                <w:szCs w:val="21"/>
              </w:rPr>
              <w:t>局集团</w:t>
            </w:r>
            <w:proofErr w:type="gramEnd"/>
            <w:r w:rsidRPr="00B4257C">
              <w:rPr>
                <w:rFonts w:ascii="宋体" w:hAnsi="宋体" w:cs="宋体" w:hint="eastAsia"/>
                <w:b/>
                <w:szCs w:val="21"/>
              </w:rPr>
              <w:t>有限公司颁发的物资供应商准入证编号</w:t>
            </w:r>
          </w:p>
        </w:tc>
        <w:tc>
          <w:tcPr>
            <w:tcW w:w="3377" w:type="dxa"/>
            <w:gridSpan w:val="2"/>
            <w:tcBorders>
              <w:left w:val="single" w:sz="4" w:space="0" w:color="auto"/>
            </w:tcBorders>
            <w:vAlign w:val="center"/>
          </w:tcPr>
          <w:p w:rsidR="008F52F7" w:rsidRPr="00B4257C" w:rsidRDefault="008F52F7" w:rsidP="003862FC">
            <w:pPr>
              <w:rPr>
                <w:rFonts w:ascii="宋体" w:hAnsi="宋体" w:cs="宋体"/>
                <w:b/>
                <w:szCs w:val="21"/>
              </w:rPr>
            </w:pPr>
          </w:p>
        </w:tc>
      </w:tr>
      <w:tr w:rsidR="008F52F7" w:rsidRPr="00B4257C" w:rsidTr="003862FC">
        <w:trPr>
          <w:jc w:val="center"/>
        </w:trPr>
        <w:tc>
          <w:tcPr>
            <w:tcW w:w="8897" w:type="dxa"/>
            <w:gridSpan w:val="5"/>
          </w:tcPr>
          <w:p w:rsidR="008F52F7" w:rsidRPr="00B4257C" w:rsidRDefault="008F52F7" w:rsidP="003862FC">
            <w:pPr>
              <w:ind w:firstLineChars="98" w:firstLine="207"/>
              <w:rPr>
                <w:rFonts w:ascii="宋体" w:hAnsi="宋体" w:cs="宋体"/>
                <w:b/>
                <w:szCs w:val="21"/>
              </w:rPr>
            </w:pPr>
            <w:r w:rsidRPr="00B4257C">
              <w:rPr>
                <w:rFonts w:ascii="宋体" w:hAnsi="宋体" w:cs="宋体" w:hint="eastAsia"/>
                <w:b/>
                <w:szCs w:val="21"/>
              </w:rPr>
              <w:t>申请投标范围：（注明拟投标包件号）</w:t>
            </w:r>
          </w:p>
          <w:p w:rsidR="008F52F7" w:rsidRPr="00B4257C" w:rsidRDefault="008F52F7" w:rsidP="003862FC">
            <w:pPr>
              <w:rPr>
                <w:rFonts w:ascii="宋体" w:hAnsi="宋体" w:cs="宋体"/>
                <w:szCs w:val="21"/>
              </w:rPr>
            </w:pPr>
          </w:p>
          <w:p w:rsidR="008F52F7" w:rsidRPr="00B4257C" w:rsidRDefault="008F52F7" w:rsidP="003862FC">
            <w:pPr>
              <w:jc w:val="center"/>
              <w:rPr>
                <w:rFonts w:ascii="宋体" w:hAnsi="宋体" w:cs="宋体"/>
                <w:szCs w:val="21"/>
              </w:rPr>
            </w:pPr>
          </w:p>
          <w:p w:rsidR="008F52F7" w:rsidRPr="00B4257C" w:rsidRDefault="008F52F7" w:rsidP="003862FC">
            <w:pPr>
              <w:rPr>
                <w:rFonts w:ascii="宋体" w:hAnsi="宋体" w:cs="宋体"/>
                <w:b/>
                <w:szCs w:val="21"/>
              </w:rPr>
            </w:pPr>
            <w:r w:rsidRPr="00B4257C">
              <w:rPr>
                <w:rFonts w:ascii="宋体" w:hAnsi="宋体" w:cs="宋体" w:hint="eastAsia"/>
                <w:b/>
                <w:szCs w:val="21"/>
              </w:rPr>
              <w:t>单位开票信息：</w:t>
            </w:r>
          </w:p>
          <w:p w:rsidR="008F52F7" w:rsidRPr="00B4257C" w:rsidRDefault="008F52F7" w:rsidP="003862FC">
            <w:pPr>
              <w:rPr>
                <w:rFonts w:ascii="宋体" w:hAnsi="宋体" w:cs="宋体"/>
                <w:b/>
                <w:szCs w:val="21"/>
              </w:rPr>
            </w:pPr>
            <w:r w:rsidRPr="00B4257C">
              <w:rPr>
                <w:rFonts w:ascii="宋体" w:hAnsi="宋体" w:cs="宋体" w:hint="eastAsia"/>
                <w:b/>
                <w:szCs w:val="21"/>
              </w:rPr>
              <w:t>名        称：</w:t>
            </w:r>
          </w:p>
          <w:p w:rsidR="008F52F7" w:rsidRPr="00B4257C" w:rsidRDefault="008F52F7" w:rsidP="003862FC">
            <w:pPr>
              <w:rPr>
                <w:rFonts w:ascii="宋体" w:hAnsi="宋体" w:cs="宋体"/>
                <w:b/>
                <w:szCs w:val="21"/>
              </w:rPr>
            </w:pPr>
            <w:r w:rsidRPr="00B4257C">
              <w:rPr>
                <w:rFonts w:ascii="宋体" w:hAnsi="宋体" w:cs="宋体" w:hint="eastAsia"/>
                <w:b/>
                <w:szCs w:val="21"/>
              </w:rPr>
              <w:t>纳税人识别号：</w:t>
            </w:r>
          </w:p>
          <w:p w:rsidR="008F52F7" w:rsidRPr="00B4257C" w:rsidRDefault="008F52F7" w:rsidP="003862FC">
            <w:pPr>
              <w:rPr>
                <w:rFonts w:ascii="宋体" w:hAnsi="宋体" w:cs="宋体"/>
                <w:b/>
                <w:szCs w:val="21"/>
              </w:rPr>
            </w:pPr>
            <w:r w:rsidRPr="00B4257C">
              <w:rPr>
                <w:rFonts w:ascii="宋体" w:hAnsi="宋体" w:cs="宋体" w:hint="eastAsia"/>
                <w:b/>
                <w:szCs w:val="21"/>
              </w:rPr>
              <w:t>地址、  电话：</w:t>
            </w:r>
          </w:p>
          <w:p w:rsidR="008F52F7" w:rsidRPr="00B4257C" w:rsidRDefault="008F52F7" w:rsidP="003862FC">
            <w:pPr>
              <w:rPr>
                <w:rFonts w:ascii="宋体" w:hAnsi="宋体" w:cs="宋体"/>
                <w:b/>
                <w:szCs w:val="21"/>
              </w:rPr>
            </w:pPr>
            <w:r w:rsidRPr="00B4257C">
              <w:rPr>
                <w:rFonts w:ascii="宋体" w:hAnsi="宋体" w:cs="宋体" w:hint="eastAsia"/>
                <w:b/>
                <w:szCs w:val="21"/>
              </w:rPr>
              <w:t>开户行及账号：</w:t>
            </w:r>
          </w:p>
          <w:p w:rsidR="008F52F7" w:rsidRPr="00B4257C" w:rsidRDefault="008F52F7" w:rsidP="003862FC">
            <w:pPr>
              <w:rPr>
                <w:rFonts w:ascii="宋体" w:hAnsi="宋体" w:cs="宋体"/>
                <w:b/>
                <w:szCs w:val="21"/>
              </w:rPr>
            </w:pPr>
            <w:r w:rsidRPr="00B4257C">
              <w:rPr>
                <w:rFonts w:ascii="宋体" w:hAnsi="宋体" w:cs="宋体" w:hint="eastAsia"/>
                <w:b/>
                <w:szCs w:val="21"/>
              </w:rPr>
              <w:t>发票邮寄地址：</w:t>
            </w:r>
          </w:p>
          <w:p w:rsidR="008F52F7" w:rsidRPr="00B4257C" w:rsidRDefault="008F52F7" w:rsidP="003862FC">
            <w:pPr>
              <w:ind w:firstLineChars="2319" w:firstLine="4889"/>
              <w:rPr>
                <w:rFonts w:ascii="宋体" w:hAnsi="宋体" w:cs="宋体"/>
                <w:b/>
                <w:szCs w:val="21"/>
              </w:rPr>
            </w:pPr>
          </w:p>
          <w:p w:rsidR="008F52F7" w:rsidRPr="00B4257C" w:rsidRDefault="008F52F7" w:rsidP="003862FC">
            <w:pPr>
              <w:ind w:firstLineChars="2319" w:firstLine="4889"/>
              <w:rPr>
                <w:rFonts w:ascii="宋体" w:hAnsi="宋体" w:cs="宋体"/>
                <w:b/>
                <w:szCs w:val="21"/>
              </w:rPr>
            </w:pPr>
          </w:p>
          <w:p w:rsidR="008F52F7" w:rsidRPr="00B4257C" w:rsidRDefault="008F52F7" w:rsidP="003862FC">
            <w:pPr>
              <w:ind w:firstLineChars="2319" w:firstLine="4889"/>
              <w:rPr>
                <w:rFonts w:ascii="宋体" w:hAnsi="宋体" w:cs="宋体"/>
                <w:b/>
                <w:szCs w:val="21"/>
              </w:rPr>
            </w:pPr>
          </w:p>
          <w:p w:rsidR="008F52F7" w:rsidRPr="00B4257C" w:rsidRDefault="008F52F7" w:rsidP="003862FC">
            <w:pPr>
              <w:ind w:firstLineChars="2601" w:firstLine="5483"/>
              <w:rPr>
                <w:rFonts w:ascii="宋体" w:hAnsi="宋体" w:cs="宋体"/>
                <w:b/>
                <w:szCs w:val="21"/>
              </w:rPr>
            </w:pPr>
            <w:r w:rsidRPr="00B4257C">
              <w:rPr>
                <w:rFonts w:ascii="宋体" w:hAnsi="宋体" w:cs="宋体" w:hint="eastAsia"/>
                <w:b/>
                <w:szCs w:val="21"/>
              </w:rPr>
              <w:t>申请单位（章）</w:t>
            </w:r>
          </w:p>
          <w:p w:rsidR="008F52F7" w:rsidRPr="00B4257C" w:rsidRDefault="008F52F7" w:rsidP="003862FC">
            <w:pPr>
              <w:ind w:firstLineChars="2695" w:firstLine="5682"/>
              <w:rPr>
                <w:rFonts w:ascii="宋体" w:hAnsi="宋体" w:cs="宋体"/>
                <w:b/>
                <w:szCs w:val="21"/>
              </w:rPr>
            </w:pPr>
            <w:r w:rsidRPr="00B4257C">
              <w:rPr>
                <w:rFonts w:ascii="宋体" w:hAnsi="宋体" w:cs="宋体" w:hint="eastAsia"/>
                <w:b/>
                <w:szCs w:val="21"/>
              </w:rPr>
              <w:t>年  月  日</w:t>
            </w:r>
          </w:p>
        </w:tc>
      </w:tr>
    </w:tbl>
    <w:p w:rsidR="008F52F7" w:rsidRPr="00B4257C" w:rsidRDefault="008F52F7" w:rsidP="008F52F7">
      <w:pPr>
        <w:ind w:firstLine="420"/>
        <w:jc w:val="right"/>
        <w:rPr>
          <w:rFonts w:ascii="宋体" w:hAnsi="宋体"/>
          <w:szCs w:val="21"/>
        </w:rPr>
      </w:pPr>
    </w:p>
    <w:p w:rsidR="008F52F7" w:rsidRPr="00B4257C" w:rsidRDefault="008F52F7" w:rsidP="008F52F7">
      <w:pPr>
        <w:pStyle w:val="21"/>
        <w:rPr>
          <w:rFonts w:ascii="宋体" w:hAnsi="宋体" w:cs="宋体"/>
          <w:sz w:val="18"/>
          <w:szCs w:val="18"/>
        </w:rPr>
      </w:pPr>
      <w:bookmarkStart w:id="17" w:name="_Toc27656552"/>
      <w:bookmarkStart w:id="18" w:name="_Hlk17137810"/>
      <w:r w:rsidRPr="00B4257C">
        <w:rPr>
          <w:rFonts w:ascii="宋体" w:hAnsi="宋体" w:cs="宋体" w:hint="eastAsia"/>
          <w:sz w:val="18"/>
          <w:szCs w:val="18"/>
        </w:rPr>
        <w:lastRenderedPageBreak/>
        <w:t>附件</w:t>
      </w:r>
      <w:r w:rsidRPr="00B4257C">
        <w:rPr>
          <w:rFonts w:ascii="宋体" w:hAnsi="宋体" w:cs="宋体"/>
          <w:sz w:val="18"/>
          <w:szCs w:val="18"/>
        </w:rPr>
        <w:t xml:space="preserve">3  </w:t>
      </w:r>
      <w:r w:rsidRPr="00B4257C">
        <w:rPr>
          <w:rFonts w:ascii="宋体" w:hAnsi="宋体" w:cs="宋体" w:hint="eastAsia"/>
          <w:sz w:val="18"/>
          <w:szCs w:val="18"/>
        </w:rPr>
        <w:t>谈判文件领取登记表</w:t>
      </w:r>
      <w:bookmarkEnd w:id="17"/>
    </w:p>
    <w:p w:rsidR="008F52F7" w:rsidRPr="00B4257C" w:rsidRDefault="008F52F7" w:rsidP="008F52F7">
      <w:pPr>
        <w:pStyle w:val="00"/>
        <w:ind w:firstLineChars="1300" w:firstLine="3654"/>
        <w:rPr>
          <w:rFonts w:ascii="宋体" w:hAnsi="宋体"/>
          <w:b/>
        </w:rPr>
      </w:pPr>
      <w:r w:rsidRPr="00B4257C">
        <w:rPr>
          <w:rFonts w:hint="eastAsia"/>
          <w:b/>
        </w:rPr>
        <w:t>领取招标文件登记表</w:t>
      </w:r>
    </w:p>
    <w:p w:rsidR="008F52F7" w:rsidRPr="00B4257C" w:rsidRDefault="008F52F7" w:rsidP="008F52F7">
      <w:pPr>
        <w:spacing w:beforeLines="50" w:before="156"/>
        <w:ind w:firstLineChars="83" w:firstLine="174"/>
        <w:rPr>
          <w:rFonts w:ascii="宋体" w:hAnsi="宋体"/>
          <w:kern w:val="0"/>
        </w:rPr>
      </w:pPr>
      <w:r w:rsidRPr="00B4257C">
        <w:rPr>
          <w:rFonts w:ascii="宋体" w:hAnsi="宋体" w:hint="eastAsia"/>
          <w:kern w:val="0"/>
        </w:rPr>
        <w:t>项目和标段名称：</w:t>
      </w:r>
      <w:r w:rsidRPr="00B4257C">
        <w:rPr>
          <w:rFonts w:ascii="宋体" w:hAnsi="宋体" w:hint="eastAsia"/>
          <w:kern w:val="0"/>
          <w:u w:val="single"/>
        </w:rPr>
        <w:t>宁波市轨道交通4号线工程JDSG4005标段车站机电安装施工项目</w:t>
      </w:r>
    </w:p>
    <w:tbl>
      <w:tblPr>
        <w:tblW w:w="0" w:type="auto"/>
        <w:tblInd w:w="108" w:type="dxa"/>
        <w:tblLayout w:type="fixed"/>
        <w:tblLook w:val="0000" w:firstRow="0" w:lastRow="0" w:firstColumn="0" w:lastColumn="0" w:noHBand="0" w:noVBand="0"/>
      </w:tblPr>
      <w:tblGrid>
        <w:gridCol w:w="1776"/>
        <w:gridCol w:w="6757"/>
      </w:tblGrid>
      <w:tr w:rsidR="008F52F7" w:rsidRPr="00B4257C" w:rsidTr="003862FC">
        <w:trPr>
          <w:trHeight w:val="786"/>
        </w:trPr>
        <w:tc>
          <w:tcPr>
            <w:tcW w:w="1776" w:type="dxa"/>
            <w:vMerge w:val="restart"/>
            <w:tcBorders>
              <w:top w:val="single" w:sz="4" w:space="0" w:color="auto"/>
              <w:left w:val="single" w:sz="4" w:space="0" w:color="auto"/>
              <w:bottom w:val="single" w:sz="4" w:space="0" w:color="auto"/>
              <w:right w:val="single" w:sz="4" w:space="0" w:color="auto"/>
            </w:tcBorders>
            <w:vAlign w:val="center"/>
          </w:tcPr>
          <w:p w:rsidR="008F52F7" w:rsidRPr="00B4257C" w:rsidRDefault="008F52F7" w:rsidP="003862FC">
            <w:pPr>
              <w:rPr>
                <w:rFonts w:ascii="宋体" w:hAnsi="宋体" w:cs="等线 Light"/>
                <w:szCs w:val="21"/>
              </w:rPr>
            </w:pPr>
            <w:r w:rsidRPr="00B4257C">
              <w:rPr>
                <w:rFonts w:ascii="宋体" w:hAnsi="宋体" w:cs="等线 Light" w:hint="eastAsia"/>
                <w:szCs w:val="21"/>
              </w:rPr>
              <w:t>投标人</w:t>
            </w:r>
          </w:p>
        </w:tc>
        <w:tc>
          <w:tcPr>
            <w:tcW w:w="6757" w:type="dxa"/>
            <w:tcBorders>
              <w:top w:val="single" w:sz="4" w:space="0" w:color="auto"/>
              <w:left w:val="nil"/>
              <w:bottom w:val="single" w:sz="4" w:space="0" w:color="auto"/>
              <w:right w:val="single" w:sz="4" w:space="0" w:color="auto"/>
            </w:tcBorders>
            <w:vAlign w:val="center"/>
          </w:tcPr>
          <w:p w:rsidR="008F52F7" w:rsidRPr="00B4257C" w:rsidRDefault="008F52F7" w:rsidP="003862FC">
            <w:pPr>
              <w:jc w:val="left"/>
              <w:rPr>
                <w:rFonts w:ascii="宋体" w:hAnsi="宋体" w:cs="等线 Light"/>
                <w:szCs w:val="21"/>
              </w:rPr>
            </w:pPr>
            <w:r w:rsidRPr="00B4257C">
              <w:rPr>
                <w:rFonts w:ascii="宋体" w:hAnsi="宋体" w:cs="等线 Light" w:hint="eastAsia"/>
                <w:szCs w:val="21"/>
              </w:rPr>
              <w:t xml:space="preserve">名       称： </w:t>
            </w:r>
          </w:p>
        </w:tc>
      </w:tr>
      <w:tr w:rsidR="008F52F7" w:rsidRPr="00B4257C" w:rsidTr="003862FC">
        <w:trPr>
          <w:trHeight w:val="786"/>
        </w:trPr>
        <w:tc>
          <w:tcPr>
            <w:tcW w:w="1776" w:type="dxa"/>
            <w:vMerge/>
            <w:tcBorders>
              <w:top w:val="single" w:sz="4" w:space="0" w:color="auto"/>
              <w:left w:val="single" w:sz="4" w:space="0" w:color="auto"/>
              <w:bottom w:val="single" w:sz="4" w:space="0" w:color="auto"/>
              <w:right w:val="single" w:sz="4" w:space="0" w:color="auto"/>
            </w:tcBorders>
            <w:vAlign w:val="center"/>
          </w:tcPr>
          <w:p w:rsidR="008F52F7" w:rsidRPr="00B4257C" w:rsidRDefault="008F52F7" w:rsidP="003862FC">
            <w:pPr>
              <w:rPr>
                <w:rFonts w:ascii="宋体" w:hAnsi="宋体" w:cs="等线 Light"/>
                <w:szCs w:val="21"/>
              </w:rPr>
            </w:pPr>
          </w:p>
        </w:tc>
        <w:tc>
          <w:tcPr>
            <w:tcW w:w="6757" w:type="dxa"/>
            <w:tcBorders>
              <w:top w:val="single" w:sz="4" w:space="0" w:color="auto"/>
              <w:left w:val="nil"/>
              <w:bottom w:val="single" w:sz="4" w:space="0" w:color="auto"/>
              <w:right w:val="single" w:sz="4" w:space="0" w:color="auto"/>
            </w:tcBorders>
            <w:vAlign w:val="center"/>
          </w:tcPr>
          <w:p w:rsidR="008F52F7" w:rsidRPr="00B4257C" w:rsidRDefault="008F52F7" w:rsidP="003862FC">
            <w:pPr>
              <w:jc w:val="left"/>
              <w:rPr>
                <w:rFonts w:ascii="宋体" w:hAnsi="宋体" w:cs="等线 Light"/>
                <w:szCs w:val="21"/>
              </w:rPr>
            </w:pPr>
            <w:r w:rsidRPr="00B4257C">
              <w:rPr>
                <w:rFonts w:ascii="宋体" w:hAnsi="宋体" w:cs="等线 Light" w:hint="eastAsia"/>
                <w:szCs w:val="21"/>
              </w:rPr>
              <w:t xml:space="preserve">详 细 地 址： </w:t>
            </w:r>
          </w:p>
        </w:tc>
      </w:tr>
      <w:tr w:rsidR="008F52F7" w:rsidRPr="00B4257C" w:rsidTr="003862FC">
        <w:trPr>
          <w:trHeight w:val="786"/>
        </w:trPr>
        <w:tc>
          <w:tcPr>
            <w:tcW w:w="1776" w:type="dxa"/>
            <w:vMerge/>
            <w:tcBorders>
              <w:top w:val="single" w:sz="4" w:space="0" w:color="auto"/>
              <w:left w:val="single" w:sz="4" w:space="0" w:color="auto"/>
              <w:bottom w:val="single" w:sz="4" w:space="0" w:color="auto"/>
              <w:right w:val="single" w:sz="4" w:space="0" w:color="auto"/>
            </w:tcBorders>
            <w:vAlign w:val="center"/>
          </w:tcPr>
          <w:p w:rsidR="008F52F7" w:rsidRPr="00B4257C" w:rsidRDefault="008F52F7" w:rsidP="003862FC">
            <w:pPr>
              <w:rPr>
                <w:rFonts w:ascii="宋体" w:hAnsi="宋体" w:cs="等线 Light"/>
                <w:szCs w:val="21"/>
              </w:rPr>
            </w:pPr>
          </w:p>
        </w:tc>
        <w:tc>
          <w:tcPr>
            <w:tcW w:w="6757" w:type="dxa"/>
            <w:tcBorders>
              <w:top w:val="single" w:sz="4" w:space="0" w:color="auto"/>
              <w:left w:val="nil"/>
              <w:bottom w:val="single" w:sz="4" w:space="0" w:color="auto"/>
              <w:right w:val="single" w:sz="4" w:space="0" w:color="auto"/>
            </w:tcBorders>
            <w:vAlign w:val="center"/>
          </w:tcPr>
          <w:p w:rsidR="008F52F7" w:rsidRPr="00B4257C" w:rsidRDefault="008F52F7" w:rsidP="003862FC">
            <w:pPr>
              <w:jc w:val="left"/>
              <w:rPr>
                <w:rFonts w:ascii="宋体" w:hAnsi="宋体" w:cs="等线 Light"/>
                <w:szCs w:val="21"/>
              </w:rPr>
            </w:pPr>
            <w:r w:rsidRPr="00B4257C">
              <w:rPr>
                <w:rFonts w:ascii="宋体" w:hAnsi="宋体" w:cs="等线 Light" w:hint="eastAsia"/>
                <w:szCs w:val="21"/>
              </w:rPr>
              <w:t>法定代表人姓名：</w:t>
            </w:r>
            <w:r w:rsidRPr="00B4257C">
              <w:rPr>
                <w:rFonts w:ascii="宋体" w:hAnsi="宋体" w:cs="等线 Light" w:hint="eastAsia"/>
                <w:kern w:val="0"/>
                <w:szCs w:val="21"/>
              </w:rPr>
              <w:t xml:space="preserve"> </w:t>
            </w:r>
          </w:p>
        </w:tc>
      </w:tr>
      <w:tr w:rsidR="008F52F7" w:rsidRPr="00B4257C" w:rsidTr="003862FC">
        <w:trPr>
          <w:trHeight w:val="786"/>
        </w:trPr>
        <w:tc>
          <w:tcPr>
            <w:tcW w:w="1776" w:type="dxa"/>
            <w:vMerge/>
            <w:tcBorders>
              <w:top w:val="single" w:sz="4" w:space="0" w:color="auto"/>
              <w:left w:val="single" w:sz="4" w:space="0" w:color="auto"/>
              <w:bottom w:val="single" w:sz="4" w:space="0" w:color="auto"/>
              <w:right w:val="single" w:sz="4" w:space="0" w:color="auto"/>
            </w:tcBorders>
            <w:vAlign w:val="center"/>
          </w:tcPr>
          <w:p w:rsidR="008F52F7" w:rsidRPr="00B4257C" w:rsidRDefault="008F52F7" w:rsidP="003862FC">
            <w:pPr>
              <w:rPr>
                <w:rFonts w:ascii="宋体" w:hAnsi="宋体" w:cs="等线 Light"/>
                <w:szCs w:val="21"/>
              </w:rPr>
            </w:pPr>
          </w:p>
        </w:tc>
        <w:tc>
          <w:tcPr>
            <w:tcW w:w="6757" w:type="dxa"/>
            <w:tcBorders>
              <w:top w:val="single" w:sz="4" w:space="0" w:color="auto"/>
              <w:left w:val="nil"/>
              <w:bottom w:val="single" w:sz="4" w:space="0" w:color="auto"/>
              <w:right w:val="single" w:sz="4" w:space="0" w:color="auto"/>
            </w:tcBorders>
            <w:vAlign w:val="center"/>
          </w:tcPr>
          <w:p w:rsidR="008F52F7" w:rsidRPr="00B4257C" w:rsidRDefault="008F52F7" w:rsidP="003862FC">
            <w:pPr>
              <w:jc w:val="left"/>
              <w:rPr>
                <w:rFonts w:ascii="宋体" w:hAnsi="宋体" w:cs="等线 Light"/>
                <w:szCs w:val="21"/>
              </w:rPr>
            </w:pPr>
            <w:r w:rsidRPr="00B4257C">
              <w:rPr>
                <w:rFonts w:ascii="宋体" w:hAnsi="宋体" w:cs="等线 Light" w:hint="eastAsia"/>
                <w:szCs w:val="21"/>
              </w:rPr>
              <w:t>联 系 电 话：</w:t>
            </w:r>
            <w:r w:rsidRPr="00B4257C">
              <w:rPr>
                <w:rFonts w:ascii="宋体" w:hAnsi="宋体" w:cs="等线 Light"/>
                <w:kern w:val="0"/>
                <w:szCs w:val="21"/>
              </w:rPr>
              <w:t xml:space="preserve"> </w:t>
            </w:r>
          </w:p>
        </w:tc>
      </w:tr>
      <w:tr w:rsidR="008F52F7" w:rsidRPr="00B4257C" w:rsidTr="003862FC">
        <w:trPr>
          <w:trHeight w:val="786"/>
        </w:trPr>
        <w:tc>
          <w:tcPr>
            <w:tcW w:w="1776" w:type="dxa"/>
            <w:tcBorders>
              <w:top w:val="single" w:sz="4" w:space="0" w:color="auto"/>
              <w:left w:val="single" w:sz="4" w:space="0" w:color="auto"/>
              <w:bottom w:val="single" w:sz="4" w:space="0" w:color="auto"/>
              <w:right w:val="single" w:sz="4" w:space="0" w:color="auto"/>
            </w:tcBorders>
            <w:vAlign w:val="center"/>
          </w:tcPr>
          <w:p w:rsidR="008F52F7" w:rsidRPr="00B4257C" w:rsidRDefault="008F52F7" w:rsidP="003862FC">
            <w:pPr>
              <w:rPr>
                <w:rFonts w:ascii="宋体" w:hAnsi="宋体" w:cs="等线 Light"/>
                <w:szCs w:val="21"/>
              </w:rPr>
            </w:pPr>
            <w:r w:rsidRPr="00B4257C">
              <w:rPr>
                <w:rFonts w:ascii="宋体" w:hAnsi="宋体" w:cs="等线 Light" w:hint="eastAsia"/>
                <w:szCs w:val="21"/>
              </w:rPr>
              <w:t>招标文件</w:t>
            </w:r>
          </w:p>
          <w:p w:rsidR="008F52F7" w:rsidRPr="00B4257C" w:rsidRDefault="008F52F7" w:rsidP="003862FC">
            <w:pPr>
              <w:rPr>
                <w:rFonts w:ascii="宋体" w:hAnsi="宋体" w:cs="等线 Light"/>
                <w:szCs w:val="21"/>
              </w:rPr>
            </w:pPr>
            <w:r w:rsidRPr="00B4257C">
              <w:rPr>
                <w:rFonts w:ascii="宋体" w:hAnsi="宋体" w:cs="等线 Light" w:hint="eastAsia"/>
                <w:szCs w:val="21"/>
              </w:rPr>
              <w:t>领取时间</w:t>
            </w:r>
          </w:p>
        </w:tc>
        <w:tc>
          <w:tcPr>
            <w:tcW w:w="6757" w:type="dxa"/>
            <w:tcBorders>
              <w:top w:val="single" w:sz="4" w:space="0" w:color="auto"/>
              <w:left w:val="nil"/>
              <w:bottom w:val="single" w:sz="4" w:space="0" w:color="auto"/>
              <w:right w:val="single" w:sz="4" w:space="0" w:color="auto"/>
            </w:tcBorders>
            <w:vAlign w:val="center"/>
          </w:tcPr>
          <w:p w:rsidR="008F52F7" w:rsidRPr="00B4257C" w:rsidRDefault="008F52F7" w:rsidP="003862FC">
            <w:pPr>
              <w:jc w:val="left"/>
              <w:rPr>
                <w:rFonts w:ascii="宋体" w:hAnsi="宋体" w:cs="等线 Light"/>
                <w:szCs w:val="21"/>
              </w:rPr>
            </w:pPr>
            <w:r w:rsidRPr="00B4257C">
              <w:rPr>
                <w:rFonts w:ascii="宋体" w:hAnsi="宋体" w:cs="等线 Light" w:hint="eastAsia"/>
                <w:szCs w:val="21"/>
              </w:rPr>
              <w:t>20</w:t>
            </w:r>
            <w:r w:rsidRPr="00B4257C">
              <w:rPr>
                <w:rFonts w:ascii="宋体" w:hAnsi="宋体" w:cs="等线 Light"/>
                <w:szCs w:val="21"/>
                <w:u w:val="single"/>
              </w:rPr>
              <w:t>20</w:t>
            </w:r>
            <w:r w:rsidRPr="00B4257C">
              <w:rPr>
                <w:rFonts w:ascii="宋体" w:hAnsi="宋体" w:cs="等线 Light" w:hint="eastAsia"/>
                <w:szCs w:val="21"/>
              </w:rPr>
              <w:t>年</w:t>
            </w:r>
            <w:r w:rsidRPr="00B4257C">
              <w:rPr>
                <w:rFonts w:ascii="宋体" w:hAnsi="宋体" w:cs="等线 Light"/>
                <w:szCs w:val="21"/>
                <w:u w:val="single"/>
              </w:rPr>
              <w:t>01</w:t>
            </w:r>
            <w:r w:rsidRPr="00B4257C">
              <w:rPr>
                <w:rFonts w:ascii="宋体" w:hAnsi="宋体" w:cs="等线 Light" w:hint="eastAsia"/>
                <w:szCs w:val="21"/>
              </w:rPr>
              <w:t>月</w:t>
            </w:r>
            <w:r w:rsidRPr="00B4257C">
              <w:rPr>
                <w:rFonts w:ascii="宋体" w:hAnsi="宋体" w:cs="等线 Light"/>
                <w:szCs w:val="21"/>
                <w:u w:val="single"/>
              </w:rPr>
              <w:t>09</w:t>
            </w:r>
            <w:r w:rsidRPr="00B4257C">
              <w:rPr>
                <w:rFonts w:ascii="宋体" w:hAnsi="宋体" w:cs="等线 Light" w:hint="eastAsia"/>
                <w:szCs w:val="21"/>
              </w:rPr>
              <w:t>日至20</w:t>
            </w:r>
            <w:r w:rsidRPr="00B4257C">
              <w:rPr>
                <w:rFonts w:ascii="宋体" w:hAnsi="宋体" w:cs="等线 Light"/>
                <w:szCs w:val="21"/>
                <w:u w:val="single"/>
              </w:rPr>
              <w:t>20</w:t>
            </w:r>
            <w:r w:rsidRPr="00B4257C">
              <w:rPr>
                <w:rFonts w:ascii="宋体" w:hAnsi="宋体" w:cs="等线 Light" w:hint="eastAsia"/>
                <w:szCs w:val="21"/>
              </w:rPr>
              <w:t>年</w:t>
            </w:r>
            <w:r w:rsidRPr="00B4257C">
              <w:rPr>
                <w:rFonts w:ascii="宋体" w:hAnsi="宋体" w:cs="等线 Light"/>
                <w:szCs w:val="21"/>
                <w:u w:val="single"/>
              </w:rPr>
              <w:t>01</w:t>
            </w:r>
            <w:r w:rsidRPr="00B4257C">
              <w:rPr>
                <w:rFonts w:ascii="宋体" w:hAnsi="宋体" w:cs="等线 Light" w:hint="eastAsia"/>
                <w:szCs w:val="21"/>
              </w:rPr>
              <w:t>月</w:t>
            </w:r>
            <w:r w:rsidRPr="00B4257C">
              <w:rPr>
                <w:rFonts w:ascii="宋体" w:hAnsi="宋体" w:cs="等线 Light"/>
                <w:szCs w:val="21"/>
                <w:u w:val="single"/>
              </w:rPr>
              <w:t>13</w:t>
            </w:r>
            <w:r w:rsidRPr="00B4257C">
              <w:rPr>
                <w:rFonts w:ascii="宋体" w:hAnsi="宋体" w:cs="等线 Light" w:hint="eastAsia"/>
                <w:szCs w:val="21"/>
              </w:rPr>
              <w:t>日</w:t>
            </w:r>
          </w:p>
        </w:tc>
      </w:tr>
      <w:tr w:rsidR="008F52F7" w:rsidRPr="00B4257C" w:rsidTr="003862FC">
        <w:trPr>
          <w:trHeight w:val="786"/>
        </w:trPr>
        <w:tc>
          <w:tcPr>
            <w:tcW w:w="1776" w:type="dxa"/>
            <w:tcBorders>
              <w:top w:val="single" w:sz="4" w:space="0" w:color="auto"/>
              <w:left w:val="single" w:sz="4" w:space="0" w:color="auto"/>
              <w:bottom w:val="single" w:sz="4" w:space="0" w:color="auto"/>
              <w:right w:val="single" w:sz="4" w:space="0" w:color="auto"/>
            </w:tcBorders>
            <w:vAlign w:val="center"/>
          </w:tcPr>
          <w:p w:rsidR="008F52F7" w:rsidRPr="00B4257C" w:rsidRDefault="008F52F7" w:rsidP="003862FC">
            <w:pPr>
              <w:rPr>
                <w:rFonts w:ascii="宋体" w:hAnsi="宋体" w:cs="等线 Light"/>
                <w:szCs w:val="21"/>
              </w:rPr>
            </w:pPr>
            <w:r w:rsidRPr="00B4257C">
              <w:rPr>
                <w:rFonts w:ascii="宋体" w:hAnsi="宋体" w:cs="等线 Light" w:hint="eastAsia"/>
                <w:szCs w:val="21"/>
              </w:rPr>
              <w:t>投标包件</w:t>
            </w:r>
          </w:p>
        </w:tc>
        <w:tc>
          <w:tcPr>
            <w:tcW w:w="6757" w:type="dxa"/>
            <w:tcBorders>
              <w:top w:val="single" w:sz="4" w:space="0" w:color="auto"/>
              <w:left w:val="nil"/>
              <w:bottom w:val="single" w:sz="4" w:space="0" w:color="auto"/>
              <w:right w:val="single" w:sz="4" w:space="0" w:color="auto"/>
            </w:tcBorders>
            <w:vAlign w:val="center"/>
          </w:tcPr>
          <w:p w:rsidR="008F52F7" w:rsidRPr="00B4257C" w:rsidRDefault="008F52F7" w:rsidP="003862FC">
            <w:pPr>
              <w:jc w:val="left"/>
              <w:rPr>
                <w:rFonts w:ascii="宋体" w:hAnsi="宋体" w:cs="等线 Light"/>
                <w:szCs w:val="21"/>
              </w:rPr>
            </w:pPr>
          </w:p>
        </w:tc>
      </w:tr>
      <w:tr w:rsidR="008F52F7" w:rsidRPr="00B4257C" w:rsidTr="003862FC">
        <w:trPr>
          <w:trHeight w:val="786"/>
        </w:trPr>
        <w:tc>
          <w:tcPr>
            <w:tcW w:w="1776" w:type="dxa"/>
            <w:vMerge w:val="restart"/>
            <w:tcBorders>
              <w:top w:val="single" w:sz="4" w:space="0" w:color="auto"/>
              <w:left w:val="single" w:sz="4" w:space="0" w:color="auto"/>
              <w:right w:val="single" w:sz="4" w:space="0" w:color="auto"/>
            </w:tcBorders>
            <w:vAlign w:val="center"/>
          </w:tcPr>
          <w:p w:rsidR="008F52F7" w:rsidRPr="00B4257C" w:rsidRDefault="008F52F7" w:rsidP="003862FC">
            <w:pPr>
              <w:rPr>
                <w:rFonts w:ascii="宋体" w:hAnsi="宋体" w:cs="等线 Light"/>
                <w:szCs w:val="21"/>
              </w:rPr>
            </w:pPr>
            <w:r w:rsidRPr="00B4257C">
              <w:rPr>
                <w:rFonts w:ascii="宋体" w:hAnsi="宋体" w:cs="等线 Light" w:hint="eastAsia"/>
                <w:szCs w:val="21"/>
              </w:rPr>
              <w:t>投标人代表</w:t>
            </w:r>
          </w:p>
          <w:p w:rsidR="008F52F7" w:rsidRPr="00B4257C" w:rsidRDefault="008F52F7" w:rsidP="003862FC">
            <w:pPr>
              <w:rPr>
                <w:rFonts w:ascii="宋体" w:hAnsi="宋体" w:cs="等线 Light"/>
                <w:szCs w:val="21"/>
              </w:rPr>
            </w:pPr>
            <w:r w:rsidRPr="00B4257C">
              <w:rPr>
                <w:rFonts w:ascii="宋体" w:hAnsi="宋体" w:cs="等线 Light" w:hint="eastAsia"/>
                <w:szCs w:val="21"/>
              </w:rPr>
              <w:t>联系方式</w:t>
            </w:r>
          </w:p>
        </w:tc>
        <w:tc>
          <w:tcPr>
            <w:tcW w:w="6757" w:type="dxa"/>
            <w:tcBorders>
              <w:top w:val="single" w:sz="4" w:space="0" w:color="auto"/>
              <w:left w:val="nil"/>
              <w:bottom w:val="single" w:sz="4" w:space="0" w:color="auto"/>
              <w:right w:val="single" w:sz="4" w:space="0" w:color="auto"/>
            </w:tcBorders>
            <w:vAlign w:val="center"/>
          </w:tcPr>
          <w:p w:rsidR="008F52F7" w:rsidRPr="00B4257C" w:rsidRDefault="008F52F7" w:rsidP="003862FC">
            <w:pPr>
              <w:jc w:val="left"/>
              <w:rPr>
                <w:rFonts w:ascii="宋体" w:hAnsi="宋体" w:cs="等线 Light"/>
                <w:szCs w:val="21"/>
              </w:rPr>
            </w:pPr>
            <w:r w:rsidRPr="00B4257C">
              <w:rPr>
                <w:rFonts w:ascii="宋体" w:hAnsi="宋体" w:cs="等线 Light" w:hint="eastAsia"/>
                <w:szCs w:val="21"/>
              </w:rPr>
              <w:t>项 目 负 责 人：</w:t>
            </w:r>
            <w:r w:rsidRPr="00B4257C">
              <w:rPr>
                <w:rFonts w:ascii="宋体" w:hAnsi="宋体" w:cs="等线 Light"/>
                <w:szCs w:val="21"/>
              </w:rPr>
              <w:t xml:space="preserve"> </w:t>
            </w:r>
          </w:p>
        </w:tc>
      </w:tr>
      <w:tr w:rsidR="008F52F7" w:rsidRPr="00B4257C" w:rsidTr="003862FC">
        <w:trPr>
          <w:trHeight w:val="786"/>
        </w:trPr>
        <w:tc>
          <w:tcPr>
            <w:tcW w:w="1776" w:type="dxa"/>
            <w:vMerge/>
            <w:tcBorders>
              <w:left w:val="single" w:sz="4" w:space="0" w:color="auto"/>
              <w:right w:val="single" w:sz="4" w:space="0" w:color="auto"/>
            </w:tcBorders>
            <w:vAlign w:val="center"/>
          </w:tcPr>
          <w:p w:rsidR="008F52F7" w:rsidRPr="00B4257C" w:rsidRDefault="008F52F7" w:rsidP="003862FC">
            <w:pPr>
              <w:rPr>
                <w:rFonts w:ascii="宋体" w:hAnsi="宋体" w:cs="等线 Light"/>
                <w:szCs w:val="21"/>
              </w:rPr>
            </w:pPr>
          </w:p>
        </w:tc>
        <w:tc>
          <w:tcPr>
            <w:tcW w:w="6757" w:type="dxa"/>
            <w:tcBorders>
              <w:top w:val="single" w:sz="4" w:space="0" w:color="auto"/>
              <w:left w:val="nil"/>
              <w:bottom w:val="single" w:sz="4" w:space="0" w:color="auto"/>
              <w:right w:val="single" w:sz="4" w:space="0" w:color="auto"/>
            </w:tcBorders>
            <w:vAlign w:val="center"/>
          </w:tcPr>
          <w:p w:rsidR="008F52F7" w:rsidRPr="00B4257C" w:rsidRDefault="008F52F7" w:rsidP="003862FC">
            <w:pPr>
              <w:jc w:val="left"/>
              <w:rPr>
                <w:rFonts w:ascii="宋体" w:hAnsi="宋体" w:cs="等线 Light"/>
                <w:szCs w:val="21"/>
              </w:rPr>
            </w:pPr>
            <w:r w:rsidRPr="00B4257C">
              <w:rPr>
                <w:rFonts w:ascii="宋体" w:hAnsi="宋体" w:cs="等线 Light" w:hint="eastAsia"/>
                <w:szCs w:val="21"/>
              </w:rPr>
              <w:t>办  公  电  话：</w:t>
            </w:r>
          </w:p>
        </w:tc>
      </w:tr>
      <w:tr w:rsidR="008F52F7" w:rsidRPr="00B4257C" w:rsidTr="003862FC">
        <w:trPr>
          <w:trHeight w:val="786"/>
        </w:trPr>
        <w:tc>
          <w:tcPr>
            <w:tcW w:w="1776" w:type="dxa"/>
            <w:vMerge/>
            <w:tcBorders>
              <w:left w:val="single" w:sz="4" w:space="0" w:color="auto"/>
              <w:right w:val="single" w:sz="4" w:space="0" w:color="auto"/>
            </w:tcBorders>
            <w:vAlign w:val="center"/>
          </w:tcPr>
          <w:p w:rsidR="008F52F7" w:rsidRPr="00B4257C" w:rsidRDefault="008F52F7" w:rsidP="003862FC">
            <w:pPr>
              <w:rPr>
                <w:rFonts w:ascii="宋体" w:hAnsi="宋体" w:cs="等线 Light"/>
                <w:szCs w:val="21"/>
              </w:rPr>
            </w:pPr>
          </w:p>
        </w:tc>
        <w:tc>
          <w:tcPr>
            <w:tcW w:w="6757" w:type="dxa"/>
            <w:tcBorders>
              <w:top w:val="single" w:sz="4" w:space="0" w:color="auto"/>
              <w:left w:val="nil"/>
              <w:bottom w:val="single" w:sz="4" w:space="0" w:color="auto"/>
              <w:right w:val="single" w:sz="4" w:space="0" w:color="auto"/>
            </w:tcBorders>
            <w:vAlign w:val="center"/>
          </w:tcPr>
          <w:p w:rsidR="008F52F7" w:rsidRPr="00B4257C" w:rsidRDefault="008F52F7" w:rsidP="003862FC">
            <w:pPr>
              <w:jc w:val="left"/>
              <w:rPr>
                <w:rFonts w:ascii="宋体" w:hAnsi="宋体" w:cs="等线 Light"/>
                <w:szCs w:val="21"/>
              </w:rPr>
            </w:pPr>
            <w:r w:rsidRPr="00B4257C">
              <w:rPr>
                <w:rFonts w:ascii="宋体" w:hAnsi="宋体" w:cs="等线 Light" w:hint="eastAsia"/>
                <w:szCs w:val="21"/>
              </w:rPr>
              <w:t>移  动  电  话：</w:t>
            </w:r>
          </w:p>
        </w:tc>
      </w:tr>
      <w:tr w:rsidR="008F52F7" w:rsidRPr="00B4257C" w:rsidTr="003862FC">
        <w:trPr>
          <w:trHeight w:val="786"/>
        </w:trPr>
        <w:tc>
          <w:tcPr>
            <w:tcW w:w="1776" w:type="dxa"/>
            <w:vMerge/>
            <w:tcBorders>
              <w:left w:val="single" w:sz="4" w:space="0" w:color="auto"/>
              <w:bottom w:val="single" w:sz="4" w:space="0" w:color="auto"/>
              <w:right w:val="single" w:sz="4" w:space="0" w:color="auto"/>
            </w:tcBorders>
            <w:vAlign w:val="center"/>
          </w:tcPr>
          <w:p w:rsidR="008F52F7" w:rsidRPr="00B4257C" w:rsidRDefault="008F52F7" w:rsidP="003862FC">
            <w:pPr>
              <w:rPr>
                <w:rFonts w:ascii="宋体" w:hAnsi="宋体" w:cs="等线 Light"/>
                <w:szCs w:val="21"/>
              </w:rPr>
            </w:pPr>
          </w:p>
        </w:tc>
        <w:tc>
          <w:tcPr>
            <w:tcW w:w="6757" w:type="dxa"/>
            <w:tcBorders>
              <w:top w:val="single" w:sz="4" w:space="0" w:color="auto"/>
              <w:left w:val="nil"/>
              <w:bottom w:val="single" w:sz="4" w:space="0" w:color="auto"/>
              <w:right w:val="single" w:sz="4" w:space="0" w:color="auto"/>
            </w:tcBorders>
            <w:vAlign w:val="center"/>
          </w:tcPr>
          <w:p w:rsidR="008F52F7" w:rsidRPr="00B4257C" w:rsidRDefault="008F52F7" w:rsidP="003862FC">
            <w:pPr>
              <w:jc w:val="left"/>
              <w:rPr>
                <w:rFonts w:ascii="宋体" w:hAnsi="宋体" w:cs="等线 Light"/>
                <w:szCs w:val="21"/>
              </w:rPr>
            </w:pPr>
            <w:proofErr w:type="gramStart"/>
            <w:r w:rsidRPr="00B4257C">
              <w:rPr>
                <w:rFonts w:ascii="宋体" w:hAnsi="宋体" w:cs="等线 Light" w:hint="eastAsia"/>
                <w:szCs w:val="21"/>
              </w:rPr>
              <w:t>邮</w:t>
            </w:r>
            <w:proofErr w:type="gramEnd"/>
            <w:r w:rsidRPr="00B4257C">
              <w:rPr>
                <w:rFonts w:ascii="宋体" w:hAnsi="宋体" w:cs="等线 Light" w:hint="eastAsia"/>
                <w:szCs w:val="21"/>
              </w:rPr>
              <w:t xml:space="preserve">          箱：</w:t>
            </w:r>
          </w:p>
        </w:tc>
      </w:tr>
      <w:tr w:rsidR="008F52F7" w:rsidRPr="00B4257C" w:rsidTr="003862FC">
        <w:trPr>
          <w:trHeight w:val="786"/>
        </w:trPr>
        <w:tc>
          <w:tcPr>
            <w:tcW w:w="1776" w:type="dxa"/>
            <w:tcBorders>
              <w:top w:val="single" w:sz="4" w:space="0" w:color="auto"/>
              <w:left w:val="single" w:sz="4" w:space="0" w:color="auto"/>
              <w:bottom w:val="single" w:sz="4" w:space="0" w:color="auto"/>
              <w:right w:val="single" w:sz="4" w:space="0" w:color="auto"/>
            </w:tcBorders>
            <w:vAlign w:val="center"/>
          </w:tcPr>
          <w:p w:rsidR="008F52F7" w:rsidRPr="00B4257C" w:rsidRDefault="008F52F7" w:rsidP="003862FC">
            <w:pPr>
              <w:rPr>
                <w:rFonts w:ascii="宋体" w:hAnsi="宋体" w:cs="等线 Light"/>
                <w:szCs w:val="21"/>
              </w:rPr>
            </w:pPr>
            <w:r w:rsidRPr="00B4257C">
              <w:rPr>
                <w:rFonts w:ascii="宋体" w:hAnsi="宋体" w:cs="等线 Light" w:hint="eastAsia"/>
                <w:szCs w:val="21"/>
              </w:rPr>
              <w:t>招标文件售价（套）</w:t>
            </w:r>
          </w:p>
        </w:tc>
        <w:tc>
          <w:tcPr>
            <w:tcW w:w="6757" w:type="dxa"/>
            <w:tcBorders>
              <w:top w:val="single" w:sz="4" w:space="0" w:color="auto"/>
              <w:left w:val="nil"/>
              <w:bottom w:val="single" w:sz="4" w:space="0" w:color="auto"/>
              <w:right w:val="single" w:sz="4" w:space="0" w:color="auto"/>
            </w:tcBorders>
            <w:vAlign w:val="center"/>
          </w:tcPr>
          <w:p w:rsidR="008F52F7" w:rsidRPr="00B4257C" w:rsidRDefault="008F52F7" w:rsidP="003862FC">
            <w:pPr>
              <w:jc w:val="left"/>
              <w:rPr>
                <w:rFonts w:ascii="宋体" w:hAnsi="宋体" w:cs="等线 Light"/>
                <w:szCs w:val="21"/>
              </w:rPr>
            </w:pPr>
            <w:r w:rsidRPr="00B4257C">
              <w:rPr>
                <w:rFonts w:ascii="宋体" w:hAnsi="宋体" w:cs="等线 Light" w:hint="eastAsia"/>
                <w:szCs w:val="21"/>
              </w:rPr>
              <w:t>标准：</w:t>
            </w:r>
            <w:r w:rsidRPr="00B4257C">
              <w:rPr>
                <w:rFonts w:ascii="宋体" w:hAnsi="宋体" w:cs="等线 Light"/>
                <w:szCs w:val="21"/>
              </w:rPr>
              <w:t xml:space="preserve">   </w:t>
            </w:r>
            <w:r w:rsidRPr="00B4257C">
              <w:rPr>
                <w:rFonts w:ascii="宋体" w:hAnsi="宋体" w:cs="等线 Light" w:hint="eastAsia"/>
                <w:szCs w:val="21"/>
              </w:rPr>
              <w:t>元</w:t>
            </w:r>
          </w:p>
          <w:p w:rsidR="008F52F7" w:rsidRPr="00B4257C" w:rsidRDefault="008F52F7" w:rsidP="003862FC">
            <w:pPr>
              <w:jc w:val="left"/>
              <w:rPr>
                <w:rFonts w:ascii="宋体" w:hAnsi="宋体" w:cs="等线 Light"/>
                <w:szCs w:val="21"/>
              </w:rPr>
            </w:pPr>
            <w:r w:rsidRPr="00B4257C">
              <w:rPr>
                <w:rFonts w:ascii="宋体" w:hAnsi="宋体" w:cs="等线 Light" w:hint="eastAsia"/>
                <w:szCs w:val="21"/>
              </w:rPr>
              <w:t xml:space="preserve">                    合计： </w:t>
            </w:r>
            <w:r w:rsidRPr="00B4257C">
              <w:rPr>
                <w:rFonts w:ascii="宋体" w:hAnsi="宋体" w:cs="等线 Light"/>
                <w:szCs w:val="21"/>
              </w:rPr>
              <w:t xml:space="preserve">    </w:t>
            </w:r>
            <w:r w:rsidRPr="00B4257C">
              <w:rPr>
                <w:rFonts w:ascii="宋体" w:hAnsi="宋体" w:cs="等线 Light" w:hint="eastAsia"/>
                <w:szCs w:val="21"/>
              </w:rPr>
              <w:t>元</w:t>
            </w:r>
          </w:p>
        </w:tc>
      </w:tr>
      <w:tr w:rsidR="008F52F7" w:rsidRPr="00B4257C" w:rsidTr="003862FC">
        <w:trPr>
          <w:trHeight w:val="786"/>
        </w:trPr>
        <w:tc>
          <w:tcPr>
            <w:tcW w:w="1776" w:type="dxa"/>
            <w:tcBorders>
              <w:top w:val="single" w:sz="4" w:space="0" w:color="auto"/>
              <w:left w:val="single" w:sz="4" w:space="0" w:color="auto"/>
              <w:bottom w:val="single" w:sz="4" w:space="0" w:color="auto"/>
              <w:right w:val="single" w:sz="4" w:space="0" w:color="auto"/>
            </w:tcBorders>
            <w:vAlign w:val="center"/>
          </w:tcPr>
          <w:p w:rsidR="008F52F7" w:rsidRPr="00B4257C" w:rsidRDefault="008F52F7" w:rsidP="003862FC">
            <w:pPr>
              <w:rPr>
                <w:rFonts w:ascii="宋体" w:hAnsi="宋体" w:cs="等线 Light"/>
                <w:szCs w:val="21"/>
              </w:rPr>
            </w:pPr>
            <w:r w:rsidRPr="00B4257C">
              <w:rPr>
                <w:rFonts w:ascii="宋体" w:hAnsi="宋体" w:cs="等线 Light" w:hint="eastAsia"/>
                <w:szCs w:val="21"/>
              </w:rPr>
              <w:t>领取人</w:t>
            </w:r>
          </w:p>
        </w:tc>
        <w:tc>
          <w:tcPr>
            <w:tcW w:w="6757" w:type="dxa"/>
            <w:tcBorders>
              <w:top w:val="single" w:sz="4" w:space="0" w:color="auto"/>
              <w:left w:val="nil"/>
              <w:bottom w:val="single" w:sz="4" w:space="0" w:color="auto"/>
              <w:right w:val="single" w:sz="4" w:space="0" w:color="auto"/>
            </w:tcBorders>
            <w:vAlign w:val="center"/>
          </w:tcPr>
          <w:p w:rsidR="008F52F7" w:rsidRPr="00B4257C" w:rsidRDefault="008F52F7" w:rsidP="003862FC">
            <w:pPr>
              <w:jc w:val="left"/>
              <w:rPr>
                <w:rFonts w:ascii="宋体" w:hAnsi="宋体" w:cs="等线 Light"/>
                <w:szCs w:val="21"/>
              </w:rPr>
            </w:pPr>
            <w:r w:rsidRPr="00B4257C">
              <w:rPr>
                <w:rFonts w:ascii="宋体" w:hAnsi="宋体" w:cs="等线 Light" w:hint="eastAsia"/>
                <w:szCs w:val="21"/>
              </w:rPr>
              <w:t>（签名）</w:t>
            </w:r>
          </w:p>
        </w:tc>
      </w:tr>
      <w:tr w:rsidR="008F52F7" w:rsidRPr="00B4257C" w:rsidTr="003862FC">
        <w:trPr>
          <w:trHeight w:val="786"/>
        </w:trPr>
        <w:tc>
          <w:tcPr>
            <w:tcW w:w="1776" w:type="dxa"/>
            <w:tcBorders>
              <w:top w:val="single" w:sz="4" w:space="0" w:color="auto"/>
              <w:left w:val="single" w:sz="4" w:space="0" w:color="auto"/>
              <w:bottom w:val="single" w:sz="4" w:space="0" w:color="auto"/>
              <w:right w:val="single" w:sz="4" w:space="0" w:color="auto"/>
            </w:tcBorders>
            <w:vAlign w:val="center"/>
          </w:tcPr>
          <w:p w:rsidR="008F52F7" w:rsidRPr="00B4257C" w:rsidRDefault="008F52F7" w:rsidP="003862FC">
            <w:pPr>
              <w:rPr>
                <w:rFonts w:ascii="宋体" w:hAnsi="宋体" w:cs="等线 Light"/>
                <w:szCs w:val="21"/>
              </w:rPr>
            </w:pPr>
            <w:r w:rsidRPr="00B4257C">
              <w:rPr>
                <w:rFonts w:ascii="宋体" w:hAnsi="宋体" w:cs="等线 Light" w:hint="eastAsia"/>
                <w:szCs w:val="21"/>
              </w:rPr>
              <w:t>领取时间</w:t>
            </w:r>
          </w:p>
        </w:tc>
        <w:tc>
          <w:tcPr>
            <w:tcW w:w="6757" w:type="dxa"/>
            <w:tcBorders>
              <w:top w:val="single" w:sz="4" w:space="0" w:color="auto"/>
              <w:left w:val="nil"/>
              <w:bottom w:val="single" w:sz="4" w:space="0" w:color="auto"/>
              <w:right w:val="single" w:sz="4" w:space="0" w:color="auto"/>
            </w:tcBorders>
            <w:vAlign w:val="center"/>
          </w:tcPr>
          <w:p w:rsidR="008F52F7" w:rsidRPr="00B4257C" w:rsidRDefault="008F52F7" w:rsidP="003862FC">
            <w:pPr>
              <w:jc w:val="left"/>
              <w:rPr>
                <w:rFonts w:ascii="宋体" w:hAnsi="宋体" w:cs="等线 Light"/>
                <w:szCs w:val="21"/>
              </w:rPr>
            </w:pPr>
            <w:r w:rsidRPr="00B4257C">
              <w:rPr>
                <w:rFonts w:ascii="宋体" w:hAnsi="宋体" w:cs="等线 Light" w:hint="eastAsia"/>
                <w:szCs w:val="21"/>
              </w:rPr>
              <w:t>20</w:t>
            </w:r>
            <w:r w:rsidRPr="00B4257C">
              <w:rPr>
                <w:rFonts w:ascii="宋体" w:hAnsi="宋体" w:cs="等线 Light"/>
                <w:szCs w:val="21"/>
                <w:u w:val="single"/>
              </w:rPr>
              <w:t>20</w:t>
            </w:r>
            <w:r w:rsidRPr="00B4257C">
              <w:rPr>
                <w:rFonts w:ascii="宋体" w:hAnsi="宋体" w:cs="等线 Light" w:hint="eastAsia"/>
                <w:szCs w:val="21"/>
              </w:rPr>
              <w:t>年</w:t>
            </w:r>
            <w:r w:rsidRPr="00B4257C">
              <w:rPr>
                <w:rFonts w:ascii="宋体" w:hAnsi="宋体" w:cs="等线 Light"/>
                <w:szCs w:val="21"/>
                <w:u w:val="single"/>
              </w:rPr>
              <w:t xml:space="preserve">   </w:t>
            </w:r>
            <w:r w:rsidRPr="00B4257C">
              <w:rPr>
                <w:rFonts w:ascii="宋体" w:hAnsi="宋体" w:cs="等线 Light" w:hint="eastAsia"/>
                <w:szCs w:val="21"/>
              </w:rPr>
              <w:t>月</w:t>
            </w:r>
            <w:r w:rsidRPr="00B4257C">
              <w:rPr>
                <w:rFonts w:ascii="宋体" w:hAnsi="宋体" w:cs="等线 Light"/>
                <w:szCs w:val="21"/>
                <w:u w:val="single"/>
              </w:rPr>
              <w:t xml:space="preserve">    </w:t>
            </w:r>
            <w:r w:rsidRPr="00B4257C">
              <w:rPr>
                <w:rFonts w:ascii="宋体" w:hAnsi="宋体" w:cs="等线 Light" w:hint="eastAsia"/>
                <w:szCs w:val="21"/>
              </w:rPr>
              <w:t>日</w:t>
            </w:r>
          </w:p>
        </w:tc>
      </w:tr>
      <w:bookmarkEnd w:id="18"/>
    </w:tbl>
    <w:p w:rsidR="008F52F7" w:rsidRPr="00B4257C" w:rsidRDefault="008F52F7" w:rsidP="008F52F7"/>
    <w:p w:rsidR="008F52F7" w:rsidRPr="00B4257C" w:rsidRDefault="008F52F7" w:rsidP="008F52F7">
      <w:pPr>
        <w:ind w:firstLine="420"/>
        <w:jc w:val="right"/>
        <w:rPr>
          <w:rFonts w:ascii="宋体" w:hAnsi="宋体"/>
          <w:szCs w:val="21"/>
        </w:rPr>
      </w:pPr>
    </w:p>
    <w:p w:rsidR="008F52F7" w:rsidRPr="00B4257C" w:rsidRDefault="008F52F7" w:rsidP="008F52F7">
      <w:pPr>
        <w:pStyle w:val="18"/>
        <w:jc w:val="center"/>
      </w:pPr>
      <w:bookmarkStart w:id="19" w:name="_Toc27656553"/>
      <w:r w:rsidRPr="00B4257C">
        <w:rPr>
          <w:rFonts w:hint="eastAsia"/>
        </w:rPr>
        <w:lastRenderedPageBreak/>
        <w:t>第二章</w:t>
      </w:r>
      <w:r w:rsidRPr="00B4257C">
        <w:t xml:space="preserve"> </w:t>
      </w:r>
      <w:r w:rsidRPr="00B4257C">
        <w:rPr>
          <w:rFonts w:hint="eastAsia"/>
        </w:rPr>
        <w:t>供应商须知</w:t>
      </w:r>
      <w:bookmarkEnd w:id="19"/>
    </w:p>
    <w:p w:rsidR="008F52F7" w:rsidRPr="00B4257C" w:rsidRDefault="008F52F7" w:rsidP="008F52F7">
      <w:pPr>
        <w:pStyle w:val="21"/>
      </w:pPr>
      <w:bookmarkStart w:id="20" w:name="_Toc27656554"/>
      <w:r w:rsidRPr="00B4257C">
        <w:rPr>
          <w:rFonts w:hint="eastAsia"/>
        </w:rPr>
        <w:t>供应商须知前附表</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685"/>
        <w:gridCol w:w="5386"/>
      </w:tblGrid>
      <w:tr w:rsidR="008F52F7" w:rsidRPr="00B4257C" w:rsidTr="003862FC">
        <w:trPr>
          <w:cantSplit/>
          <w:trHeight w:val="397"/>
          <w:tblHeader/>
          <w:jc w:val="center"/>
        </w:trPr>
        <w:tc>
          <w:tcPr>
            <w:tcW w:w="850" w:type="dxa"/>
            <w:vAlign w:val="center"/>
          </w:tcPr>
          <w:p w:rsidR="008F52F7" w:rsidRPr="00B4257C" w:rsidRDefault="008F52F7" w:rsidP="003862FC">
            <w:pPr>
              <w:widowControl/>
              <w:spacing w:line="276" w:lineRule="auto"/>
              <w:jc w:val="center"/>
              <w:rPr>
                <w:rFonts w:ascii="宋体" w:hAnsi="宋体"/>
                <w:b/>
                <w:bCs/>
                <w:kern w:val="0"/>
                <w:szCs w:val="21"/>
              </w:rPr>
            </w:pPr>
            <w:r w:rsidRPr="00B4257C">
              <w:rPr>
                <w:rFonts w:ascii="宋体" w:hAnsi="宋体" w:hint="eastAsia"/>
                <w:b/>
                <w:bCs/>
                <w:kern w:val="0"/>
                <w:szCs w:val="21"/>
              </w:rPr>
              <w:t>条款号</w:t>
            </w:r>
          </w:p>
        </w:tc>
        <w:tc>
          <w:tcPr>
            <w:tcW w:w="3685" w:type="dxa"/>
            <w:vAlign w:val="center"/>
          </w:tcPr>
          <w:p w:rsidR="008F52F7" w:rsidRPr="00B4257C" w:rsidRDefault="008F52F7" w:rsidP="003862FC">
            <w:pPr>
              <w:widowControl/>
              <w:spacing w:line="276" w:lineRule="auto"/>
              <w:jc w:val="center"/>
              <w:rPr>
                <w:rFonts w:ascii="宋体" w:hAnsi="宋体" w:cs="宋体"/>
                <w:b/>
                <w:bCs/>
                <w:kern w:val="0"/>
                <w:szCs w:val="21"/>
              </w:rPr>
            </w:pPr>
            <w:r w:rsidRPr="00B4257C">
              <w:rPr>
                <w:rFonts w:ascii="宋体" w:hAnsi="宋体" w:cs="宋体" w:hint="eastAsia"/>
                <w:b/>
                <w:bCs/>
                <w:kern w:val="0"/>
                <w:szCs w:val="21"/>
              </w:rPr>
              <w:t>条</w:t>
            </w:r>
            <w:r w:rsidRPr="00B4257C">
              <w:rPr>
                <w:rFonts w:ascii="宋体" w:hAnsi="宋体" w:cs="宋体"/>
                <w:b/>
                <w:bCs/>
                <w:kern w:val="0"/>
                <w:szCs w:val="21"/>
              </w:rPr>
              <w:t xml:space="preserve">  </w:t>
            </w:r>
            <w:r w:rsidRPr="00B4257C">
              <w:rPr>
                <w:rFonts w:ascii="宋体" w:hAnsi="宋体" w:cs="宋体" w:hint="eastAsia"/>
                <w:b/>
                <w:bCs/>
                <w:kern w:val="0"/>
                <w:szCs w:val="21"/>
              </w:rPr>
              <w:t>款</w:t>
            </w:r>
            <w:r w:rsidRPr="00B4257C">
              <w:rPr>
                <w:rFonts w:ascii="宋体" w:hAnsi="宋体" w:cs="宋体"/>
                <w:b/>
                <w:bCs/>
                <w:kern w:val="0"/>
                <w:szCs w:val="21"/>
              </w:rPr>
              <w:t xml:space="preserve">  </w:t>
            </w:r>
            <w:r w:rsidRPr="00B4257C">
              <w:rPr>
                <w:rFonts w:ascii="宋体" w:hAnsi="宋体" w:cs="宋体" w:hint="eastAsia"/>
                <w:b/>
                <w:bCs/>
                <w:kern w:val="0"/>
                <w:szCs w:val="21"/>
              </w:rPr>
              <w:t>名</w:t>
            </w:r>
            <w:r w:rsidRPr="00B4257C">
              <w:rPr>
                <w:rFonts w:ascii="宋体" w:hAnsi="宋体" w:cs="宋体"/>
                <w:b/>
                <w:bCs/>
                <w:kern w:val="0"/>
                <w:szCs w:val="21"/>
              </w:rPr>
              <w:t xml:space="preserve">  </w:t>
            </w:r>
            <w:r w:rsidRPr="00B4257C">
              <w:rPr>
                <w:rFonts w:ascii="宋体" w:hAnsi="宋体" w:cs="宋体" w:hint="eastAsia"/>
                <w:b/>
                <w:bCs/>
                <w:kern w:val="0"/>
                <w:szCs w:val="21"/>
              </w:rPr>
              <w:t>称</w:t>
            </w:r>
          </w:p>
        </w:tc>
        <w:tc>
          <w:tcPr>
            <w:tcW w:w="5386" w:type="dxa"/>
            <w:vAlign w:val="center"/>
          </w:tcPr>
          <w:p w:rsidR="008F52F7" w:rsidRPr="00B4257C" w:rsidRDefault="008F52F7" w:rsidP="003862FC">
            <w:pPr>
              <w:widowControl/>
              <w:spacing w:line="276" w:lineRule="auto"/>
              <w:jc w:val="center"/>
              <w:rPr>
                <w:rFonts w:ascii="宋体" w:hAnsi="宋体" w:cs="宋体"/>
                <w:b/>
                <w:bCs/>
                <w:kern w:val="0"/>
                <w:szCs w:val="21"/>
              </w:rPr>
            </w:pPr>
            <w:r w:rsidRPr="00B4257C">
              <w:rPr>
                <w:rFonts w:ascii="宋体" w:hAnsi="宋体" w:cs="宋体" w:hint="eastAsia"/>
                <w:b/>
                <w:bCs/>
                <w:kern w:val="0"/>
                <w:szCs w:val="21"/>
              </w:rPr>
              <w:t>编</w:t>
            </w:r>
            <w:r w:rsidRPr="00B4257C">
              <w:rPr>
                <w:rFonts w:ascii="宋体" w:hAnsi="宋体" w:cs="宋体"/>
                <w:b/>
                <w:bCs/>
                <w:kern w:val="0"/>
                <w:szCs w:val="21"/>
              </w:rPr>
              <w:t xml:space="preserve">  </w:t>
            </w:r>
            <w:r w:rsidRPr="00B4257C">
              <w:rPr>
                <w:rFonts w:ascii="宋体" w:hAnsi="宋体" w:cs="宋体" w:hint="eastAsia"/>
                <w:b/>
                <w:bCs/>
                <w:kern w:val="0"/>
                <w:szCs w:val="21"/>
              </w:rPr>
              <w:t>列</w:t>
            </w:r>
            <w:r w:rsidRPr="00B4257C">
              <w:rPr>
                <w:rFonts w:ascii="宋体" w:hAnsi="宋体" w:cs="宋体"/>
                <w:b/>
                <w:bCs/>
                <w:kern w:val="0"/>
                <w:szCs w:val="21"/>
              </w:rPr>
              <w:t xml:space="preserve">  </w:t>
            </w:r>
            <w:r w:rsidRPr="00B4257C">
              <w:rPr>
                <w:rFonts w:ascii="宋体" w:hAnsi="宋体" w:cs="宋体" w:hint="eastAsia"/>
                <w:b/>
                <w:bCs/>
                <w:kern w:val="0"/>
                <w:szCs w:val="21"/>
              </w:rPr>
              <w:t>内</w:t>
            </w:r>
            <w:r w:rsidRPr="00B4257C">
              <w:rPr>
                <w:rFonts w:ascii="宋体" w:hAnsi="宋体" w:cs="宋体"/>
                <w:b/>
                <w:bCs/>
                <w:kern w:val="0"/>
                <w:szCs w:val="21"/>
              </w:rPr>
              <w:t xml:space="preserve">  </w:t>
            </w:r>
            <w:r w:rsidRPr="00B4257C">
              <w:rPr>
                <w:rFonts w:ascii="宋体" w:hAnsi="宋体" w:cs="宋体" w:hint="eastAsia"/>
                <w:b/>
                <w:bCs/>
                <w:kern w:val="0"/>
                <w:szCs w:val="21"/>
              </w:rPr>
              <w:t>容</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1.1.1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采购计划批准文件名称及编号</w:t>
            </w:r>
          </w:p>
        </w:tc>
        <w:tc>
          <w:tcPr>
            <w:tcW w:w="5386" w:type="dxa"/>
            <w:vAlign w:val="center"/>
          </w:tcPr>
          <w:p w:rsidR="008F52F7" w:rsidRPr="00B4257C" w:rsidRDefault="008F52F7" w:rsidP="003862FC">
            <w:pPr>
              <w:jc w:val="left"/>
              <w:rPr>
                <w:rFonts w:ascii="宋体" w:hAnsi="宋体" w:cs="宋体"/>
                <w:bCs/>
                <w:kern w:val="0"/>
                <w:szCs w:val="21"/>
              </w:rPr>
            </w:pPr>
            <w:r w:rsidRPr="00B4257C">
              <w:rPr>
                <w:rFonts w:ascii="宋体" w:hAnsi="宋体" w:cs="宋体" w:hint="eastAsia"/>
                <w:bCs/>
                <w:kern w:val="0"/>
                <w:szCs w:val="21"/>
              </w:rPr>
              <w:t xml:space="preserve"> 关于重庆轨道交通1</w:t>
            </w:r>
            <w:r w:rsidRPr="00B4257C">
              <w:rPr>
                <w:rFonts w:ascii="宋体" w:hAnsi="宋体" w:cs="宋体"/>
                <w:bCs/>
                <w:kern w:val="0"/>
                <w:szCs w:val="21"/>
              </w:rPr>
              <w:t>0</w:t>
            </w:r>
            <w:r w:rsidRPr="00B4257C">
              <w:rPr>
                <w:rFonts w:ascii="宋体" w:hAnsi="宋体" w:cs="宋体" w:hint="eastAsia"/>
                <w:bCs/>
                <w:kern w:val="0"/>
                <w:szCs w:val="21"/>
              </w:rPr>
              <w:t>号线等8项工程物资采购请示的</w:t>
            </w:r>
            <w:proofErr w:type="gramStart"/>
            <w:r w:rsidRPr="00B4257C">
              <w:rPr>
                <w:rFonts w:ascii="宋体" w:hAnsi="宋体" w:cs="宋体" w:hint="eastAsia"/>
                <w:bCs/>
                <w:kern w:val="0"/>
                <w:szCs w:val="21"/>
              </w:rPr>
              <w:t>批复电物管</w:t>
            </w:r>
            <w:proofErr w:type="gramEnd"/>
            <w:r w:rsidRPr="00B4257C">
              <w:rPr>
                <w:rFonts w:ascii="宋体" w:hAnsi="宋体" w:cs="宋体" w:hint="eastAsia"/>
                <w:bCs/>
                <w:kern w:val="0"/>
                <w:szCs w:val="21"/>
              </w:rPr>
              <w:t>【2019】</w:t>
            </w:r>
            <w:r w:rsidRPr="00B4257C">
              <w:rPr>
                <w:rFonts w:ascii="宋体" w:hAnsi="宋体" w:cs="宋体"/>
                <w:bCs/>
                <w:kern w:val="0"/>
                <w:szCs w:val="21"/>
              </w:rPr>
              <w:t>481</w:t>
            </w:r>
            <w:r w:rsidRPr="00B4257C">
              <w:rPr>
                <w:rFonts w:ascii="宋体" w:hAnsi="宋体" w:cs="宋体" w:hint="eastAsia"/>
                <w:bCs/>
                <w:kern w:val="0"/>
                <w:szCs w:val="21"/>
              </w:rPr>
              <w:t>号</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1.1.2</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采购编号</w:t>
            </w:r>
          </w:p>
        </w:tc>
        <w:tc>
          <w:tcPr>
            <w:tcW w:w="5386" w:type="dxa"/>
            <w:vAlign w:val="center"/>
          </w:tcPr>
          <w:p w:rsidR="008F52F7" w:rsidRPr="00B4257C" w:rsidRDefault="008F52F7" w:rsidP="003862FC">
            <w:pPr>
              <w:widowControl/>
              <w:spacing w:line="276" w:lineRule="auto"/>
              <w:rPr>
                <w:rFonts w:ascii="宋体" w:hAnsi="宋体" w:cs="宋体"/>
                <w:kern w:val="0"/>
                <w:szCs w:val="21"/>
              </w:rPr>
            </w:pPr>
            <w:r w:rsidRPr="00B4257C">
              <w:rPr>
                <w:rFonts w:ascii="宋体" w:hAnsi="宋体" w:cs="宋体"/>
                <w:kern w:val="0"/>
                <w:szCs w:val="21"/>
              </w:rPr>
              <w:t>EEBCTW2019-096</w:t>
            </w:r>
            <w:proofErr w:type="gramStart"/>
            <w:r w:rsidRPr="00B4257C">
              <w:rPr>
                <w:rFonts w:ascii="宋体" w:hAnsi="宋体" w:cs="宋体" w:hint="eastAsia"/>
                <w:kern w:val="0"/>
                <w:szCs w:val="21"/>
              </w:rPr>
              <w:t>二</w:t>
            </w:r>
            <w:proofErr w:type="gramEnd"/>
            <w:r w:rsidRPr="00B4257C">
              <w:rPr>
                <w:rFonts w:ascii="宋体" w:hAnsi="宋体" w:cs="宋体" w:hint="eastAsia"/>
                <w:kern w:val="0"/>
                <w:szCs w:val="21"/>
              </w:rPr>
              <w:t>次</w:t>
            </w:r>
          </w:p>
        </w:tc>
      </w:tr>
      <w:tr w:rsidR="008F52F7" w:rsidRPr="00B4257C" w:rsidTr="003862FC">
        <w:trPr>
          <w:cantSplit/>
          <w:trHeight w:val="1618"/>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1.1.3</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采购人</w:t>
            </w:r>
          </w:p>
        </w:tc>
        <w:tc>
          <w:tcPr>
            <w:tcW w:w="5386" w:type="dxa"/>
            <w:vAlign w:val="center"/>
          </w:tcPr>
          <w:p w:rsidR="008F52F7" w:rsidRPr="00B4257C" w:rsidRDefault="008F52F7" w:rsidP="003862FC">
            <w:pPr>
              <w:tabs>
                <w:tab w:val="center" w:pos="4620"/>
                <w:tab w:val="left" w:pos="6720"/>
              </w:tabs>
              <w:snapToGrid w:val="0"/>
              <w:ind w:left="735" w:hangingChars="350" w:hanging="735"/>
              <w:jc w:val="left"/>
              <w:rPr>
                <w:rFonts w:ascii="宋体" w:hAnsi="宋体" w:cs="宋体"/>
                <w:kern w:val="0"/>
                <w:szCs w:val="21"/>
              </w:rPr>
            </w:pPr>
            <w:r w:rsidRPr="00B4257C">
              <w:rPr>
                <w:rFonts w:ascii="宋体" w:hAnsi="宋体" w:cs="宋体" w:hint="eastAsia"/>
                <w:kern w:val="0"/>
                <w:szCs w:val="21"/>
              </w:rPr>
              <w:t>采 购 人：中铁电气化</w:t>
            </w:r>
            <w:proofErr w:type="gramStart"/>
            <w:r w:rsidRPr="00B4257C">
              <w:rPr>
                <w:rFonts w:ascii="宋体" w:hAnsi="宋体" w:cs="宋体" w:hint="eastAsia"/>
                <w:kern w:val="0"/>
                <w:szCs w:val="21"/>
              </w:rPr>
              <w:t>局城铁公司</w:t>
            </w:r>
            <w:proofErr w:type="gramEnd"/>
            <w:r w:rsidRPr="00B4257C">
              <w:rPr>
                <w:rFonts w:ascii="宋体" w:hAnsi="宋体" w:cs="宋体" w:hint="eastAsia"/>
                <w:kern w:val="0"/>
                <w:szCs w:val="21"/>
              </w:rPr>
              <w:t>上海分公司</w:t>
            </w:r>
          </w:p>
          <w:p w:rsidR="008F52F7" w:rsidRPr="00B4257C" w:rsidRDefault="008F52F7" w:rsidP="003862FC">
            <w:pPr>
              <w:tabs>
                <w:tab w:val="center" w:pos="4620"/>
                <w:tab w:val="left" w:pos="6720"/>
              </w:tabs>
              <w:snapToGrid w:val="0"/>
              <w:ind w:left="735" w:hangingChars="350" w:hanging="735"/>
              <w:jc w:val="left"/>
              <w:rPr>
                <w:rFonts w:ascii="宋体" w:hAnsi="宋体" w:cs="宋体"/>
                <w:kern w:val="0"/>
                <w:szCs w:val="21"/>
              </w:rPr>
            </w:pPr>
            <w:r w:rsidRPr="00B4257C">
              <w:rPr>
                <w:rFonts w:ascii="宋体" w:hAnsi="宋体" w:cs="宋体" w:hint="eastAsia"/>
                <w:kern w:val="0"/>
                <w:szCs w:val="21"/>
              </w:rPr>
              <w:t>地    址：上海市长宁区</w:t>
            </w:r>
            <w:proofErr w:type="gramStart"/>
            <w:r w:rsidRPr="00B4257C">
              <w:rPr>
                <w:rFonts w:ascii="宋体" w:hAnsi="宋体" w:cs="宋体" w:hint="eastAsia"/>
                <w:kern w:val="0"/>
                <w:szCs w:val="21"/>
              </w:rPr>
              <w:t>武夷路655号</w:t>
            </w:r>
            <w:proofErr w:type="gramEnd"/>
          </w:p>
          <w:p w:rsidR="008F52F7" w:rsidRPr="00B4257C" w:rsidRDefault="008F52F7" w:rsidP="003862FC">
            <w:pPr>
              <w:tabs>
                <w:tab w:val="center" w:pos="4620"/>
                <w:tab w:val="left" w:pos="6720"/>
              </w:tabs>
              <w:snapToGrid w:val="0"/>
              <w:ind w:left="735" w:hangingChars="350" w:hanging="735"/>
              <w:jc w:val="left"/>
              <w:rPr>
                <w:rFonts w:ascii="宋体" w:hAnsi="宋体" w:cs="宋体"/>
                <w:kern w:val="0"/>
                <w:szCs w:val="21"/>
              </w:rPr>
            </w:pPr>
            <w:r w:rsidRPr="00B4257C">
              <w:rPr>
                <w:rFonts w:ascii="宋体" w:hAnsi="宋体" w:cs="宋体" w:hint="eastAsia"/>
                <w:kern w:val="0"/>
                <w:szCs w:val="21"/>
              </w:rPr>
              <w:t>联 系 人：刘立军</w:t>
            </w:r>
          </w:p>
          <w:p w:rsidR="008F52F7" w:rsidRPr="00B4257C" w:rsidRDefault="008F52F7" w:rsidP="003862FC">
            <w:pPr>
              <w:tabs>
                <w:tab w:val="center" w:pos="4620"/>
                <w:tab w:val="left" w:pos="6720"/>
              </w:tabs>
              <w:snapToGrid w:val="0"/>
              <w:ind w:left="735" w:hangingChars="350" w:hanging="735"/>
              <w:jc w:val="left"/>
              <w:rPr>
                <w:rFonts w:ascii="宋体" w:hAnsi="宋体" w:cs="宋体"/>
                <w:kern w:val="0"/>
                <w:szCs w:val="21"/>
              </w:rPr>
            </w:pPr>
            <w:r w:rsidRPr="00B4257C">
              <w:rPr>
                <w:rFonts w:ascii="宋体" w:hAnsi="宋体" w:cs="宋体" w:hint="eastAsia"/>
                <w:kern w:val="0"/>
                <w:szCs w:val="21"/>
              </w:rPr>
              <w:t>电    话：15168360535</w:t>
            </w:r>
          </w:p>
          <w:p w:rsidR="008F52F7" w:rsidRPr="00B4257C" w:rsidRDefault="008F52F7" w:rsidP="003862FC">
            <w:pPr>
              <w:tabs>
                <w:tab w:val="center" w:pos="4620"/>
                <w:tab w:val="left" w:pos="6720"/>
              </w:tabs>
              <w:snapToGrid w:val="0"/>
              <w:ind w:left="735" w:hangingChars="350" w:hanging="735"/>
              <w:jc w:val="left"/>
              <w:rPr>
                <w:rFonts w:ascii="宋体" w:hAnsi="宋体" w:cs="宋体"/>
                <w:kern w:val="0"/>
                <w:szCs w:val="21"/>
              </w:rPr>
            </w:pPr>
            <w:proofErr w:type="gramStart"/>
            <w:r w:rsidRPr="00B4257C">
              <w:rPr>
                <w:rFonts w:ascii="宋体" w:hAnsi="宋体" w:cs="宋体" w:hint="eastAsia"/>
                <w:kern w:val="0"/>
                <w:szCs w:val="21"/>
              </w:rPr>
              <w:t>邮</w:t>
            </w:r>
            <w:proofErr w:type="gramEnd"/>
            <w:r w:rsidRPr="00B4257C">
              <w:rPr>
                <w:rFonts w:ascii="宋体" w:hAnsi="宋体" w:cs="宋体" w:hint="eastAsia"/>
                <w:kern w:val="0"/>
                <w:szCs w:val="21"/>
              </w:rPr>
              <w:t xml:space="preserve">    箱：</w:t>
            </w:r>
            <w:r w:rsidRPr="00B4257C">
              <w:rPr>
                <w:rFonts w:ascii="宋体" w:hAnsi="宋体" w:hint="eastAsia"/>
              </w:rPr>
              <w:t>e</w:t>
            </w:r>
            <w:r w:rsidRPr="00B4257C">
              <w:rPr>
                <w:rFonts w:ascii="宋体" w:hAnsi="宋体"/>
              </w:rPr>
              <w:t>ebshwz</w:t>
            </w:r>
            <w:r w:rsidRPr="00B4257C">
              <w:rPr>
                <w:rFonts w:ascii="宋体" w:hAnsi="宋体" w:hint="eastAsia"/>
              </w:rPr>
              <w:t>@</w:t>
            </w:r>
            <w:r w:rsidRPr="00B4257C">
              <w:rPr>
                <w:rFonts w:ascii="宋体" w:hAnsi="宋体"/>
              </w:rPr>
              <w:t>126</w:t>
            </w:r>
            <w:r w:rsidRPr="00B4257C">
              <w:rPr>
                <w:rFonts w:ascii="宋体" w:hAnsi="宋体" w:hint="eastAsia"/>
              </w:rPr>
              <w:t>.com</w:t>
            </w:r>
          </w:p>
        </w:tc>
      </w:tr>
      <w:tr w:rsidR="008F52F7" w:rsidRPr="00B4257C" w:rsidTr="003862FC">
        <w:trPr>
          <w:cantSplit/>
          <w:trHeight w:val="1618"/>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1.1.4</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采购代理机构</w:t>
            </w:r>
          </w:p>
        </w:tc>
        <w:tc>
          <w:tcPr>
            <w:tcW w:w="5386" w:type="dxa"/>
            <w:vAlign w:val="center"/>
          </w:tcPr>
          <w:p w:rsidR="008F52F7" w:rsidRPr="00B4257C" w:rsidRDefault="008F52F7" w:rsidP="003862FC">
            <w:pPr>
              <w:spacing w:line="400" w:lineRule="exact"/>
              <w:jc w:val="left"/>
              <w:rPr>
                <w:rFonts w:ascii="宋体" w:hAnsi="宋体"/>
                <w:szCs w:val="21"/>
              </w:rPr>
            </w:pPr>
            <w:r w:rsidRPr="00B4257C">
              <w:rPr>
                <w:rFonts w:ascii="宋体" w:hAnsi="宋体" w:hint="eastAsia"/>
                <w:szCs w:val="21"/>
              </w:rPr>
              <w:t>/</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1.1.5</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建设项目名称</w:t>
            </w:r>
          </w:p>
        </w:tc>
        <w:tc>
          <w:tcPr>
            <w:tcW w:w="5386" w:type="dxa"/>
            <w:vAlign w:val="center"/>
          </w:tcPr>
          <w:p w:rsidR="008F52F7" w:rsidRPr="00B4257C" w:rsidRDefault="008F52F7" w:rsidP="003862FC">
            <w:pPr>
              <w:rPr>
                <w:rFonts w:ascii="宋体" w:hAnsi="宋体" w:cs="宋体"/>
                <w:kern w:val="0"/>
                <w:szCs w:val="21"/>
              </w:rPr>
            </w:pPr>
            <w:r w:rsidRPr="00B4257C">
              <w:rPr>
                <w:rFonts w:ascii="宋体" w:hAnsi="宋体" w:cs="宋体" w:hint="eastAsia"/>
                <w:kern w:val="0"/>
                <w:szCs w:val="21"/>
              </w:rPr>
              <w:t>宁波市轨道交通4号线工程JDSG4005标段车站机电安装施工项目</w:t>
            </w:r>
          </w:p>
        </w:tc>
      </w:tr>
      <w:tr w:rsidR="008F52F7" w:rsidRPr="00B4257C" w:rsidTr="003862FC">
        <w:trPr>
          <w:cantSplit/>
          <w:trHeight w:val="804"/>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1.2</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资金来源及落实情况</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hint="eastAsia"/>
                <w:kern w:val="0"/>
                <w:szCs w:val="21"/>
              </w:rPr>
              <w:t>资金来源：</w:t>
            </w:r>
            <w:r w:rsidRPr="00B4257C">
              <w:rPr>
                <w:rFonts w:ascii="宋体" w:hAnsi="宋体" w:hint="eastAsia"/>
              </w:rPr>
              <w:t>建设项目资金</w:t>
            </w:r>
          </w:p>
          <w:p w:rsidR="008F52F7" w:rsidRPr="00B4257C" w:rsidRDefault="008F52F7" w:rsidP="003862FC">
            <w:pPr>
              <w:spacing w:line="276" w:lineRule="auto"/>
              <w:jc w:val="left"/>
              <w:rPr>
                <w:rFonts w:ascii="宋体" w:hAnsi="宋体" w:cs="宋体"/>
                <w:kern w:val="0"/>
                <w:szCs w:val="21"/>
              </w:rPr>
            </w:pPr>
            <w:r w:rsidRPr="00B4257C">
              <w:rPr>
                <w:rFonts w:ascii="宋体" w:hAnsi="宋体" w:cs="宋体" w:hint="eastAsia"/>
                <w:kern w:val="0"/>
                <w:szCs w:val="21"/>
              </w:rPr>
              <w:t>资金落实情况：已落实</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1.3.1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采购内容</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hint="eastAsia"/>
              </w:rPr>
              <w:t>详见第五章物资需求一览表</w:t>
            </w:r>
          </w:p>
        </w:tc>
      </w:tr>
      <w:tr w:rsidR="008F52F7" w:rsidRPr="00B4257C" w:rsidTr="003862FC">
        <w:trPr>
          <w:cantSplit/>
          <w:trHeight w:val="397"/>
          <w:jc w:val="center"/>
        </w:trPr>
        <w:tc>
          <w:tcPr>
            <w:tcW w:w="850" w:type="dxa"/>
            <w:vMerge w:val="restart"/>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1.4.1</w:t>
            </w:r>
          </w:p>
        </w:tc>
        <w:tc>
          <w:tcPr>
            <w:tcW w:w="3685" w:type="dxa"/>
            <w:vMerge w:val="restart"/>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供应商应具备承担本采购物资生产供应能力</w:t>
            </w:r>
          </w:p>
        </w:tc>
        <w:tc>
          <w:tcPr>
            <w:tcW w:w="5386" w:type="dxa"/>
            <w:vAlign w:val="center"/>
          </w:tcPr>
          <w:p w:rsidR="008F52F7" w:rsidRPr="00B4257C" w:rsidRDefault="008F52F7" w:rsidP="003862FC">
            <w:pPr>
              <w:spacing w:line="276" w:lineRule="auto"/>
              <w:rPr>
                <w:rFonts w:ascii="宋体" w:hAnsi="宋体"/>
              </w:rPr>
            </w:pPr>
            <w:r w:rsidRPr="00B4257C">
              <w:rPr>
                <w:rFonts w:ascii="宋体" w:hAnsi="宋体" w:hint="eastAsia"/>
              </w:rPr>
              <w:t>（</w:t>
            </w:r>
            <w:r w:rsidRPr="00B4257C">
              <w:rPr>
                <w:rFonts w:ascii="宋体" w:hAnsi="宋体"/>
              </w:rPr>
              <w:t>1</w:t>
            </w:r>
            <w:r w:rsidRPr="00B4257C">
              <w:rPr>
                <w:rFonts w:ascii="宋体" w:hAnsi="宋体" w:hint="eastAsia"/>
              </w:rPr>
              <w:t>）营业范围要求：在中华人民共和国境内依法注册、并符合采购项目经营范围、具有采购物资生产供应能力和经验、具有法人资格能独立承担民事责任的法人组织；</w:t>
            </w:r>
          </w:p>
        </w:tc>
      </w:tr>
      <w:tr w:rsidR="008F52F7" w:rsidRPr="00B4257C" w:rsidTr="003862FC">
        <w:trPr>
          <w:cantSplit/>
          <w:trHeight w:val="397"/>
          <w:jc w:val="center"/>
        </w:trPr>
        <w:tc>
          <w:tcPr>
            <w:tcW w:w="850" w:type="dxa"/>
            <w:vMerge/>
            <w:vAlign w:val="center"/>
          </w:tcPr>
          <w:p w:rsidR="008F52F7" w:rsidRPr="00B4257C" w:rsidRDefault="008F52F7" w:rsidP="003862FC">
            <w:pPr>
              <w:widowControl/>
              <w:spacing w:line="276" w:lineRule="auto"/>
              <w:jc w:val="left"/>
              <w:rPr>
                <w:rFonts w:ascii="宋体" w:hAnsi="宋体"/>
                <w:kern w:val="0"/>
                <w:szCs w:val="21"/>
              </w:rPr>
            </w:pPr>
          </w:p>
        </w:tc>
        <w:tc>
          <w:tcPr>
            <w:tcW w:w="3685" w:type="dxa"/>
            <w:vMerge/>
            <w:vAlign w:val="center"/>
          </w:tcPr>
          <w:p w:rsidR="008F52F7" w:rsidRPr="00B4257C" w:rsidRDefault="008F52F7" w:rsidP="003862FC">
            <w:pPr>
              <w:widowControl/>
              <w:spacing w:line="276" w:lineRule="auto"/>
              <w:jc w:val="left"/>
              <w:rPr>
                <w:rFonts w:ascii="宋体" w:hAnsi="宋体" w:cs="宋体"/>
                <w:kern w:val="0"/>
                <w:szCs w:val="21"/>
              </w:rPr>
            </w:pPr>
          </w:p>
        </w:tc>
        <w:tc>
          <w:tcPr>
            <w:tcW w:w="5386" w:type="dxa"/>
            <w:vAlign w:val="center"/>
          </w:tcPr>
          <w:p w:rsidR="008F52F7" w:rsidRPr="00B4257C" w:rsidRDefault="008F52F7" w:rsidP="003862FC">
            <w:pPr>
              <w:spacing w:line="276" w:lineRule="auto"/>
              <w:rPr>
                <w:rFonts w:ascii="宋体" w:hAnsi="宋体"/>
              </w:rPr>
            </w:pPr>
            <w:r w:rsidRPr="00B4257C">
              <w:rPr>
                <w:rFonts w:ascii="宋体" w:hAnsi="宋体" w:hint="eastAsia"/>
              </w:rPr>
              <w:t>（2）生产能力要求：满足谈判文件交货期要求；</w:t>
            </w:r>
          </w:p>
        </w:tc>
      </w:tr>
      <w:tr w:rsidR="008F52F7" w:rsidRPr="00B4257C" w:rsidTr="003862FC">
        <w:trPr>
          <w:cantSplit/>
          <w:trHeight w:val="397"/>
          <w:jc w:val="center"/>
        </w:trPr>
        <w:tc>
          <w:tcPr>
            <w:tcW w:w="850" w:type="dxa"/>
            <w:vMerge/>
            <w:vAlign w:val="center"/>
          </w:tcPr>
          <w:p w:rsidR="008F52F7" w:rsidRPr="00B4257C" w:rsidRDefault="008F52F7" w:rsidP="003862FC">
            <w:pPr>
              <w:widowControl/>
              <w:spacing w:line="276" w:lineRule="auto"/>
              <w:jc w:val="left"/>
              <w:rPr>
                <w:rFonts w:ascii="宋体" w:hAnsi="宋体"/>
                <w:kern w:val="0"/>
                <w:szCs w:val="21"/>
              </w:rPr>
            </w:pPr>
          </w:p>
        </w:tc>
        <w:tc>
          <w:tcPr>
            <w:tcW w:w="3685" w:type="dxa"/>
            <w:vMerge/>
            <w:vAlign w:val="center"/>
          </w:tcPr>
          <w:p w:rsidR="008F52F7" w:rsidRPr="00B4257C" w:rsidRDefault="008F52F7" w:rsidP="003862FC">
            <w:pPr>
              <w:widowControl/>
              <w:spacing w:line="276" w:lineRule="auto"/>
              <w:jc w:val="left"/>
              <w:rPr>
                <w:rFonts w:ascii="宋体" w:hAnsi="宋体" w:cs="宋体"/>
                <w:kern w:val="0"/>
                <w:szCs w:val="21"/>
              </w:rPr>
            </w:pPr>
          </w:p>
        </w:tc>
        <w:tc>
          <w:tcPr>
            <w:tcW w:w="5386" w:type="dxa"/>
            <w:vAlign w:val="center"/>
          </w:tcPr>
          <w:p w:rsidR="008F52F7" w:rsidRPr="00B4257C" w:rsidRDefault="008F52F7" w:rsidP="003862FC">
            <w:pPr>
              <w:widowControl/>
              <w:jc w:val="left"/>
              <w:rPr>
                <w:rFonts w:ascii="宋体" w:hAnsi="宋体"/>
              </w:rPr>
            </w:pPr>
            <w:r w:rsidRPr="00B4257C">
              <w:rPr>
                <w:rFonts w:ascii="宋体" w:hAnsi="宋体" w:hint="eastAsia"/>
              </w:rPr>
              <w:t>（3）财务能力要求：供应商应具有良好的资金财务状况，提供201</w:t>
            </w:r>
            <w:r w:rsidRPr="00B4257C">
              <w:rPr>
                <w:rFonts w:ascii="宋体" w:hAnsi="宋体"/>
              </w:rPr>
              <w:t>6</w:t>
            </w:r>
            <w:r w:rsidRPr="00B4257C">
              <w:rPr>
                <w:rFonts w:ascii="宋体" w:hAnsi="宋体" w:hint="eastAsia"/>
              </w:rPr>
              <w:t>年度和201</w:t>
            </w:r>
            <w:r w:rsidRPr="00B4257C">
              <w:rPr>
                <w:rFonts w:ascii="宋体" w:hAnsi="宋体"/>
              </w:rPr>
              <w:t>8</w:t>
            </w:r>
            <w:r w:rsidRPr="00B4257C">
              <w:rPr>
                <w:rFonts w:ascii="宋体" w:hAnsi="宋体" w:hint="eastAsia"/>
              </w:rPr>
              <w:t>年度经过注册会计师事务所出具的审计报告；包括资产负债表、现金流量表、利润表和所有者权益（或股东权益）变动表以及附注的复印件；</w:t>
            </w:r>
          </w:p>
        </w:tc>
      </w:tr>
      <w:tr w:rsidR="008F52F7" w:rsidRPr="00B4257C" w:rsidTr="003862FC">
        <w:trPr>
          <w:cantSplit/>
          <w:trHeight w:val="397"/>
          <w:jc w:val="center"/>
        </w:trPr>
        <w:tc>
          <w:tcPr>
            <w:tcW w:w="850" w:type="dxa"/>
            <w:vMerge/>
            <w:vAlign w:val="center"/>
          </w:tcPr>
          <w:p w:rsidR="008F52F7" w:rsidRPr="00B4257C" w:rsidRDefault="008F52F7" w:rsidP="003862FC">
            <w:pPr>
              <w:widowControl/>
              <w:spacing w:line="276" w:lineRule="auto"/>
              <w:jc w:val="left"/>
              <w:rPr>
                <w:rFonts w:ascii="宋体" w:hAnsi="宋体"/>
                <w:kern w:val="0"/>
                <w:szCs w:val="21"/>
              </w:rPr>
            </w:pPr>
          </w:p>
        </w:tc>
        <w:tc>
          <w:tcPr>
            <w:tcW w:w="3685" w:type="dxa"/>
            <w:vMerge/>
            <w:vAlign w:val="center"/>
          </w:tcPr>
          <w:p w:rsidR="008F52F7" w:rsidRPr="00B4257C" w:rsidRDefault="008F52F7" w:rsidP="003862FC">
            <w:pPr>
              <w:widowControl/>
              <w:spacing w:line="276" w:lineRule="auto"/>
              <w:jc w:val="left"/>
              <w:rPr>
                <w:rFonts w:ascii="宋体" w:hAnsi="宋体" w:cs="宋体"/>
                <w:kern w:val="0"/>
                <w:szCs w:val="21"/>
              </w:rPr>
            </w:pPr>
          </w:p>
        </w:tc>
        <w:tc>
          <w:tcPr>
            <w:tcW w:w="5386" w:type="dxa"/>
            <w:vAlign w:val="center"/>
          </w:tcPr>
          <w:p w:rsidR="008F52F7" w:rsidRPr="00B4257C" w:rsidRDefault="008F52F7" w:rsidP="003862FC">
            <w:pPr>
              <w:spacing w:line="276" w:lineRule="auto"/>
              <w:rPr>
                <w:rFonts w:ascii="宋体" w:hAnsi="宋体"/>
              </w:rPr>
            </w:pPr>
            <w:r w:rsidRPr="00B4257C">
              <w:rPr>
                <w:rFonts w:ascii="宋体" w:hAnsi="宋体" w:hint="eastAsia"/>
              </w:rPr>
              <w:t>（4）质量保证能力要求：供应商必须具有有效的ISO9000质量管理体系认证等证书；其产品近三年内没有发生过重大质量责任事故；</w:t>
            </w:r>
          </w:p>
        </w:tc>
      </w:tr>
      <w:tr w:rsidR="008F52F7" w:rsidRPr="00B4257C" w:rsidTr="003862FC">
        <w:trPr>
          <w:cantSplit/>
          <w:trHeight w:val="397"/>
          <w:jc w:val="center"/>
        </w:trPr>
        <w:tc>
          <w:tcPr>
            <w:tcW w:w="850" w:type="dxa"/>
            <w:vMerge/>
            <w:vAlign w:val="center"/>
          </w:tcPr>
          <w:p w:rsidR="008F52F7" w:rsidRPr="00B4257C" w:rsidRDefault="008F52F7" w:rsidP="003862FC">
            <w:pPr>
              <w:widowControl/>
              <w:spacing w:line="276" w:lineRule="auto"/>
              <w:jc w:val="left"/>
              <w:rPr>
                <w:rFonts w:ascii="宋体" w:hAnsi="宋体"/>
                <w:kern w:val="0"/>
                <w:szCs w:val="21"/>
              </w:rPr>
            </w:pPr>
          </w:p>
        </w:tc>
        <w:tc>
          <w:tcPr>
            <w:tcW w:w="3685" w:type="dxa"/>
            <w:vMerge/>
            <w:vAlign w:val="center"/>
          </w:tcPr>
          <w:p w:rsidR="008F52F7" w:rsidRPr="00B4257C" w:rsidRDefault="008F52F7" w:rsidP="003862FC">
            <w:pPr>
              <w:widowControl/>
              <w:spacing w:line="276" w:lineRule="auto"/>
              <w:jc w:val="left"/>
              <w:rPr>
                <w:rFonts w:ascii="宋体" w:hAnsi="宋体" w:cs="宋体"/>
                <w:kern w:val="0"/>
                <w:szCs w:val="21"/>
              </w:rPr>
            </w:pPr>
          </w:p>
        </w:tc>
        <w:tc>
          <w:tcPr>
            <w:tcW w:w="5386" w:type="dxa"/>
            <w:vAlign w:val="center"/>
          </w:tcPr>
          <w:p w:rsidR="008F52F7" w:rsidRPr="00B4257C" w:rsidRDefault="008F52F7" w:rsidP="003862FC">
            <w:pPr>
              <w:adjustRightInd w:val="0"/>
              <w:spacing w:line="360" w:lineRule="exact"/>
              <w:textAlignment w:val="baseline"/>
              <w:rPr>
                <w:rFonts w:ascii="宋体" w:hAnsi="宋体"/>
              </w:rPr>
            </w:pPr>
            <w:r w:rsidRPr="00B4257C">
              <w:rPr>
                <w:rFonts w:ascii="宋体" w:hAnsi="宋体" w:hint="eastAsia"/>
              </w:rPr>
              <w:t>（5）供货业绩要求：满足谈判公告“专项资格条件”中关于供应商供货业绩要求；</w:t>
            </w:r>
          </w:p>
        </w:tc>
      </w:tr>
      <w:tr w:rsidR="008F52F7" w:rsidRPr="00B4257C" w:rsidTr="003862FC">
        <w:trPr>
          <w:cantSplit/>
          <w:trHeight w:val="397"/>
          <w:jc w:val="center"/>
        </w:trPr>
        <w:tc>
          <w:tcPr>
            <w:tcW w:w="850" w:type="dxa"/>
            <w:vMerge/>
            <w:vAlign w:val="center"/>
          </w:tcPr>
          <w:p w:rsidR="008F52F7" w:rsidRPr="00B4257C" w:rsidRDefault="008F52F7" w:rsidP="003862FC">
            <w:pPr>
              <w:widowControl/>
              <w:spacing w:line="276" w:lineRule="auto"/>
              <w:jc w:val="left"/>
              <w:rPr>
                <w:rFonts w:ascii="宋体" w:hAnsi="宋体"/>
                <w:kern w:val="0"/>
                <w:szCs w:val="21"/>
              </w:rPr>
            </w:pPr>
          </w:p>
        </w:tc>
        <w:tc>
          <w:tcPr>
            <w:tcW w:w="3685" w:type="dxa"/>
            <w:vMerge/>
            <w:vAlign w:val="center"/>
          </w:tcPr>
          <w:p w:rsidR="008F52F7" w:rsidRPr="00B4257C" w:rsidRDefault="008F52F7" w:rsidP="003862FC">
            <w:pPr>
              <w:widowControl/>
              <w:spacing w:line="276" w:lineRule="auto"/>
              <w:jc w:val="left"/>
              <w:rPr>
                <w:rFonts w:ascii="宋体" w:hAnsi="宋体" w:cs="宋体"/>
                <w:kern w:val="0"/>
                <w:szCs w:val="21"/>
              </w:rPr>
            </w:pPr>
          </w:p>
        </w:tc>
        <w:tc>
          <w:tcPr>
            <w:tcW w:w="5386" w:type="dxa"/>
            <w:vAlign w:val="center"/>
          </w:tcPr>
          <w:p w:rsidR="008F52F7" w:rsidRPr="00B4257C" w:rsidRDefault="008F52F7" w:rsidP="003862FC">
            <w:pPr>
              <w:widowControl/>
              <w:jc w:val="left"/>
              <w:rPr>
                <w:rFonts w:ascii="宋体" w:hAnsi="宋体"/>
              </w:rPr>
            </w:pPr>
            <w:r w:rsidRPr="00B4257C">
              <w:rPr>
                <w:rFonts w:ascii="宋体" w:hAnsi="宋体" w:hint="eastAsia"/>
              </w:rPr>
              <w:t>（6）履约信用要求：供应商应有良好的履约能力和信誉，</w:t>
            </w:r>
            <w:r w:rsidRPr="00B4257C">
              <w:rPr>
                <w:rFonts w:ascii="宋体" w:hAnsi="宋体" w:hint="eastAsia"/>
                <w:szCs w:val="21"/>
              </w:rPr>
              <w:t>无不良记录；本次采购不接受国家铁路局、中国铁路总公司、中国中铁股份有限公司和中铁电气化</w:t>
            </w:r>
            <w:proofErr w:type="gramStart"/>
            <w:r w:rsidRPr="00B4257C">
              <w:rPr>
                <w:rFonts w:ascii="宋体" w:hAnsi="宋体" w:hint="eastAsia"/>
                <w:szCs w:val="21"/>
              </w:rPr>
              <w:t>局集团</w:t>
            </w:r>
            <w:proofErr w:type="gramEnd"/>
            <w:r w:rsidRPr="00B4257C">
              <w:rPr>
                <w:rFonts w:ascii="宋体" w:hAnsi="宋体" w:hint="eastAsia"/>
                <w:szCs w:val="21"/>
              </w:rPr>
              <w:t>有限公司限制投标的供应商；供应商必须在中铁电气化</w:t>
            </w:r>
            <w:proofErr w:type="gramStart"/>
            <w:r w:rsidRPr="00B4257C">
              <w:rPr>
                <w:rFonts w:ascii="宋体" w:hAnsi="宋体" w:hint="eastAsia"/>
                <w:szCs w:val="21"/>
              </w:rPr>
              <w:t>局集团</w:t>
            </w:r>
            <w:proofErr w:type="gramEnd"/>
            <w:r w:rsidRPr="00B4257C">
              <w:rPr>
                <w:rFonts w:ascii="宋体" w:hAnsi="宋体" w:hint="eastAsia"/>
                <w:szCs w:val="21"/>
              </w:rPr>
              <w:t>有限公司</w:t>
            </w:r>
            <w:proofErr w:type="gramStart"/>
            <w:r w:rsidRPr="00B4257C">
              <w:rPr>
                <w:rFonts w:ascii="宋体" w:hAnsi="宋体" w:hint="eastAsia"/>
                <w:szCs w:val="21"/>
              </w:rPr>
              <w:t>或城铁公司</w:t>
            </w:r>
            <w:proofErr w:type="gramEnd"/>
            <w:r w:rsidRPr="00B4257C">
              <w:rPr>
                <w:rFonts w:ascii="宋体" w:hAnsi="宋体" w:hint="eastAsia"/>
                <w:szCs w:val="21"/>
              </w:rPr>
              <w:t>《合格物资供应商名录》范围内，</w:t>
            </w:r>
            <w:r w:rsidRPr="00B4257C">
              <w:rPr>
                <w:rFonts w:ascii="宋体" w:hAnsi="宋体" w:hint="eastAsia"/>
              </w:rPr>
              <w:t>电线电缆需在2019-2021年度中国中铁电线电缆准入名录中。</w:t>
            </w:r>
          </w:p>
        </w:tc>
      </w:tr>
      <w:tr w:rsidR="008F52F7" w:rsidRPr="00B4257C" w:rsidTr="003862FC">
        <w:trPr>
          <w:cantSplit/>
          <w:trHeight w:val="397"/>
          <w:jc w:val="center"/>
        </w:trPr>
        <w:tc>
          <w:tcPr>
            <w:tcW w:w="850" w:type="dxa"/>
            <w:vMerge/>
            <w:vAlign w:val="center"/>
          </w:tcPr>
          <w:p w:rsidR="008F52F7" w:rsidRPr="00B4257C" w:rsidRDefault="008F52F7" w:rsidP="003862FC">
            <w:pPr>
              <w:widowControl/>
              <w:spacing w:line="276" w:lineRule="auto"/>
              <w:jc w:val="left"/>
              <w:rPr>
                <w:rFonts w:ascii="宋体" w:hAnsi="宋体"/>
                <w:kern w:val="0"/>
                <w:szCs w:val="21"/>
              </w:rPr>
            </w:pPr>
          </w:p>
        </w:tc>
        <w:tc>
          <w:tcPr>
            <w:tcW w:w="3685" w:type="dxa"/>
            <w:vMerge/>
            <w:vAlign w:val="center"/>
          </w:tcPr>
          <w:p w:rsidR="008F52F7" w:rsidRPr="00B4257C" w:rsidRDefault="008F52F7" w:rsidP="003862FC">
            <w:pPr>
              <w:widowControl/>
              <w:spacing w:line="276" w:lineRule="auto"/>
              <w:jc w:val="left"/>
              <w:rPr>
                <w:rFonts w:ascii="宋体" w:hAnsi="宋体" w:cs="宋体"/>
                <w:kern w:val="0"/>
                <w:szCs w:val="21"/>
              </w:rPr>
            </w:pPr>
          </w:p>
        </w:tc>
        <w:tc>
          <w:tcPr>
            <w:tcW w:w="5386" w:type="dxa"/>
            <w:vAlign w:val="center"/>
          </w:tcPr>
          <w:p w:rsidR="008F52F7" w:rsidRPr="00B4257C" w:rsidRDefault="008F52F7" w:rsidP="003862FC">
            <w:pPr>
              <w:spacing w:line="276" w:lineRule="auto"/>
              <w:rPr>
                <w:rFonts w:ascii="宋体" w:hAnsi="宋体"/>
              </w:rPr>
            </w:pPr>
            <w:r w:rsidRPr="00B4257C">
              <w:rPr>
                <w:rFonts w:ascii="宋体" w:hAnsi="宋体" w:hint="eastAsia"/>
              </w:rPr>
              <w:t>（7）其他要求：供应商必须同时满足基本资格条件与专项资格条件（</w:t>
            </w:r>
            <w:r w:rsidRPr="00B4257C">
              <w:rPr>
                <w:rFonts w:ascii="宋体" w:hAnsi="宋体" w:hint="eastAsia"/>
                <w:szCs w:val="21"/>
              </w:rPr>
              <w:t>详见公告及其附件</w:t>
            </w:r>
            <w:r w:rsidRPr="00B4257C">
              <w:rPr>
                <w:rFonts w:ascii="宋体" w:hAnsi="宋体" w:hint="eastAsia"/>
              </w:rPr>
              <w:t>）；供应商须为增值税一般纳税人；</w:t>
            </w:r>
            <w:r w:rsidRPr="00B4257C">
              <w:rPr>
                <w:rFonts w:ascii="宋体" w:hAnsi="宋体" w:hint="eastAsia"/>
                <w:szCs w:val="21"/>
              </w:rPr>
              <w:t>供应商必须保证其用于本工程产品的技术完整性。</w:t>
            </w:r>
          </w:p>
        </w:tc>
      </w:tr>
      <w:tr w:rsidR="008F52F7" w:rsidRPr="00B4257C" w:rsidTr="003862FC">
        <w:trPr>
          <w:cantSplit/>
          <w:trHeight w:val="804"/>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1.4.2</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是否接受联合体投标</w:t>
            </w:r>
          </w:p>
        </w:tc>
        <w:tc>
          <w:tcPr>
            <w:tcW w:w="5386" w:type="dxa"/>
            <w:vAlign w:val="center"/>
          </w:tcPr>
          <w:p w:rsidR="008F52F7" w:rsidRPr="00B4257C" w:rsidRDefault="008F52F7" w:rsidP="003862FC">
            <w:pPr>
              <w:spacing w:line="276" w:lineRule="auto"/>
              <w:jc w:val="left"/>
              <w:rPr>
                <w:rFonts w:ascii="宋体" w:hAnsi="宋体" w:cs="宋体"/>
                <w:kern w:val="0"/>
                <w:sz w:val="32"/>
                <w:szCs w:val="32"/>
              </w:rPr>
            </w:pPr>
            <w:r w:rsidRPr="00B4257C">
              <w:rPr>
                <w:rFonts w:ascii="宋体" w:hAnsi="宋体" w:hint="eastAsia"/>
                <w:szCs w:val="21"/>
              </w:rPr>
              <w:t>详见谈判公告</w:t>
            </w:r>
          </w:p>
        </w:tc>
      </w:tr>
      <w:tr w:rsidR="008F52F7" w:rsidRPr="00B4257C" w:rsidTr="003862FC">
        <w:trPr>
          <w:cantSplit/>
          <w:trHeight w:val="3288"/>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1.4.3</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供应商不得存在的其他情形</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hint="eastAsia"/>
                <w:kern w:val="0"/>
                <w:szCs w:val="21"/>
              </w:rPr>
              <w:t>（</w:t>
            </w:r>
            <w:r w:rsidRPr="00B4257C">
              <w:rPr>
                <w:rFonts w:ascii="宋体" w:hAnsi="宋体"/>
                <w:kern w:val="0"/>
                <w:szCs w:val="21"/>
              </w:rPr>
              <w:t>10</w:t>
            </w:r>
            <w:r w:rsidRPr="00B4257C">
              <w:rPr>
                <w:rFonts w:ascii="宋体" w:hAnsi="宋体" w:cs="宋体" w:hint="eastAsia"/>
                <w:kern w:val="0"/>
                <w:szCs w:val="21"/>
              </w:rPr>
              <w:t>）其他情形：</w:t>
            </w:r>
          </w:p>
          <w:p w:rsidR="008F52F7" w:rsidRPr="00B4257C" w:rsidRDefault="008F52F7" w:rsidP="003862FC">
            <w:pPr>
              <w:spacing w:line="276" w:lineRule="auto"/>
              <w:jc w:val="left"/>
              <w:rPr>
                <w:rFonts w:ascii="宋体" w:hAnsi="宋体" w:cs="宋体"/>
                <w:kern w:val="0"/>
                <w:szCs w:val="21"/>
              </w:rPr>
            </w:pPr>
            <w:r w:rsidRPr="00B4257C">
              <w:rPr>
                <w:rFonts w:ascii="宋体" w:hAnsi="宋体" w:cs="宋体" w:hint="eastAsia"/>
                <w:kern w:val="0"/>
                <w:szCs w:val="21"/>
              </w:rPr>
              <w:t>①因存在不良行为被国家铁路局和中国铁路总公司限制参与物资采购的；</w:t>
            </w:r>
          </w:p>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hint="eastAsia"/>
                <w:kern w:val="0"/>
                <w:szCs w:val="21"/>
              </w:rPr>
              <w:t>②投标物资被国家铁路局和中国铁路总公司禁止或暂停在铁路上使用的；</w:t>
            </w:r>
          </w:p>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hint="eastAsia"/>
                <w:kern w:val="0"/>
                <w:szCs w:val="21"/>
              </w:rPr>
              <w:t>③</w:t>
            </w:r>
            <w:r w:rsidRPr="00B4257C">
              <w:rPr>
                <w:rFonts w:ascii="宋体" w:hAnsi="宋体" w:hint="eastAsia"/>
                <w:szCs w:val="21"/>
              </w:rPr>
              <w:t>中国中铁股份有限公司和中铁电气化</w:t>
            </w:r>
            <w:proofErr w:type="gramStart"/>
            <w:r w:rsidRPr="00B4257C">
              <w:rPr>
                <w:rFonts w:ascii="宋体" w:hAnsi="宋体" w:hint="eastAsia"/>
                <w:szCs w:val="21"/>
              </w:rPr>
              <w:t>局集团</w:t>
            </w:r>
            <w:proofErr w:type="gramEnd"/>
            <w:r w:rsidRPr="00B4257C">
              <w:rPr>
                <w:rFonts w:ascii="宋体" w:hAnsi="宋体" w:hint="eastAsia"/>
                <w:szCs w:val="21"/>
              </w:rPr>
              <w:t>有限公司限制投标的供应商</w:t>
            </w:r>
            <w:r w:rsidRPr="00B4257C">
              <w:rPr>
                <w:rFonts w:ascii="宋体" w:hAnsi="宋体" w:cs="宋体" w:hint="eastAsia"/>
                <w:kern w:val="0"/>
                <w:szCs w:val="21"/>
              </w:rPr>
              <w:t>。</w:t>
            </w:r>
          </w:p>
        </w:tc>
      </w:tr>
      <w:tr w:rsidR="008F52F7" w:rsidRPr="00B4257C" w:rsidTr="003862FC">
        <w:trPr>
          <w:cantSplit/>
          <w:trHeight w:val="1211"/>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1.9.1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投标预备会</w:t>
            </w:r>
          </w:p>
        </w:tc>
        <w:tc>
          <w:tcPr>
            <w:tcW w:w="5386" w:type="dxa"/>
            <w:vAlign w:val="center"/>
          </w:tcPr>
          <w:p w:rsidR="008F52F7" w:rsidRPr="00B4257C" w:rsidRDefault="008F52F7" w:rsidP="003862FC">
            <w:pPr>
              <w:widowControl/>
              <w:spacing w:line="276" w:lineRule="auto"/>
              <w:jc w:val="left"/>
              <w:rPr>
                <w:rFonts w:ascii="宋体" w:hAnsi="宋体" w:cs="宋体"/>
                <w:kern w:val="0"/>
                <w:sz w:val="32"/>
                <w:szCs w:val="32"/>
              </w:rPr>
            </w:pPr>
            <w:r w:rsidRPr="00B4257C">
              <w:rPr>
                <w:rFonts w:ascii="宋体" w:hAnsi="宋体" w:cs="宋体" w:hint="eastAsia"/>
                <w:kern w:val="0"/>
                <w:sz w:val="24"/>
                <w:szCs w:val="32"/>
              </w:rPr>
              <w:sym w:font="Wingdings" w:char="F0FE"/>
            </w:r>
            <w:r w:rsidRPr="00B4257C">
              <w:rPr>
                <w:rFonts w:ascii="宋体" w:hAnsi="宋体" w:cs="宋体" w:hint="eastAsia"/>
                <w:kern w:val="0"/>
                <w:szCs w:val="21"/>
              </w:rPr>
              <w:t>不召开</w:t>
            </w:r>
          </w:p>
          <w:p w:rsidR="008F52F7" w:rsidRPr="00B4257C" w:rsidRDefault="008F52F7" w:rsidP="003862FC">
            <w:pPr>
              <w:spacing w:line="276" w:lineRule="auto"/>
              <w:jc w:val="left"/>
              <w:rPr>
                <w:rFonts w:ascii="宋体" w:hAnsi="宋体" w:cs="宋体"/>
                <w:kern w:val="0"/>
                <w:sz w:val="32"/>
                <w:szCs w:val="32"/>
              </w:rPr>
            </w:pPr>
            <w:r w:rsidRPr="00B4257C">
              <w:rPr>
                <w:rFonts w:ascii="宋体" w:hAnsi="宋体" w:cs="宋体" w:hint="eastAsia"/>
                <w:kern w:val="0"/>
                <w:sz w:val="24"/>
                <w:szCs w:val="32"/>
              </w:rPr>
              <w:t>□</w:t>
            </w:r>
            <w:r w:rsidRPr="00B4257C">
              <w:rPr>
                <w:rFonts w:ascii="宋体" w:hAnsi="宋体" w:cs="宋体" w:hint="eastAsia"/>
                <w:kern w:val="0"/>
                <w:szCs w:val="21"/>
              </w:rPr>
              <w:t>召开，召开时间：</w:t>
            </w:r>
          </w:p>
          <w:p w:rsidR="008F52F7" w:rsidRPr="00B4257C" w:rsidRDefault="008F52F7" w:rsidP="003862FC">
            <w:pPr>
              <w:spacing w:line="276" w:lineRule="auto"/>
              <w:jc w:val="left"/>
              <w:rPr>
                <w:rFonts w:ascii="宋体" w:hAnsi="宋体" w:cs="宋体"/>
                <w:kern w:val="0"/>
                <w:sz w:val="32"/>
                <w:szCs w:val="32"/>
              </w:rPr>
            </w:pPr>
            <w:r w:rsidRPr="00B4257C">
              <w:rPr>
                <w:rFonts w:ascii="宋体" w:hAnsi="宋体" w:cs="宋体" w:hint="eastAsia"/>
                <w:kern w:val="0"/>
                <w:szCs w:val="21"/>
              </w:rPr>
              <w:t>召开地点：</w:t>
            </w:r>
            <w:r w:rsidRPr="00B4257C">
              <w:rPr>
                <w:rFonts w:ascii="宋体" w:hAnsi="宋体"/>
                <w:kern w:val="0"/>
                <w:szCs w:val="21"/>
                <w:u w:val="single"/>
              </w:rPr>
              <w:t xml:space="preserve">              </w:t>
            </w:r>
            <w:r w:rsidRPr="00B4257C">
              <w:rPr>
                <w:rFonts w:ascii="宋体" w:hAnsi="宋体" w:hint="eastAsia"/>
                <w:kern w:val="0"/>
                <w:szCs w:val="21"/>
              </w:rPr>
              <w:t>。</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1.9.2</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供应商提出问题的截止时间</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kern w:val="0"/>
                <w:szCs w:val="21"/>
                <w:u w:val="single"/>
              </w:rPr>
              <w:t xml:space="preserve">  </w:t>
            </w:r>
            <w:r w:rsidRPr="00B4257C">
              <w:rPr>
                <w:rFonts w:ascii="宋体" w:hAnsi="宋体" w:cs="宋体" w:hint="eastAsia"/>
                <w:kern w:val="0"/>
                <w:szCs w:val="21"/>
                <w:u w:val="single"/>
              </w:rPr>
              <w:t>/</w:t>
            </w:r>
            <w:r w:rsidRPr="00B4257C">
              <w:rPr>
                <w:rFonts w:ascii="宋体" w:hAnsi="宋体" w:cs="宋体"/>
                <w:kern w:val="0"/>
                <w:szCs w:val="21"/>
                <w:u w:val="single"/>
              </w:rPr>
              <w:t xml:space="preserve">  </w:t>
            </w:r>
          </w:p>
        </w:tc>
      </w:tr>
      <w:tr w:rsidR="008F52F7" w:rsidRPr="00B4257C" w:rsidTr="003862FC">
        <w:trPr>
          <w:cantSplit/>
          <w:trHeight w:val="804"/>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1.9.3</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采购人澄清</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hint="eastAsia"/>
                <w:kern w:val="0"/>
                <w:szCs w:val="21"/>
              </w:rPr>
              <w:t>截止时间：</w:t>
            </w:r>
            <w:r w:rsidRPr="00B4257C">
              <w:rPr>
                <w:rFonts w:ascii="宋体" w:hAnsi="宋体"/>
                <w:kern w:val="0"/>
                <w:szCs w:val="21"/>
                <w:u w:val="single"/>
              </w:rPr>
              <w:t xml:space="preserve">   </w:t>
            </w:r>
            <w:r w:rsidRPr="00B4257C">
              <w:rPr>
                <w:rFonts w:ascii="宋体" w:hAnsi="宋体" w:hint="eastAsia"/>
                <w:kern w:val="0"/>
                <w:szCs w:val="21"/>
                <w:u w:val="single"/>
              </w:rPr>
              <w:t>/</w:t>
            </w:r>
            <w:r w:rsidRPr="00B4257C">
              <w:rPr>
                <w:rFonts w:ascii="宋体" w:hAnsi="宋体"/>
                <w:kern w:val="0"/>
                <w:szCs w:val="21"/>
                <w:u w:val="single"/>
              </w:rPr>
              <w:t xml:space="preserve">  </w:t>
            </w:r>
            <w:r w:rsidRPr="00B4257C">
              <w:rPr>
                <w:rFonts w:ascii="宋体" w:hAnsi="宋体" w:hint="eastAsia"/>
                <w:kern w:val="0"/>
                <w:szCs w:val="21"/>
              </w:rPr>
              <w:t>。</w:t>
            </w:r>
          </w:p>
          <w:p w:rsidR="008F52F7" w:rsidRPr="00B4257C" w:rsidRDefault="008F52F7" w:rsidP="003862FC">
            <w:pPr>
              <w:spacing w:line="276" w:lineRule="auto"/>
              <w:jc w:val="left"/>
              <w:rPr>
                <w:rFonts w:ascii="宋体" w:hAnsi="宋体" w:cs="宋体"/>
                <w:kern w:val="0"/>
                <w:szCs w:val="21"/>
              </w:rPr>
            </w:pPr>
            <w:r w:rsidRPr="00B4257C">
              <w:rPr>
                <w:rFonts w:ascii="宋体" w:hAnsi="宋体" w:cs="宋体" w:hint="eastAsia"/>
                <w:kern w:val="0"/>
                <w:szCs w:val="21"/>
              </w:rPr>
              <w:t>文件发送方式：</w:t>
            </w:r>
            <w:r w:rsidRPr="00B4257C">
              <w:rPr>
                <w:rFonts w:ascii="宋体" w:hAnsi="宋体"/>
                <w:kern w:val="0"/>
                <w:szCs w:val="21"/>
                <w:u w:val="single"/>
              </w:rPr>
              <w:t xml:space="preserve">    </w:t>
            </w:r>
            <w:r w:rsidRPr="00B4257C">
              <w:rPr>
                <w:rFonts w:ascii="宋体" w:hAnsi="宋体" w:hint="eastAsia"/>
                <w:kern w:val="0"/>
                <w:szCs w:val="21"/>
                <w:u w:val="single"/>
              </w:rPr>
              <w:t>/</w:t>
            </w:r>
            <w:r w:rsidRPr="00B4257C">
              <w:rPr>
                <w:rFonts w:ascii="宋体" w:hAnsi="宋体"/>
                <w:kern w:val="0"/>
                <w:szCs w:val="21"/>
                <w:u w:val="single"/>
              </w:rPr>
              <w:t xml:space="preserve">  </w:t>
            </w:r>
            <w:r w:rsidRPr="00B4257C">
              <w:rPr>
                <w:rFonts w:ascii="宋体" w:hAnsi="宋体" w:hint="eastAsia"/>
                <w:kern w:val="0"/>
                <w:szCs w:val="21"/>
              </w:rPr>
              <w:t>。</w:t>
            </w:r>
          </w:p>
        </w:tc>
      </w:tr>
      <w:tr w:rsidR="008F52F7" w:rsidRPr="00B4257C" w:rsidTr="003862FC">
        <w:trPr>
          <w:cantSplit/>
          <w:trHeight w:val="804"/>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lastRenderedPageBreak/>
              <w:t>1.11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偏离</w:t>
            </w:r>
          </w:p>
        </w:tc>
        <w:tc>
          <w:tcPr>
            <w:tcW w:w="5386" w:type="dxa"/>
            <w:vAlign w:val="center"/>
          </w:tcPr>
          <w:p w:rsidR="008F52F7" w:rsidRPr="00B4257C" w:rsidRDefault="008F52F7" w:rsidP="003862FC">
            <w:pPr>
              <w:widowControl/>
              <w:spacing w:line="276" w:lineRule="auto"/>
              <w:jc w:val="left"/>
              <w:rPr>
                <w:rFonts w:ascii="宋体" w:hAnsi="宋体" w:cs="宋体"/>
                <w:kern w:val="0"/>
                <w:sz w:val="32"/>
                <w:szCs w:val="32"/>
              </w:rPr>
            </w:pPr>
            <w:r w:rsidRPr="00B4257C">
              <w:rPr>
                <w:rFonts w:ascii="宋体" w:hAnsi="宋体" w:cs="宋体" w:hint="eastAsia"/>
                <w:kern w:val="0"/>
                <w:sz w:val="24"/>
                <w:szCs w:val="32"/>
              </w:rPr>
              <w:sym w:font="Wingdings" w:char="F0FE"/>
            </w:r>
            <w:r w:rsidRPr="00B4257C">
              <w:rPr>
                <w:rFonts w:ascii="宋体" w:hAnsi="宋体" w:cs="宋体" w:hint="eastAsia"/>
                <w:kern w:val="0"/>
                <w:szCs w:val="21"/>
              </w:rPr>
              <w:t>不允许</w:t>
            </w:r>
          </w:p>
          <w:p w:rsidR="008F52F7" w:rsidRPr="00B4257C" w:rsidRDefault="008F52F7" w:rsidP="003862FC">
            <w:pPr>
              <w:spacing w:line="276" w:lineRule="auto"/>
              <w:jc w:val="left"/>
              <w:rPr>
                <w:rFonts w:ascii="宋体" w:hAnsi="宋体" w:cs="宋体"/>
                <w:kern w:val="0"/>
                <w:sz w:val="32"/>
                <w:szCs w:val="32"/>
              </w:rPr>
            </w:pPr>
            <w:r w:rsidRPr="00B4257C">
              <w:rPr>
                <w:rFonts w:ascii="宋体" w:hAnsi="宋体" w:cs="宋体" w:hint="eastAsia"/>
                <w:kern w:val="0"/>
                <w:sz w:val="24"/>
                <w:szCs w:val="32"/>
              </w:rPr>
              <w:t>□</w:t>
            </w:r>
            <w:r w:rsidRPr="00B4257C">
              <w:rPr>
                <w:rFonts w:ascii="宋体" w:hAnsi="宋体" w:cs="宋体" w:hint="eastAsia"/>
                <w:kern w:val="0"/>
                <w:szCs w:val="21"/>
              </w:rPr>
              <w:t>允许：</w:t>
            </w:r>
            <w:r w:rsidRPr="00B4257C">
              <w:rPr>
                <w:rFonts w:ascii="宋体" w:hAnsi="宋体" w:cs="宋体"/>
                <w:kern w:val="0"/>
                <w:sz w:val="24"/>
                <w:u w:val="single"/>
              </w:rPr>
              <w:t xml:space="preserve">              </w:t>
            </w:r>
            <w:r w:rsidRPr="00B4257C">
              <w:rPr>
                <w:rFonts w:ascii="宋体" w:hAnsi="宋体" w:cs="宋体" w:hint="eastAsia"/>
                <w:kern w:val="0"/>
                <w:sz w:val="24"/>
              </w:rPr>
              <w:t>。</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2.1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构成谈判文件的其他材料</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hint="eastAsia"/>
                <w:szCs w:val="21"/>
              </w:rPr>
              <w:t>对谈判文件所作的澄清、答疑、补遗、修改</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2.2.1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供应商要求澄清谈判文件的截止时间</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u w:val="single"/>
              </w:rPr>
            </w:pPr>
            <w:r w:rsidRPr="00B4257C">
              <w:rPr>
                <w:rFonts w:ascii="宋体" w:hAnsi="宋体" w:hint="eastAsia"/>
                <w:szCs w:val="21"/>
                <w:u w:val="single"/>
              </w:rPr>
              <w:t>2</w:t>
            </w:r>
            <w:r w:rsidRPr="00B4257C">
              <w:rPr>
                <w:rFonts w:ascii="宋体" w:hAnsi="宋体"/>
                <w:szCs w:val="21"/>
                <w:u w:val="single"/>
              </w:rPr>
              <w:t>020</w:t>
            </w:r>
            <w:r w:rsidRPr="00B4257C">
              <w:rPr>
                <w:rFonts w:ascii="宋体" w:hAnsi="宋体" w:cs="宋体" w:hint="eastAsia"/>
                <w:kern w:val="0"/>
                <w:szCs w:val="21"/>
              </w:rPr>
              <w:t>年</w:t>
            </w:r>
            <w:r w:rsidRPr="00B4257C">
              <w:rPr>
                <w:rFonts w:ascii="宋体" w:hAnsi="宋体" w:cs="宋体"/>
                <w:kern w:val="0"/>
                <w:szCs w:val="21"/>
                <w:u w:val="single"/>
              </w:rPr>
              <w:t>01</w:t>
            </w:r>
            <w:r w:rsidRPr="00B4257C">
              <w:rPr>
                <w:rFonts w:ascii="宋体" w:hAnsi="宋体" w:cs="宋体" w:hint="eastAsia"/>
                <w:kern w:val="0"/>
                <w:szCs w:val="21"/>
              </w:rPr>
              <w:t>月</w:t>
            </w:r>
            <w:r w:rsidRPr="00B4257C">
              <w:rPr>
                <w:rFonts w:ascii="宋体" w:hAnsi="宋体" w:cs="宋体"/>
                <w:kern w:val="0"/>
                <w:szCs w:val="21"/>
                <w:u w:val="single"/>
              </w:rPr>
              <w:t>14</w:t>
            </w:r>
            <w:r w:rsidRPr="00B4257C">
              <w:rPr>
                <w:rFonts w:ascii="宋体" w:hAnsi="宋体" w:cs="宋体" w:hint="eastAsia"/>
                <w:kern w:val="0"/>
                <w:szCs w:val="21"/>
                <w:u w:val="single"/>
              </w:rPr>
              <w:t xml:space="preserve"> </w:t>
            </w:r>
            <w:r w:rsidRPr="00B4257C">
              <w:rPr>
                <w:rFonts w:ascii="宋体" w:hAnsi="宋体" w:cs="宋体" w:hint="eastAsia"/>
                <w:kern w:val="0"/>
                <w:szCs w:val="21"/>
              </w:rPr>
              <w:t>日</w:t>
            </w:r>
            <w:r w:rsidRPr="00B4257C">
              <w:rPr>
                <w:rFonts w:ascii="宋体" w:hAnsi="宋体" w:cs="宋体"/>
                <w:kern w:val="0"/>
                <w:szCs w:val="21"/>
                <w:u w:val="single"/>
              </w:rPr>
              <w:t>16</w:t>
            </w:r>
            <w:r w:rsidRPr="00B4257C">
              <w:rPr>
                <w:rFonts w:ascii="宋体" w:hAnsi="宋体" w:cs="宋体" w:hint="eastAsia"/>
                <w:kern w:val="0"/>
                <w:szCs w:val="21"/>
                <w:u w:val="single"/>
              </w:rPr>
              <w:t>时3</w:t>
            </w:r>
            <w:r w:rsidRPr="00B4257C">
              <w:rPr>
                <w:rFonts w:ascii="宋体" w:hAnsi="宋体" w:cs="宋体"/>
                <w:kern w:val="0"/>
                <w:szCs w:val="21"/>
                <w:u w:val="single"/>
              </w:rPr>
              <w:t>0</w:t>
            </w:r>
            <w:r w:rsidRPr="00B4257C">
              <w:rPr>
                <w:rFonts w:ascii="宋体" w:hAnsi="宋体" w:cs="宋体" w:hint="eastAsia"/>
                <w:kern w:val="0"/>
                <w:szCs w:val="21"/>
                <w:u w:val="single"/>
              </w:rPr>
              <w:t>分前</w:t>
            </w:r>
          </w:p>
          <w:p w:rsidR="008F52F7" w:rsidRPr="00B4257C" w:rsidRDefault="008F52F7" w:rsidP="003862FC">
            <w:pPr>
              <w:widowControl/>
              <w:spacing w:line="276" w:lineRule="auto"/>
              <w:jc w:val="left"/>
              <w:rPr>
                <w:rFonts w:ascii="宋体" w:hAnsi="宋体" w:cs="宋体"/>
                <w:kern w:val="0"/>
                <w:szCs w:val="21"/>
                <w:u w:val="single"/>
              </w:rPr>
            </w:pPr>
            <w:r w:rsidRPr="00B4257C">
              <w:rPr>
                <w:rFonts w:ascii="宋体" w:hAnsi="宋体" w:hint="eastAsia"/>
                <w:b/>
                <w:szCs w:val="21"/>
              </w:rPr>
              <w:t>文件发送方式：将澄清问题盖章扫描版及可编辑</w:t>
            </w:r>
            <w:r w:rsidRPr="00B4257C">
              <w:rPr>
                <w:rFonts w:ascii="宋体" w:hAnsi="宋体"/>
                <w:b/>
                <w:szCs w:val="21"/>
              </w:rPr>
              <w:t>word</w:t>
            </w:r>
            <w:r w:rsidRPr="00B4257C">
              <w:rPr>
                <w:rFonts w:ascii="宋体" w:hAnsi="宋体" w:hint="eastAsia"/>
                <w:b/>
                <w:szCs w:val="21"/>
              </w:rPr>
              <w:t>版发送至电子信箱</w:t>
            </w:r>
            <w:r w:rsidRPr="00B4257C">
              <w:rPr>
                <w:rFonts w:ascii="宋体" w:hAnsi="宋体" w:hint="eastAsia"/>
                <w:u w:val="single"/>
              </w:rPr>
              <w:t>e</w:t>
            </w:r>
            <w:r w:rsidRPr="00B4257C">
              <w:rPr>
                <w:rFonts w:ascii="宋体" w:hAnsi="宋体"/>
                <w:u w:val="single"/>
              </w:rPr>
              <w:t>ebshwz</w:t>
            </w:r>
            <w:r w:rsidRPr="00B4257C">
              <w:rPr>
                <w:rFonts w:ascii="宋体" w:hAnsi="宋体" w:hint="eastAsia"/>
                <w:u w:val="single"/>
              </w:rPr>
              <w:t>@</w:t>
            </w:r>
            <w:r w:rsidRPr="00B4257C">
              <w:rPr>
                <w:rFonts w:ascii="宋体" w:hAnsi="宋体"/>
                <w:u w:val="single"/>
              </w:rPr>
              <w:t>126</w:t>
            </w:r>
            <w:r w:rsidRPr="00B4257C">
              <w:rPr>
                <w:rFonts w:ascii="宋体" w:hAnsi="宋体" w:hint="eastAsia"/>
                <w:u w:val="single"/>
              </w:rPr>
              <w:t>.com</w:t>
            </w:r>
            <w:r w:rsidRPr="00B4257C">
              <w:rPr>
                <w:rFonts w:ascii="宋体" w:hAnsi="宋体" w:hint="eastAsia"/>
                <w:b/>
                <w:szCs w:val="21"/>
                <w:u w:val="single"/>
              </w:rPr>
              <w:t>（</w:t>
            </w:r>
            <w:r w:rsidRPr="00B4257C">
              <w:rPr>
                <w:rFonts w:ascii="宋体" w:hAnsi="宋体" w:hint="eastAsia"/>
                <w:b/>
                <w:szCs w:val="21"/>
              </w:rPr>
              <w:t>在邮件标题上</w:t>
            </w:r>
            <w:r w:rsidRPr="00B4257C">
              <w:rPr>
                <w:rFonts w:ascii="宋体" w:hAnsi="宋体" w:hint="eastAsia"/>
                <w:b/>
              </w:rPr>
              <w:t>注明采购编号、包件号及澄清字样</w:t>
            </w:r>
            <w:r w:rsidRPr="00B4257C">
              <w:rPr>
                <w:rFonts w:ascii="宋体" w:hAnsi="宋体" w:hint="eastAsia"/>
                <w:b/>
                <w:szCs w:val="21"/>
              </w:rPr>
              <w:t>）</w:t>
            </w:r>
          </w:p>
        </w:tc>
      </w:tr>
      <w:tr w:rsidR="008F52F7" w:rsidRPr="00B4257C" w:rsidTr="003862FC">
        <w:trPr>
          <w:cantSplit/>
          <w:trHeight w:val="397"/>
          <w:jc w:val="center"/>
        </w:trPr>
        <w:tc>
          <w:tcPr>
            <w:tcW w:w="850" w:type="dxa"/>
            <w:vMerge w:val="restart"/>
            <w:vAlign w:val="center"/>
          </w:tcPr>
          <w:p w:rsidR="008F52F7" w:rsidRPr="00B4257C" w:rsidRDefault="008F52F7" w:rsidP="003862FC">
            <w:pPr>
              <w:spacing w:line="276" w:lineRule="auto"/>
              <w:jc w:val="center"/>
              <w:rPr>
                <w:rFonts w:ascii="宋体" w:hAnsi="宋体"/>
                <w:kern w:val="0"/>
                <w:szCs w:val="21"/>
              </w:rPr>
            </w:pPr>
            <w:r w:rsidRPr="00B4257C">
              <w:rPr>
                <w:rFonts w:ascii="宋体" w:hAnsi="宋体"/>
                <w:kern w:val="0"/>
                <w:szCs w:val="21"/>
              </w:rPr>
              <w:t>2.2.2</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hint="eastAsia"/>
                <w:szCs w:val="21"/>
              </w:rPr>
              <w:t>采购人澄清</w:t>
            </w:r>
          </w:p>
        </w:tc>
        <w:tc>
          <w:tcPr>
            <w:tcW w:w="5386" w:type="dxa"/>
            <w:vAlign w:val="center"/>
          </w:tcPr>
          <w:p w:rsidR="008F52F7" w:rsidRPr="00B4257C" w:rsidRDefault="008F52F7" w:rsidP="003862FC">
            <w:pPr>
              <w:adjustRightInd w:val="0"/>
              <w:spacing w:line="440" w:lineRule="exact"/>
              <w:textAlignment w:val="baseline"/>
              <w:rPr>
                <w:rFonts w:ascii="宋体" w:hAnsi="宋体" w:cs="Arial Unicode MS"/>
                <w:kern w:val="20"/>
                <w:szCs w:val="21"/>
              </w:rPr>
            </w:pPr>
            <w:r w:rsidRPr="00B4257C">
              <w:rPr>
                <w:rFonts w:ascii="宋体" w:hAnsi="宋体" w:cs="Arial Unicode MS" w:hint="eastAsia"/>
                <w:kern w:val="20"/>
                <w:szCs w:val="21"/>
              </w:rPr>
              <w:t>截止时间：</w:t>
            </w:r>
            <w:r w:rsidRPr="00B4257C">
              <w:rPr>
                <w:rFonts w:ascii="宋体" w:hAnsi="宋体" w:cs="Arial Unicode MS" w:hint="eastAsia"/>
                <w:kern w:val="20"/>
                <w:szCs w:val="21"/>
                <w:u w:val="single"/>
              </w:rPr>
              <w:t>20</w:t>
            </w:r>
            <w:r w:rsidRPr="00B4257C">
              <w:rPr>
                <w:rFonts w:ascii="宋体" w:hAnsi="宋体" w:cs="Arial Unicode MS"/>
                <w:kern w:val="20"/>
                <w:szCs w:val="21"/>
                <w:u w:val="single"/>
              </w:rPr>
              <w:t>20</w:t>
            </w:r>
            <w:r w:rsidRPr="00B4257C">
              <w:rPr>
                <w:rFonts w:ascii="宋体" w:hAnsi="宋体" w:cs="Arial Unicode MS" w:hint="eastAsia"/>
                <w:kern w:val="20"/>
                <w:szCs w:val="21"/>
                <w:u w:val="single"/>
              </w:rPr>
              <w:t>年</w:t>
            </w:r>
            <w:r w:rsidRPr="00B4257C">
              <w:rPr>
                <w:rFonts w:ascii="宋体" w:hAnsi="宋体" w:cs="Arial Unicode MS"/>
                <w:kern w:val="20"/>
                <w:szCs w:val="21"/>
                <w:u w:val="single"/>
              </w:rPr>
              <w:t>01</w:t>
            </w:r>
            <w:r w:rsidRPr="00B4257C">
              <w:rPr>
                <w:rFonts w:ascii="宋体" w:hAnsi="宋体" w:cs="Arial Unicode MS" w:hint="eastAsia"/>
                <w:kern w:val="20"/>
                <w:szCs w:val="21"/>
                <w:u w:val="single"/>
              </w:rPr>
              <w:t>月</w:t>
            </w:r>
            <w:r w:rsidRPr="00B4257C">
              <w:rPr>
                <w:rFonts w:ascii="宋体" w:hAnsi="宋体" w:cs="Arial Unicode MS"/>
                <w:kern w:val="20"/>
                <w:szCs w:val="21"/>
                <w:u w:val="single"/>
              </w:rPr>
              <w:t>16</w:t>
            </w:r>
            <w:r w:rsidRPr="00B4257C">
              <w:rPr>
                <w:rFonts w:ascii="宋体" w:hAnsi="宋体" w:cs="Arial Unicode MS" w:hint="eastAsia"/>
                <w:kern w:val="20"/>
                <w:szCs w:val="21"/>
                <w:u w:val="single"/>
              </w:rPr>
              <w:t>日</w:t>
            </w:r>
          </w:p>
          <w:p w:rsidR="008F52F7" w:rsidRPr="00B4257C" w:rsidRDefault="008F52F7" w:rsidP="003862FC">
            <w:pPr>
              <w:widowControl/>
              <w:spacing w:line="276" w:lineRule="auto"/>
              <w:jc w:val="left"/>
              <w:rPr>
                <w:rFonts w:ascii="宋体" w:hAnsi="宋体" w:cs="宋体"/>
                <w:kern w:val="0"/>
                <w:szCs w:val="21"/>
                <w:u w:val="single"/>
              </w:rPr>
            </w:pPr>
            <w:r w:rsidRPr="00B4257C">
              <w:rPr>
                <w:rFonts w:ascii="宋体" w:hAnsi="宋体" w:cs="Arial Unicode MS" w:hint="eastAsia"/>
                <w:kern w:val="20"/>
                <w:szCs w:val="21"/>
              </w:rPr>
              <w:t>澄清文件发送方式：</w:t>
            </w:r>
            <w:r w:rsidRPr="00B4257C">
              <w:rPr>
                <w:rFonts w:ascii="宋体" w:hAnsi="宋体" w:cs="宋体" w:hint="eastAsia"/>
                <w:szCs w:val="21"/>
              </w:rPr>
              <w:t>有关谈判文件的补遗和答</w:t>
            </w:r>
            <w:proofErr w:type="gramStart"/>
            <w:r w:rsidRPr="00B4257C">
              <w:rPr>
                <w:rFonts w:ascii="宋体" w:hAnsi="宋体" w:cs="宋体" w:hint="eastAsia"/>
                <w:szCs w:val="21"/>
              </w:rPr>
              <w:t>遗文件将以</w:t>
            </w:r>
            <w:proofErr w:type="gramEnd"/>
            <w:r w:rsidRPr="00B4257C">
              <w:rPr>
                <w:rFonts w:ascii="宋体" w:hAnsi="宋体" w:cs="宋体" w:hint="eastAsia"/>
                <w:szCs w:val="21"/>
              </w:rPr>
              <w:t>电子邮件形式发送</w:t>
            </w:r>
            <w:r w:rsidRPr="00B4257C">
              <w:rPr>
                <w:rFonts w:ascii="宋体" w:hAnsi="宋体" w:cs="Arial Unicode MS" w:hint="eastAsia"/>
                <w:kern w:val="20"/>
                <w:szCs w:val="21"/>
              </w:rPr>
              <w:t>。</w:t>
            </w:r>
          </w:p>
        </w:tc>
      </w:tr>
      <w:tr w:rsidR="008F52F7" w:rsidRPr="00B4257C" w:rsidTr="003862FC">
        <w:trPr>
          <w:cantSplit/>
          <w:trHeight w:val="397"/>
          <w:jc w:val="center"/>
        </w:trPr>
        <w:tc>
          <w:tcPr>
            <w:tcW w:w="850" w:type="dxa"/>
            <w:vMerge/>
            <w:vAlign w:val="center"/>
          </w:tcPr>
          <w:p w:rsidR="008F52F7" w:rsidRPr="00B4257C" w:rsidRDefault="008F52F7" w:rsidP="003862FC">
            <w:pPr>
              <w:widowControl/>
              <w:spacing w:line="276" w:lineRule="auto"/>
              <w:jc w:val="center"/>
              <w:rPr>
                <w:rFonts w:ascii="宋体" w:hAnsi="宋体"/>
                <w:kern w:val="0"/>
                <w:szCs w:val="21"/>
              </w:rPr>
            </w:pP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投标截止时间</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u w:val="single"/>
              </w:rPr>
            </w:pPr>
            <w:r w:rsidRPr="00B4257C">
              <w:rPr>
                <w:rFonts w:ascii="宋体" w:hAnsi="宋体" w:cs="宋体"/>
                <w:kern w:val="0"/>
                <w:szCs w:val="21"/>
                <w:u w:val="single"/>
              </w:rPr>
              <w:t xml:space="preserve"> </w:t>
            </w:r>
            <w:r w:rsidRPr="00B4257C">
              <w:rPr>
                <w:rFonts w:ascii="宋体" w:hAnsi="宋体" w:cs="宋体" w:hint="eastAsia"/>
                <w:kern w:val="0"/>
                <w:szCs w:val="21"/>
                <w:u w:val="single"/>
              </w:rPr>
              <w:t>20</w:t>
            </w:r>
            <w:r w:rsidRPr="00B4257C">
              <w:rPr>
                <w:rFonts w:ascii="宋体" w:hAnsi="宋体" w:cs="宋体"/>
                <w:kern w:val="0"/>
                <w:szCs w:val="21"/>
                <w:u w:val="single"/>
              </w:rPr>
              <w:t xml:space="preserve">20 </w:t>
            </w:r>
            <w:r w:rsidRPr="00B4257C">
              <w:rPr>
                <w:rFonts w:ascii="宋体" w:hAnsi="宋体" w:cs="宋体" w:hint="eastAsia"/>
                <w:kern w:val="0"/>
                <w:szCs w:val="21"/>
              </w:rPr>
              <w:t>年</w:t>
            </w:r>
            <w:r w:rsidRPr="00B4257C">
              <w:rPr>
                <w:rFonts w:ascii="宋体" w:hAnsi="宋体" w:cs="宋体"/>
                <w:kern w:val="0"/>
                <w:szCs w:val="21"/>
                <w:u w:val="single"/>
              </w:rPr>
              <w:t>02</w:t>
            </w:r>
            <w:r w:rsidRPr="00B4257C">
              <w:rPr>
                <w:rFonts w:ascii="宋体" w:hAnsi="宋体" w:cs="宋体" w:hint="eastAsia"/>
                <w:kern w:val="0"/>
                <w:szCs w:val="21"/>
              </w:rPr>
              <w:t>月</w:t>
            </w:r>
            <w:r w:rsidRPr="00B4257C">
              <w:rPr>
                <w:rFonts w:ascii="宋体" w:hAnsi="宋体" w:cs="宋体"/>
                <w:kern w:val="0"/>
                <w:szCs w:val="21"/>
                <w:u w:val="single"/>
              </w:rPr>
              <w:t>11</w:t>
            </w:r>
            <w:r w:rsidRPr="00B4257C">
              <w:rPr>
                <w:rFonts w:ascii="宋体" w:hAnsi="宋体" w:cs="宋体" w:hint="eastAsia"/>
                <w:kern w:val="0"/>
                <w:szCs w:val="21"/>
                <w:u w:val="single"/>
              </w:rPr>
              <w:t xml:space="preserve"> </w:t>
            </w:r>
            <w:r w:rsidRPr="00B4257C">
              <w:rPr>
                <w:rFonts w:ascii="宋体" w:hAnsi="宋体" w:cs="宋体" w:hint="eastAsia"/>
                <w:kern w:val="0"/>
                <w:szCs w:val="21"/>
              </w:rPr>
              <w:t>日</w:t>
            </w:r>
            <w:r w:rsidRPr="00B4257C">
              <w:rPr>
                <w:rFonts w:ascii="宋体" w:hAnsi="宋体" w:cs="宋体" w:hint="eastAsia"/>
                <w:kern w:val="0"/>
                <w:szCs w:val="21"/>
                <w:u w:val="single"/>
              </w:rPr>
              <w:t>9</w:t>
            </w:r>
            <w:r w:rsidRPr="00B4257C">
              <w:rPr>
                <w:rFonts w:ascii="宋体" w:hAnsi="宋体" w:cs="宋体" w:hint="eastAsia"/>
                <w:kern w:val="0"/>
                <w:szCs w:val="21"/>
              </w:rPr>
              <w:t>时</w:t>
            </w:r>
            <w:r w:rsidRPr="00B4257C">
              <w:rPr>
                <w:rFonts w:ascii="宋体" w:hAnsi="宋体" w:cs="宋体" w:hint="eastAsia"/>
                <w:kern w:val="0"/>
                <w:szCs w:val="21"/>
                <w:u w:val="single"/>
              </w:rPr>
              <w:t>30</w:t>
            </w:r>
            <w:r w:rsidRPr="00B4257C">
              <w:rPr>
                <w:rFonts w:ascii="宋体" w:hAnsi="宋体" w:cs="宋体" w:hint="eastAsia"/>
                <w:kern w:val="0"/>
                <w:szCs w:val="21"/>
              </w:rPr>
              <w:t>分</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2.2.3</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供应商确认收到谈判文件澄清的时间</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kern w:val="0"/>
                <w:u w:val="single"/>
              </w:rPr>
              <w:t xml:space="preserve"> </w:t>
            </w:r>
            <w:r w:rsidRPr="00B4257C">
              <w:rPr>
                <w:rFonts w:ascii="宋体" w:hAnsi="宋体" w:cs="宋体" w:hint="eastAsia"/>
                <w:kern w:val="0"/>
                <w:szCs w:val="21"/>
                <w:u w:val="single"/>
              </w:rPr>
              <w:t>20</w:t>
            </w:r>
            <w:r w:rsidRPr="00B4257C">
              <w:rPr>
                <w:rFonts w:ascii="宋体" w:hAnsi="宋体" w:cs="宋体"/>
                <w:kern w:val="0"/>
                <w:szCs w:val="21"/>
                <w:u w:val="single"/>
              </w:rPr>
              <w:t xml:space="preserve">20 </w:t>
            </w:r>
            <w:r w:rsidRPr="00B4257C">
              <w:rPr>
                <w:rFonts w:ascii="宋体" w:hAnsi="宋体" w:cs="宋体" w:hint="eastAsia"/>
                <w:kern w:val="0"/>
                <w:szCs w:val="21"/>
              </w:rPr>
              <w:t>年</w:t>
            </w:r>
            <w:r w:rsidRPr="00B4257C">
              <w:rPr>
                <w:rFonts w:ascii="宋体" w:hAnsi="宋体" w:cs="宋体"/>
                <w:kern w:val="0"/>
                <w:szCs w:val="21"/>
                <w:u w:val="single"/>
              </w:rPr>
              <w:t>01</w:t>
            </w:r>
            <w:r w:rsidRPr="00B4257C">
              <w:rPr>
                <w:rFonts w:ascii="宋体" w:hAnsi="宋体" w:cs="宋体" w:hint="eastAsia"/>
                <w:kern w:val="0"/>
                <w:szCs w:val="21"/>
              </w:rPr>
              <w:t>月</w:t>
            </w:r>
            <w:r w:rsidRPr="00B4257C">
              <w:rPr>
                <w:rFonts w:ascii="宋体" w:hAnsi="宋体" w:cs="宋体" w:hint="eastAsia"/>
                <w:kern w:val="0"/>
                <w:szCs w:val="21"/>
                <w:u w:val="single"/>
              </w:rPr>
              <w:t xml:space="preserve"> </w:t>
            </w:r>
            <w:r w:rsidRPr="00B4257C">
              <w:rPr>
                <w:rFonts w:ascii="宋体" w:hAnsi="宋体" w:cs="宋体"/>
                <w:kern w:val="0"/>
                <w:szCs w:val="21"/>
                <w:u w:val="single"/>
              </w:rPr>
              <w:t>16</w:t>
            </w:r>
            <w:r w:rsidRPr="00B4257C">
              <w:rPr>
                <w:rFonts w:ascii="宋体" w:hAnsi="宋体" w:cs="宋体" w:hint="eastAsia"/>
                <w:kern w:val="0"/>
                <w:szCs w:val="21"/>
              </w:rPr>
              <w:t>日</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2.3.2</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供应商确认收到谈判文件修改的时间</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kern w:val="0"/>
                <w:u w:val="single"/>
              </w:rPr>
              <w:t xml:space="preserve"> </w:t>
            </w:r>
            <w:r w:rsidRPr="00B4257C">
              <w:rPr>
                <w:rFonts w:ascii="宋体" w:hAnsi="宋体" w:hint="eastAsia"/>
                <w:kern w:val="0"/>
                <w:u w:val="single"/>
              </w:rPr>
              <w:t>20</w:t>
            </w:r>
            <w:r w:rsidRPr="00B4257C">
              <w:rPr>
                <w:rFonts w:ascii="宋体" w:hAnsi="宋体"/>
                <w:kern w:val="0"/>
                <w:u w:val="single"/>
              </w:rPr>
              <w:t>20</w:t>
            </w:r>
            <w:r w:rsidRPr="00B4257C">
              <w:rPr>
                <w:rFonts w:ascii="宋体" w:hAnsi="宋体" w:hint="eastAsia"/>
                <w:kern w:val="0"/>
              </w:rPr>
              <w:t xml:space="preserve">年 </w:t>
            </w:r>
            <w:r w:rsidRPr="00B4257C">
              <w:rPr>
                <w:rFonts w:ascii="宋体" w:hAnsi="宋体"/>
                <w:kern w:val="0"/>
                <w:u w:val="single"/>
              </w:rPr>
              <w:t>01</w:t>
            </w:r>
            <w:r w:rsidRPr="00B4257C">
              <w:rPr>
                <w:rFonts w:ascii="宋体" w:hAnsi="宋体" w:hint="eastAsia"/>
                <w:kern w:val="0"/>
              </w:rPr>
              <w:t>月</w:t>
            </w:r>
            <w:r w:rsidRPr="00B4257C">
              <w:rPr>
                <w:rFonts w:ascii="宋体" w:hAnsi="宋体" w:hint="eastAsia"/>
                <w:kern w:val="0"/>
                <w:u w:val="single"/>
              </w:rPr>
              <w:t xml:space="preserve"> </w:t>
            </w:r>
            <w:r w:rsidRPr="00B4257C">
              <w:rPr>
                <w:rFonts w:ascii="宋体" w:hAnsi="宋体"/>
                <w:kern w:val="0"/>
                <w:u w:val="single"/>
              </w:rPr>
              <w:t>16</w:t>
            </w:r>
            <w:r w:rsidRPr="00B4257C">
              <w:rPr>
                <w:rFonts w:ascii="宋体" w:hAnsi="宋体" w:hint="eastAsia"/>
                <w:kern w:val="0"/>
              </w:rPr>
              <w:t>日</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3.1.1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构成谈判响应文件的其他材料</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Arial Unicode MS" w:hint="eastAsia"/>
                <w:kern w:val="20"/>
                <w:szCs w:val="21"/>
              </w:rPr>
              <w:t>详细列明生产投标物资所使用的主要原材料、主要部件的来源，并明确其生产供货厂家的名称、规格型号、品牌、产地及相关证明文件；</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3.2.3</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报价折扣</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u w:val="single"/>
              </w:rPr>
            </w:pPr>
            <w:r w:rsidRPr="00B4257C">
              <w:rPr>
                <w:rFonts w:ascii="宋体" w:hAnsi="宋体" w:cs="宋体"/>
                <w:kern w:val="0"/>
                <w:szCs w:val="21"/>
                <w:u w:val="single"/>
              </w:rPr>
              <w:t xml:space="preserve"> </w:t>
            </w:r>
            <w:r w:rsidRPr="00B4257C">
              <w:rPr>
                <w:rFonts w:ascii="宋体" w:hAnsi="宋体" w:cs="宋体" w:hint="eastAsia"/>
                <w:kern w:val="0"/>
                <w:szCs w:val="21"/>
                <w:u w:val="single"/>
              </w:rPr>
              <w:t>不接受任何报价折扣</w:t>
            </w:r>
            <w:r w:rsidRPr="00B4257C">
              <w:rPr>
                <w:rFonts w:ascii="宋体" w:hAnsi="宋体" w:cs="宋体"/>
                <w:kern w:val="0"/>
                <w:szCs w:val="21"/>
                <w:u w:val="single"/>
              </w:rPr>
              <w:t xml:space="preserve"> </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3.2.4</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最高投标限价</w:t>
            </w:r>
          </w:p>
        </w:tc>
        <w:tc>
          <w:tcPr>
            <w:tcW w:w="5386" w:type="dxa"/>
            <w:vAlign w:val="center"/>
          </w:tcPr>
          <w:p w:rsidR="008F52F7" w:rsidRPr="00B4257C" w:rsidRDefault="008F52F7" w:rsidP="003862FC">
            <w:pPr>
              <w:widowControl/>
              <w:spacing w:line="276" w:lineRule="auto"/>
              <w:jc w:val="left"/>
              <w:rPr>
                <w:rFonts w:ascii="宋体" w:hAnsi="宋体" w:cs="宋体"/>
                <w:kern w:val="0"/>
                <w:sz w:val="24"/>
                <w:szCs w:val="32"/>
              </w:rPr>
            </w:pPr>
            <w:r w:rsidRPr="00B4257C">
              <w:rPr>
                <w:rFonts w:ascii="宋体" w:hAnsi="宋体" w:cs="宋体" w:hint="eastAsia"/>
                <w:kern w:val="0"/>
                <w:sz w:val="24"/>
                <w:szCs w:val="32"/>
              </w:rPr>
              <w:sym w:font="Wingdings" w:char="F0FE"/>
            </w:r>
            <w:r w:rsidRPr="00B4257C">
              <w:rPr>
                <w:rFonts w:ascii="宋体" w:hAnsi="宋体" w:cs="宋体" w:hint="eastAsia"/>
                <w:kern w:val="0"/>
                <w:sz w:val="24"/>
                <w:szCs w:val="32"/>
              </w:rPr>
              <w:t>无</w:t>
            </w:r>
          </w:p>
          <w:p w:rsidR="008F52F7" w:rsidRPr="00B4257C" w:rsidRDefault="008F52F7" w:rsidP="003862FC">
            <w:pPr>
              <w:spacing w:line="276" w:lineRule="auto"/>
              <w:jc w:val="left"/>
              <w:rPr>
                <w:rFonts w:ascii="宋体" w:hAnsi="宋体" w:cs="宋体"/>
                <w:kern w:val="0"/>
                <w:sz w:val="32"/>
                <w:szCs w:val="32"/>
              </w:rPr>
            </w:pPr>
            <w:r w:rsidRPr="00B4257C">
              <w:rPr>
                <w:rFonts w:ascii="宋体" w:hAnsi="宋体" w:cs="宋体" w:hint="eastAsia"/>
                <w:kern w:val="0"/>
                <w:sz w:val="24"/>
                <w:szCs w:val="32"/>
              </w:rPr>
              <w:t>□</w:t>
            </w:r>
            <w:r w:rsidRPr="00B4257C">
              <w:rPr>
                <w:rFonts w:ascii="宋体" w:hAnsi="宋体" w:cs="宋体" w:hint="eastAsia"/>
                <w:kern w:val="0"/>
                <w:szCs w:val="21"/>
              </w:rPr>
              <w:t>有：</w:t>
            </w:r>
            <w:r w:rsidRPr="00B4257C">
              <w:rPr>
                <w:rFonts w:ascii="宋体" w:hAnsi="宋体" w:cs="宋体"/>
                <w:kern w:val="0"/>
                <w:szCs w:val="21"/>
                <w:u w:val="single"/>
              </w:rPr>
              <w:t xml:space="preserve">              </w:t>
            </w:r>
            <w:r w:rsidRPr="00B4257C">
              <w:rPr>
                <w:rFonts w:ascii="宋体" w:hAnsi="宋体" w:cs="宋体" w:hint="eastAsia"/>
                <w:kern w:val="0"/>
                <w:szCs w:val="21"/>
              </w:rPr>
              <w:t>。</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3.3.1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谈判有效期</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hint="eastAsia"/>
                <w:kern w:val="0"/>
                <w:szCs w:val="21"/>
              </w:rPr>
              <w:t>谈判有效期：</w:t>
            </w:r>
            <w:r w:rsidRPr="00B4257C">
              <w:rPr>
                <w:rFonts w:ascii="宋体" w:hAnsi="宋体" w:cs="宋体"/>
                <w:kern w:val="0"/>
                <w:szCs w:val="21"/>
                <w:u w:val="single"/>
              </w:rPr>
              <w:t xml:space="preserve"> </w:t>
            </w:r>
            <w:r w:rsidRPr="00B4257C">
              <w:rPr>
                <w:rFonts w:ascii="宋体" w:hAnsi="宋体" w:cs="宋体" w:hint="eastAsia"/>
                <w:kern w:val="0"/>
                <w:szCs w:val="21"/>
                <w:u w:val="single"/>
              </w:rPr>
              <w:t>120</w:t>
            </w:r>
            <w:r w:rsidRPr="00B4257C">
              <w:rPr>
                <w:rFonts w:ascii="宋体" w:hAnsi="宋体" w:cs="宋体"/>
                <w:kern w:val="0"/>
                <w:szCs w:val="21"/>
                <w:u w:val="single"/>
              </w:rPr>
              <w:t xml:space="preserve"> </w:t>
            </w:r>
            <w:r w:rsidRPr="00B4257C">
              <w:rPr>
                <w:rFonts w:ascii="宋体" w:hAnsi="宋体" w:cs="宋体" w:hint="eastAsia"/>
                <w:kern w:val="0"/>
                <w:szCs w:val="21"/>
              </w:rPr>
              <w:t>日</w:t>
            </w:r>
          </w:p>
        </w:tc>
      </w:tr>
      <w:tr w:rsidR="008F52F7" w:rsidRPr="00B4257C" w:rsidTr="003862FC">
        <w:trPr>
          <w:cantSplit/>
          <w:trHeight w:val="644"/>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3.4.1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谈判保证金</w:t>
            </w:r>
          </w:p>
        </w:tc>
        <w:tc>
          <w:tcPr>
            <w:tcW w:w="5386" w:type="dxa"/>
            <w:vAlign w:val="center"/>
          </w:tcPr>
          <w:p w:rsidR="008F52F7" w:rsidRPr="00B4257C" w:rsidRDefault="008F52F7" w:rsidP="003862FC">
            <w:pPr>
              <w:spacing w:line="276" w:lineRule="auto"/>
              <w:jc w:val="left"/>
              <w:rPr>
                <w:rFonts w:ascii="宋体" w:hAnsi="宋体" w:cs="宋体"/>
                <w:kern w:val="0"/>
                <w:szCs w:val="21"/>
              </w:rPr>
            </w:pPr>
            <w:r w:rsidRPr="00B4257C">
              <w:rPr>
                <w:rFonts w:ascii="宋体" w:hAnsi="宋体" w:cs="宋体" w:hint="eastAsia"/>
                <w:kern w:val="0"/>
                <w:szCs w:val="21"/>
              </w:rPr>
              <w:t>谈判保证金：</w:t>
            </w:r>
          </w:p>
          <w:p w:rsidR="008F52F7" w:rsidRPr="00B4257C" w:rsidRDefault="008F52F7" w:rsidP="003862FC">
            <w:pPr>
              <w:spacing w:line="276" w:lineRule="auto"/>
              <w:jc w:val="left"/>
              <w:rPr>
                <w:rFonts w:ascii="宋体" w:hAnsi="宋体"/>
                <w:szCs w:val="21"/>
              </w:rPr>
            </w:pPr>
            <w:r w:rsidRPr="00B4257C">
              <w:rPr>
                <w:rFonts w:ascii="宋体" w:hAnsi="宋体" w:cs="宋体" w:hint="eastAsia"/>
                <w:kern w:val="0"/>
                <w:szCs w:val="21"/>
              </w:rPr>
              <w:t>JD02报价：</w:t>
            </w:r>
            <w:r w:rsidRPr="00B4257C">
              <w:rPr>
                <w:rFonts w:ascii="宋体" w:hAnsi="宋体" w:hint="eastAsia"/>
                <w:szCs w:val="21"/>
              </w:rPr>
              <w:t>1.5万</w:t>
            </w:r>
          </w:p>
          <w:p w:rsidR="008F52F7" w:rsidRPr="00B4257C" w:rsidRDefault="008F52F7" w:rsidP="003862FC">
            <w:pPr>
              <w:spacing w:line="276" w:lineRule="auto"/>
              <w:jc w:val="left"/>
              <w:rPr>
                <w:rFonts w:ascii="宋体" w:hAnsi="宋体" w:cs="宋体"/>
                <w:kern w:val="0"/>
                <w:szCs w:val="21"/>
              </w:rPr>
            </w:pPr>
            <w:r w:rsidRPr="00B4257C">
              <w:rPr>
                <w:rFonts w:ascii="宋体" w:hAnsi="宋体" w:cs="宋体" w:hint="eastAsia"/>
                <w:kern w:val="0"/>
                <w:szCs w:val="21"/>
              </w:rPr>
              <w:t>采用汇款形式支付:</w:t>
            </w:r>
          </w:p>
          <w:p w:rsidR="008F52F7" w:rsidRPr="00B4257C" w:rsidRDefault="008F52F7" w:rsidP="003862FC">
            <w:pPr>
              <w:spacing w:line="276" w:lineRule="auto"/>
              <w:jc w:val="left"/>
              <w:rPr>
                <w:rFonts w:ascii="宋体" w:hAnsi="宋体" w:cs="宋体"/>
                <w:kern w:val="0"/>
                <w:szCs w:val="21"/>
              </w:rPr>
            </w:pPr>
            <w:r w:rsidRPr="00B4257C">
              <w:rPr>
                <w:rFonts w:ascii="宋体" w:hAnsi="宋体" w:cs="宋体" w:hint="eastAsia"/>
                <w:kern w:val="0"/>
                <w:szCs w:val="21"/>
              </w:rPr>
              <w:t>汇款账号：310066218018010153949；</w:t>
            </w:r>
          </w:p>
          <w:p w:rsidR="008F52F7" w:rsidRPr="00B4257C" w:rsidRDefault="008F52F7" w:rsidP="003862FC">
            <w:pPr>
              <w:spacing w:line="276" w:lineRule="auto"/>
              <w:jc w:val="left"/>
              <w:rPr>
                <w:rFonts w:ascii="宋体" w:hAnsi="宋体" w:cs="宋体"/>
                <w:kern w:val="0"/>
                <w:szCs w:val="21"/>
              </w:rPr>
            </w:pPr>
            <w:r w:rsidRPr="00B4257C">
              <w:rPr>
                <w:rFonts w:ascii="宋体" w:hAnsi="宋体" w:cs="宋体" w:hint="eastAsia"/>
                <w:kern w:val="0"/>
                <w:szCs w:val="21"/>
              </w:rPr>
              <w:t>开户名称：中铁电气化</w:t>
            </w:r>
            <w:proofErr w:type="gramStart"/>
            <w:r w:rsidRPr="00B4257C">
              <w:rPr>
                <w:rFonts w:ascii="宋体" w:hAnsi="宋体" w:cs="宋体" w:hint="eastAsia"/>
                <w:kern w:val="0"/>
                <w:szCs w:val="21"/>
              </w:rPr>
              <w:t>局集团</w:t>
            </w:r>
            <w:proofErr w:type="gramEnd"/>
            <w:r w:rsidRPr="00B4257C">
              <w:rPr>
                <w:rFonts w:ascii="宋体" w:hAnsi="宋体" w:cs="宋体" w:hint="eastAsia"/>
                <w:kern w:val="0"/>
                <w:szCs w:val="21"/>
              </w:rPr>
              <w:t>有限公司；</w:t>
            </w:r>
          </w:p>
          <w:p w:rsidR="008F52F7" w:rsidRPr="00B4257C" w:rsidRDefault="008F52F7" w:rsidP="003862FC">
            <w:pPr>
              <w:spacing w:line="276" w:lineRule="auto"/>
              <w:jc w:val="left"/>
              <w:rPr>
                <w:rFonts w:ascii="宋体" w:hAnsi="宋体" w:cs="宋体"/>
                <w:kern w:val="0"/>
                <w:szCs w:val="21"/>
              </w:rPr>
            </w:pPr>
            <w:r w:rsidRPr="00B4257C">
              <w:rPr>
                <w:rFonts w:ascii="宋体" w:hAnsi="宋体" w:cs="宋体" w:hint="eastAsia"/>
                <w:kern w:val="0"/>
                <w:szCs w:val="21"/>
              </w:rPr>
              <w:t>开户银行：交通银行上海宜山路支行。</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3.5.4</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近年财务状况的年份要求</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u w:val="single"/>
              </w:rPr>
            </w:pPr>
            <w:r w:rsidRPr="00B4257C">
              <w:rPr>
                <w:rFonts w:ascii="宋体" w:hAnsi="宋体" w:cs="宋体"/>
                <w:kern w:val="0"/>
                <w:szCs w:val="21"/>
                <w:u w:val="single"/>
              </w:rPr>
              <w:t xml:space="preserve"> </w:t>
            </w:r>
            <w:r w:rsidRPr="00B4257C">
              <w:rPr>
                <w:rFonts w:ascii="宋体" w:hAnsi="宋体" w:cs="宋体" w:hint="eastAsia"/>
                <w:kern w:val="0"/>
                <w:szCs w:val="21"/>
                <w:u w:val="single"/>
              </w:rPr>
              <w:t>201</w:t>
            </w:r>
            <w:r w:rsidRPr="00B4257C">
              <w:rPr>
                <w:rFonts w:ascii="宋体" w:hAnsi="宋体" w:cs="宋体"/>
                <w:kern w:val="0"/>
                <w:szCs w:val="21"/>
                <w:u w:val="single"/>
              </w:rPr>
              <w:t>6</w:t>
            </w:r>
            <w:r w:rsidRPr="00B4257C">
              <w:rPr>
                <w:rFonts w:ascii="宋体" w:hAnsi="宋体" w:cs="宋体" w:hint="eastAsia"/>
                <w:kern w:val="0"/>
                <w:szCs w:val="21"/>
              </w:rPr>
              <w:t>年至</w:t>
            </w:r>
            <w:r w:rsidRPr="00B4257C">
              <w:rPr>
                <w:rFonts w:ascii="宋体" w:hAnsi="宋体" w:cs="宋体"/>
                <w:kern w:val="0"/>
                <w:szCs w:val="21"/>
                <w:u w:val="single"/>
              </w:rPr>
              <w:t xml:space="preserve"> </w:t>
            </w:r>
            <w:r w:rsidRPr="00B4257C">
              <w:rPr>
                <w:rFonts w:ascii="宋体" w:hAnsi="宋体" w:cs="宋体" w:hint="eastAsia"/>
                <w:kern w:val="0"/>
                <w:szCs w:val="21"/>
                <w:u w:val="single"/>
              </w:rPr>
              <w:t>201</w:t>
            </w:r>
            <w:r w:rsidRPr="00B4257C">
              <w:rPr>
                <w:rFonts w:ascii="宋体" w:hAnsi="宋体" w:cs="宋体"/>
                <w:kern w:val="0"/>
                <w:szCs w:val="21"/>
                <w:u w:val="single"/>
              </w:rPr>
              <w:t>8</w:t>
            </w:r>
            <w:r w:rsidRPr="00B4257C">
              <w:rPr>
                <w:rFonts w:ascii="宋体" w:hAnsi="宋体" w:cs="宋体" w:hint="eastAsia"/>
                <w:kern w:val="0"/>
                <w:szCs w:val="21"/>
              </w:rPr>
              <w:t>年</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3.5.6</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近年完成的同类物资供货业绩表（新型物资除外）的年份要求</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u w:val="single"/>
              </w:rPr>
            </w:pPr>
            <w:r w:rsidRPr="00B4257C">
              <w:rPr>
                <w:rFonts w:ascii="宋体" w:hAnsi="宋体" w:cs="宋体"/>
                <w:kern w:val="0"/>
                <w:szCs w:val="21"/>
                <w:u w:val="single"/>
              </w:rPr>
              <w:t>详见供应商专</w:t>
            </w:r>
            <w:proofErr w:type="gramStart"/>
            <w:r w:rsidRPr="00B4257C">
              <w:rPr>
                <w:rFonts w:ascii="宋体" w:hAnsi="宋体" w:cs="宋体"/>
                <w:kern w:val="0"/>
                <w:szCs w:val="21"/>
                <w:u w:val="single"/>
              </w:rPr>
              <w:t>项资格</w:t>
            </w:r>
            <w:proofErr w:type="gramEnd"/>
            <w:r w:rsidRPr="00B4257C">
              <w:rPr>
                <w:rFonts w:ascii="宋体" w:hAnsi="宋体" w:cs="宋体"/>
                <w:kern w:val="0"/>
                <w:szCs w:val="21"/>
                <w:u w:val="single"/>
              </w:rPr>
              <w:t>条件</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3.5.6</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新型物资应提供的技术合格证明文件</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hint="eastAsia"/>
                <w:kern w:val="0"/>
                <w:szCs w:val="21"/>
              </w:rPr>
              <w:t>省、部级及以上技术鉴定部门出具的成果评审意见或鉴定证书</w:t>
            </w:r>
            <w:r w:rsidRPr="00B4257C">
              <w:rPr>
                <w:rFonts w:ascii="宋体" w:hAnsi="宋体" w:hint="eastAsia"/>
              </w:rPr>
              <w:t>、产品质量检验报告和产品验收标准</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3.5.</w:t>
            </w:r>
            <w:r w:rsidRPr="00B4257C">
              <w:rPr>
                <w:rFonts w:ascii="宋体" w:hAnsi="宋体" w:hint="eastAsia"/>
                <w:kern w:val="0"/>
                <w:szCs w:val="21"/>
              </w:rPr>
              <w:t>9</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其他资格内容要求</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proofErr w:type="gramStart"/>
            <w:r w:rsidRPr="00B4257C">
              <w:rPr>
                <w:rFonts w:ascii="宋体" w:hAnsi="宋体" w:hint="eastAsia"/>
                <w:szCs w:val="21"/>
              </w:rPr>
              <w:t>见谈判</w:t>
            </w:r>
            <w:proofErr w:type="gramEnd"/>
            <w:r w:rsidRPr="00B4257C">
              <w:rPr>
                <w:rFonts w:ascii="宋体" w:hAnsi="宋体" w:hint="eastAsia"/>
                <w:szCs w:val="21"/>
              </w:rPr>
              <w:t>公告“3.供应商资格要求”及附件1“包件一览表”中专项资格要求。</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lastRenderedPageBreak/>
              <w:t>3.6.3</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签字或盖章要求</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hint="eastAsia"/>
                <w:kern w:val="0"/>
                <w:szCs w:val="21"/>
              </w:rPr>
              <w:t>谈判申请函、授权委托书、投标报价表、物资描述表由法定代表人或其委托代理人签字并盖单位章，其他内容由法定代表人或其委托代理人签字或盖单位章。</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3.6.4</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谈判响应文件副本份数</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u w:val="single"/>
              </w:rPr>
            </w:pPr>
            <w:r w:rsidRPr="00B4257C">
              <w:rPr>
                <w:rFonts w:ascii="宋体" w:hAnsi="宋体"/>
                <w:kern w:val="0"/>
                <w:u w:val="single"/>
              </w:rPr>
              <w:t>1</w:t>
            </w:r>
            <w:r w:rsidRPr="00B4257C">
              <w:rPr>
                <w:rFonts w:ascii="宋体" w:hAnsi="宋体" w:hint="eastAsia"/>
                <w:kern w:val="0"/>
                <w:u w:val="single"/>
              </w:rPr>
              <w:t>正</w:t>
            </w:r>
            <w:r w:rsidRPr="00B4257C">
              <w:rPr>
                <w:rFonts w:ascii="宋体" w:hAnsi="宋体"/>
                <w:kern w:val="0"/>
                <w:u w:val="single"/>
              </w:rPr>
              <w:t>1</w:t>
            </w:r>
            <w:r w:rsidRPr="00B4257C">
              <w:rPr>
                <w:rFonts w:ascii="宋体" w:hAnsi="宋体" w:hint="eastAsia"/>
                <w:kern w:val="0"/>
                <w:u w:val="single"/>
              </w:rPr>
              <w:t>副</w:t>
            </w:r>
            <w:r w:rsidRPr="00B4257C">
              <w:rPr>
                <w:rFonts w:ascii="宋体" w:hAnsi="宋体" w:cs="宋体" w:hint="eastAsia"/>
                <w:kern w:val="0"/>
                <w:szCs w:val="21"/>
              </w:rPr>
              <w:t>，</w:t>
            </w:r>
            <w:r w:rsidRPr="00B4257C">
              <w:rPr>
                <w:rFonts w:ascii="宋体" w:hAnsi="宋体" w:hint="eastAsia"/>
                <w:szCs w:val="21"/>
              </w:rPr>
              <w:t>供应商如中标且采购人要求时，应提供额外要求份数的谈判响应文件</w:t>
            </w:r>
            <w:r w:rsidRPr="00B4257C">
              <w:rPr>
                <w:rFonts w:ascii="宋体" w:hAnsi="宋体" w:hint="eastAsia"/>
              </w:rPr>
              <w:t>。</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3.6.4</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谈判响应文件电子版份数</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u w:val="single"/>
              </w:rPr>
            </w:pPr>
            <w:r w:rsidRPr="00B4257C">
              <w:rPr>
                <w:rFonts w:ascii="宋体" w:hAnsi="宋体"/>
                <w:kern w:val="0"/>
                <w:u w:val="single"/>
              </w:rPr>
              <w:t xml:space="preserve"> </w:t>
            </w:r>
            <w:r w:rsidRPr="00B4257C">
              <w:rPr>
                <w:rFonts w:ascii="宋体" w:hAnsi="宋体" w:hint="eastAsia"/>
                <w:kern w:val="0"/>
                <w:u w:val="single"/>
              </w:rPr>
              <w:t>1</w:t>
            </w:r>
            <w:r w:rsidRPr="00B4257C">
              <w:rPr>
                <w:rFonts w:ascii="宋体" w:hAnsi="宋体"/>
                <w:kern w:val="0"/>
                <w:u w:val="single"/>
              </w:rPr>
              <w:t xml:space="preserve"> </w:t>
            </w:r>
            <w:r w:rsidRPr="00B4257C">
              <w:rPr>
                <w:rFonts w:ascii="宋体" w:hAnsi="宋体" w:cs="宋体" w:hint="eastAsia"/>
                <w:kern w:val="0"/>
                <w:szCs w:val="21"/>
              </w:rPr>
              <w:t>份</w:t>
            </w:r>
            <w:r w:rsidRPr="00B4257C">
              <w:rPr>
                <w:rFonts w:ascii="宋体" w:hAnsi="宋体" w:hint="eastAsia"/>
                <w:szCs w:val="21"/>
              </w:rPr>
              <w:t>，</w:t>
            </w:r>
            <w:r w:rsidRPr="00B4257C">
              <w:rPr>
                <w:rFonts w:ascii="宋体" w:hAnsi="宋体" w:hint="eastAsia"/>
                <w:b/>
                <w:szCs w:val="21"/>
              </w:rPr>
              <w:t>电子版</w:t>
            </w:r>
            <w:r w:rsidRPr="00B4257C">
              <w:rPr>
                <w:rFonts w:ascii="宋体" w:hAnsi="宋体" w:hint="eastAsia"/>
                <w:b/>
              </w:rPr>
              <w:t>以</w:t>
            </w:r>
            <w:r w:rsidRPr="00B4257C">
              <w:rPr>
                <w:rFonts w:ascii="宋体" w:hAnsi="宋体"/>
                <w:b/>
              </w:rPr>
              <w:t>U</w:t>
            </w:r>
            <w:proofErr w:type="gramStart"/>
            <w:r w:rsidRPr="00B4257C">
              <w:rPr>
                <w:rFonts w:ascii="宋体" w:hAnsi="宋体" w:hint="eastAsia"/>
                <w:b/>
              </w:rPr>
              <w:t>盘形式</w:t>
            </w:r>
            <w:proofErr w:type="gramEnd"/>
            <w:r w:rsidRPr="00B4257C">
              <w:rPr>
                <w:rFonts w:ascii="宋体" w:hAnsi="宋体" w:hint="eastAsia"/>
                <w:b/>
              </w:rPr>
              <w:t>提供</w:t>
            </w:r>
            <w:r w:rsidRPr="00B4257C">
              <w:rPr>
                <w:rFonts w:ascii="宋体" w:hAnsi="宋体" w:hint="eastAsia"/>
                <w:b/>
                <w:szCs w:val="21"/>
              </w:rPr>
              <w:t>,文件格式为WORD文档，投标报价表和物资成本分析表采用EXCEL文件格式。</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3.6.5</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装订要求</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hint="eastAsia"/>
              </w:rPr>
              <w:t>每个包件必须单独编制谈判响应文件；谈判响应文件的正本与副本应分别胶装成册，不得采用活页装订方式。</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4.1.4</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封套上写明</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hint="eastAsia"/>
                <w:kern w:val="0"/>
                <w:szCs w:val="21"/>
              </w:rPr>
              <w:t>采购项目名称、采购编号、包件号和供应商全称，须注明“在</w:t>
            </w:r>
            <w:r w:rsidRPr="00B4257C">
              <w:rPr>
                <w:rFonts w:ascii="宋体" w:hAnsi="宋体" w:hint="eastAsia"/>
                <w:kern w:val="0"/>
                <w:u w:val="single"/>
              </w:rPr>
              <w:t>20</w:t>
            </w:r>
            <w:r w:rsidRPr="00B4257C">
              <w:rPr>
                <w:rFonts w:ascii="宋体" w:hAnsi="宋体"/>
                <w:kern w:val="0"/>
                <w:u w:val="single"/>
              </w:rPr>
              <w:t>20</w:t>
            </w:r>
            <w:r w:rsidRPr="00B4257C">
              <w:rPr>
                <w:rFonts w:ascii="宋体" w:hAnsi="宋体" w:hint="eastAsia"/>
                <w:kern w:val="0"/>
              </w:rPr>
              <w:t>年</w:t>
            </w:r>
            <w:r w:rsidRPr="00B4257C">
              <w:rPr>
                <w:rFonts w:ascii="宋体" w:hAnsi="宋体"/>
                <w:kern w:val="0"/>
                <w:u w:val="single"/>
              </w:rPr>
              <w:t>01</w:t>
            </w:r>
            <w:r w:rsidRPr="00B4257C">
              <w:rPr>
                <w:rFonts w:ascii="宋体" w:hAnsi="宋体" w:hint="eastAsia"/>
                <w:kern w:val="0"/>
              </w:rPr>
              <w:t>月</w:t>
            </w:r>
            <w:r w:rsidRPr="00B4257C">
              <w:rPr>
                <w:rFonts w:ascii="宋体" w:hAnsi="宋体"/>
                <w:kern w:val="0"/>
                <w:u w:val="single"/>
              </w:rPr>
              <w:t>11</w:t>
            </w:r>
            <w:r w:rsidRPr="00B4257C">
              <w:rPr>
                <w:rFonts w:ascii="宋体" w:hAnsi="宋体" w:hint="eastAsia"/>
                <w:kern w:val="0"/>
              </w:rPr>
              <w:t>日</w:t>
            </w:r>
            <w:r w:rsidRPr="00B4257C">
              <w:rPr>
                <w:rFonts w:ascii="宋体" w:hAnsi="宋体" w:hint="eastAsia"/>
                <w:kern w:val="0"/>
                <w:u w:val="single"/>
              </w:rPr>
              <w:t>9</w:t>
            </w:r>
            <w:r w:rsidRPr="00B4257C">
              <w:rPr>
                <w:rFonts w:ascii="宋体" w:hAnsi="宋体" w:hint="eastAsia"/>
                <w:kern w:val="0"/>
              </w:rPr>
              <w:t>时</w:t>
            </w:r>
            <w:r w:rsidRPr="00B4257C">
              <w:rPr>
                <w:rFonts w:ascii="宋体" w:hAnsi="宋体" w:hint="eastAsia"/>
                <w:kern w:val="0"/>
                <w:u w:val="single"/>
              </w:rPr>
              <w:t>30</w:t>
            </w:r>
            <w:r w:rsidRPr="00B4257C">
              <w:rPr>
                <w:rFonts w:ascii="宋体" w:hAnsi="宋体" w:hint="eastAsia"/>
                <w:kern w:val="0"/>
              </w:rPr>
              <w:t>分</w:t>
            </w:r>
            <w:r w:rsidRPr="00B4257C">
              <w:rPr>
                <w:rFonts w:ascii="宋体" w:hAnsi="宋体" w:cs="宋体" w:hint="eastAsia"/>
                <w:kern w:val="0"/>
                <w:szCs w:val="21"/>
              </w:rPr>
              <w:t>前不得开启”字样，</w:t>
            </w:r>
            <w:r w:rsidRPr="00B4257C">
              <w:rPr>
                <w:rFonts w:ascii="宋体" w:hAnsi="宋体" w:hint="eastAsia"/>
              </w:rPr>
              <w:t>密封处加盖供应商单位章或加盖具有“密封”字样的密封章。</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4.2.1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递交谈判响应文件的时间</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u w:val="single"/>
              </w:rPr>
            </w:pPr>
            <w:r w:rsidRPr="00B4257C">
              <w:rPr>
                <w:rFonts w:ascii="宋体" w:hAnsi="宋体"/>
                <w:kern w:val="0"/>
                <w:u w:val="single"/>
              </w:rPr>
              <w:t xml:space="preserve"> </w:t>
            </w:r>
            <w:r w:rsidRPr="00B4257C">
              <w:rPr>
                <w:rFonts w:ascii="宋体" w:hAnsi="宋体" w:hint="eastAsia"/>
                <w:kern w:val="0"/>
                <w:u w:val="single"/>
              </w:rPr>
              <w:t>20</w:t>
            </w:r>
            <w:r w:rsidRPr="00B4257C">
              <w:rPr>
                <w:rFonts w:ascii="宋体" w:hAnsi="宋体"/>
                <w:kern w:val="0"/>
                <w:u w:val="single"/>
              </w:rPr>
              <w:t>20</w:t>
            </w:r>
            <w:r w:rsidRPr="00B4257C">
              <w:rPr>
                <w:rFonts w:ascii="宋体" w:hAnsi="宋体" w:hint="eastAsia"/>
                <w:kern w:val="0"/>
              </w:rPr>
              <w:t>年</w:t>
            </w:r>
            <w:r w:rsidRPr="00B4257C">
              <w:rPr>
                <w:rFonts w:ascii="宋体" w:hAnsi="宋体"/>
                <w:kern w:val="0"/>
                <w:u w:val="single"/>
              </w:rPr>
              <w:t>01</w:t>
            </w:r>
            <w:r w:rsidRPr="00B4257C">
              <w:rPr>
                <w:rFonts w:ascii="宋体" w:hAnsi="宋体" w:hint="eastAsia"/>
                <w:kern w:val="0"/>
              </w:rPr>
              <w:t>月</w:t>
            </w:r>
            <w:r w:rsidRPr="00B4257C">
              <w:rPr>
                <w:rFonts w:ascii="宋体" w:hAnsi="宋体"/>
                <w:kern w:val="0"/>
                <w:u w:val="single"/>
              </w:rPr>
              <w:t>11</w:t>
            </w:r>
            <w:r w:rsidRPr="00B4257C">
              <w:rPr>
                <w:rFonts w:ascii="宋体" w:hAnsi="宋体" w:hint="eastAsia"/>
                <w:kern w:val="0"/>
                <w:u w:val="single"/>
              </w:rPr>
              <w:t xml:space="preserve"> </w:t>
            </w:r>
            <w:r w:rsidRPr="00B4257C">
              <w:rPr>
                <w:rFonts w:ascii="宋体" w:hAnsi="宋体" w:hint="eastAsia"/>
                <w:kern w:val="0"/>
              </w:rPr>
              <w:t>日</w:t>
            </w:r>
            <w:r w:rsidRPr="00B4257C">
              <w:rPr>
                <w:rFonts w:ascii="宋体" w:hAnsi="宋体"/>
                <w:kern w:val="0"/>
                <w:u w:val="single"/>
              </w:rPr>
              <w:t>8</w:t>
            </w:r>
            <w:r w:rsidRPr="00B4257C">
              <w:rPr>
                <w:rFonts w:ascii="宋体" w:hAnsi="宋体" w:hint="eastAsia"/>
                <w:kern w:val="0"/>
              </w:rPr>
              <w:t>时</w:t>
            </w:r>
            <w:r w:rsidRPr="00B4257C">
              <w:rPr>
                <w:rFonts w:ascii="宋体" w:hAnsi="宋体"/>
                <w:kern w:val="0"/>
                <w:u w:val="single"/>
              </w:rPr>
              <w:t>3</w:t>
            </w:r>
            <w:r w:rsidRPr="00B4257C">
              <w:rPr>
                <w:rFonts w:ascii="宋体" w:hAnsi="宋体" w:hint="eastAsia"/>
                <w:kern w:val="0"/>
                <w:u w:val="single"/>
              </w:rPr>
              <w:t>0</w:t>
            </w:r>
            <w:r w:rsidRPr="00B4257C">
              <w:rPr>
                <w:rFonts w:ascii="宋体" w:hAnsi="宋体" w:hint="eastAsia"/>
                <w:kern w:val="0"/>
              </w:rPr>
              <w:t>分</w:t>
            </w:r>
            <w:r w:rsidRPr="00B4257C">
              <w:rPr>
                <w:rFonts w:ascii="宋体" w:hAnsi="宋体" w:cs="宋体" w:hint="eastAsia"/>
                <w:kern w:val="0"/>
                <w:szCs w:val="21"/>
              </w:rPr>
              <w:t>至</w:t>
            </w:r>
            <w:r w:rsidRPr="00B4257C">
              <w:rPr>
                <w:rFonts w:ascii="宋体" w:hAnsi="宋体"/>
                <w:kern w:val="0"/>
                <w:u w:val="single"/>
              </w:rPr>
              <w:t>9</w:t>
            </w:r>
            <w:r w:rsidRPr="00B4257C">
              <w:rPr>
                <w:rFonts w:ascii="宋体" w:hAnsi="宋体" w:hint="eastAsia"/>
                <w:kern w:val="0"/>
              </w:rPr>
              <w:t>时</w:t>
            </w:r>
            <w:r w:rsidRPr="00B4257C">
              <w:rPr>
                <w:rFonts w:ascii="宋体" w:hAnsi="宋体"/>
                <w:kern w:val="0"/>
                <w:u w:val="single"/>
              </w:rPr>
              <w:t>3</w:t>
            </w:r>
            <w:r w:rsidRPr="00B4257C">
              <w:rPr>
                <w:rFonts w:ascii="宋体" w:hAnsi="宋体" w:hint="eastAsia"/>
                <w:kern w:val="0"/>
                <w:u w:val="single"/>
              </w:rPr>
              <w:t>0</w:t>
            </w:r>
            <w:r w:rsidRPr="00B4257C">
              <w:rPr>
                <w:rFonts w:ascii="宋体" w:hAnsi="宋体" w:hint="eastAsia"/>
                <w:kern w:val="0"/>
              </w:rPr>
              <w:t>分</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4.2.2</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递交谈判响应文件的地点</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hint="eastAsia"/>
                <w:u w:val="single"/>
              </w:rPr>
              <w:t>北京市海淀区吴家场路45号星</w:t>
            </w:r>
            <w:proofErr w:type="gramStart"/>
            <w:r w:rsidRPr="00B4257C">
              <w:rPr>
                <w:rFonts w:ascii="宋体" w:hAnsi="宋体" w:hint="eastAsia"/>
                <w:u w:val="single"/>
              </w:rPr>
              <w:t>程酒店8楼润泰厅</w:t>
            </w:r>
            <w:proofErr w:type="gramEnd"/>
          </w:p>
        </w:tc>
      </w:tr>
      <w:tr w:rsidR="008F52F7" w:rsidRPr="00B4257C" w:rsidTr="003862FC">
        <w:trPr>
          <w:cantSplit/>
          <w:trHeight w:val="804"/>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4.2.3</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是否退还谈判响应文件</w:t>
            </w:r>
          </w:p>
        </w:tc>
        <w:tc>
          <w:tcPr>
            <w:tcW w:w="5386" w:type="dxa"/>
            <w:vAlign w:val="center"/>
          </w:tcPr>
          <w:p w:rsidR="008F52F7" w:rsidRPr="00B4257C" w:rsidRDefault="008F52F7" w:rsidP="003862FC">
            <w:pPr>
              <w:spacing w:line="276" w:lineRule="auto"/>
              <w:jc w:val="left"/>
              <w:rPr>
                <w:rFonts w:ascii="宋体" w:hAnsi="宋体" w:cs="宋体"/>
                <w:kern w:val="0"/>
                <w:sz w:val="24"/>
                <w:szCs w:val="32"/>
              </w:rPr>
            </w:pPr>
            <w:r w:rsidRPr="00B4257C">
              <w:rPr>
                <w:rFonts w:ascii="宋体" w:hAnsi="宋体" w:cs="宋体" w:hint="eastAsia"/>
                <w:kern w:val="0"/>
                <w:sz w:val="24"/>
                <w:szCs w:val="32"/>
              </w:rPr>
              <w:sym w:font="Wingdings" w:char="F0FE"/>
            </w:r>
            <w:proofErr w:type="gramStart"/>
            <w:r w:rsidRPr="00B4257C">
              <w:rPr>
                <w:rFonts w:ascii="宋体" w:hAnsi="宋体" w:cs="宋体" w:hint="eastAsia"/>
                <w:kern w:val="0"/>
                <w:sz w:val="24"/>
                <w:szCs w:val="32"/>
              </w:rPr>
              <w:t>否</w:t>
            </w:r>
            <w:proofErr w:type="gramEnd"/>
          </w:p>
          <w:p w:rsidR="008F52F7" w:rsidRPr="00B4257C" w:rsidRDefault="008F52F7" w:rsidP="003862FC">
            <w:pPr>
              <w:spacing w:line="276" w:lineRule="auto"/>
              <w:jc w:val="left"/>
              <w:rPr>
                <w:rFonts w:ascii="宋体" w:hAnsi="宋体" w:cs="宋体"/>
                <w:kern w:val="0"/>
                <w:sz w:val="32"/>
                <w:szCs w:val="32"/>
              </w:rPr>
            </w:pPr>
            <w:r w:rsidRPr="00B4257C">
              <w:rPr>
                <w:rFonts w:ascii="宋体" w:hAnsi="宋体" w:cs="宋体" w:hint="eastAsia"/>
                <w:kern w:val="0"/>
                <w:sz w:val="24"/>
                <w:szCs w:val="32"/>
              </w:rPr>
              <w:t>□</w:t>
            </w:r>
            <w:r w:rsidRPr="00B4257C">
              <w:rPr>
                <w:rFonts w:ascii="宋体" w:hAnsi="宋体" w:cs="宋体" w:hint="eastAsia"/>
                <w:kern w:val="0"/>
                <w:szCs w:val="21"/>
              </w:rPr>
              <w:t>是</w:t>
            </w:r>
          </w:p>
        </w:tc>
      </w:tr>
      <w:tr w:rsidR="008F52F7" w:rsidRPr="00B4257C" w:rsidTr="003862FC">
        <w:trPr>
          <w:cantSplit/>
          <w:trHeight w:val="804"/>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5.1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开标时间和地点</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hint="eastAsia"/>
                <w:kern w:val="0"/>
                <w:szCs w:val="21"/>
              </w:rPr>
              <w:t>开标时间：</w:t>
            </w:r>
            <w:r w:rsidRPr="00B4257C">
              <w:rPr>
                <w:rFonts w:ascii="宋体" w:hAnsi="宋体"/>
                <w:szCs w:val="21"/>
              </w:rPr>
              <w:t>同投标截止时间</w:t>
            </w:r>
          </w:p>
          <w:p w:rsidR="008F52F7" w:rsidRPr="00B4257C" w:rsidRDefault="008F52F7" w:rsidP="003862FC">
            <w:pPr>
              <w:spacing w:line="276" w:lineRule="auto"/>
              <w:jc w:val="left"/>
              <w:rPr>
                <w:rFonts w:ascii="宋体" w:hAnsi="宋体" w:cs="宋体"/>
                <w:kern w:val="0"/>
                <w:szCs w:val="21"/>
              </w:rPr>
            </w:pPr>
            <w:r w:rsidRPr="00B4257C">
              <w:rPr>
                <w:rFonts w:ascii="宋体" w:hAnsi="宋体" w:cs="宋体" w:hint="eastAsia"/>
                <w:kern w:val="0"/>
                <w:szCs w:val="21"/>
              </w:rPr>
              <w:t>开标地点：</w:t>
            </w:r>
            <w:r w:rsidRPr="00B4257C">
              <w:rPr>
                <w:rFonts w:ascii="宋体" w:hAnsi="宋体" w:hint="eastAsia"/>
                <w:szCs w:val="21"/>
              </w:rPr>
              <w:t>同</w:t>
            </w:r>
            <w:r w:rsidRPr="00B4257C">
              <w:rPr>
                <w:rFonts w:ascii="宋体" w:hAnsi="宋体"/>
                <w:szCs w:val="21"/>
              </w:rPr>
              <w:t>递交谈判响应文件地点</w:t>
            </w:r>
            <w:r w:rsidRPr="00B4257C">
              <w:rPr>
                <w:rFonts w:ascii="宋体" w:hAnsi="宋体" w:cs="宋体" w:hint="eastAsia"/>
                <w:kern w:val="0"/>
                <w:szCs w:val="21"/>
              </w:rPr>
              <w:t>。</w:t>
            </w:r>
          </w:p>
        </w:tc>
      </w:tr>
      <w:tr w:rsidR="008F52F7" w:rsidRPr="00B4257C" w:rsidTr="003862FC">
        <w:trPr>
          <w:cantSplit/>
          <w:trHeight w:val="804"/>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5.2</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开标程序</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hint="eastAsia"/>
                <w:kern w:val="0"/>
                <w:szCs w:val="21"/>
              </w:rPr>
              <w:t>（1）密封情况检查：</w:t>
            </w:r>
            <w:r w:rsidRPr="00B4257C">
              <w:rPr>
                <w:rFonts w:ascii="宋体" w:hAnsi="宋体" w:hint="eastAsia"/>
                <w:szCs w:val="21"/>
              </w:rPr>
              <w:t>供应商代表、监督人共同检查</w:t>
            </w:r>
            <w:r w:rsidRPr="00B4257C">
              <w:rPr>
                <w:rFonts w:ascii="宋体" w:hAnsi="宋体" w:cs="宋体" w:hint="eastAsia"/>
                <w:kern w:val="0"/>
                <w:szCs w:val="21"/>
              </w:rPr>
              <w:t>。</w:t>
            </w:r>
          </w:p>
          <w:p w:rsidR="008F52F7" w:rsidRPr="00B4257C" w:rsidRDefault="008F52F7" w:rsidP="003862FC">
            <w:pPr>
              <w:adjustRightInd w:val="0"/>
              <w:spacing w:line="360" w:lineRule="exact"/>
              <w:textAlignment w:val="baseline"/>
              <w:rPr>
                <w:rFonts w:ascii="宋体" w:hAnsi="宋体"/>
                <w:szCs w:val="21"/>
              </w:rPr>
            </w:pPr>
            <w:r w:rsidRPr="00B4257C">
              <w:rPr>
                <w:rFonts w:ascii="宋体" w:hAnsi="宋体" w:cs="宋体" w:hint="eastAsia"/>
                <w:kern w:val="0"/>
                <w:szCs w:val="21"/>
              </w:rPr>
              <w:t>（2）开标顺序：</w:t>
            </w:r>
            <w:r w:rsidRPr="00B4257C">
              <w:rPr>
                <w:rFonts w:ascii="宋体" w:hAnsi="宋体" w:hint="eastAsia"/>
                <w:szCs w:val="21"/>
              </w:rPr>
              <w:t>按线上开标报价表所列顺序开标</w:t>
            </w:r>
          </w:p>
          <w:p w:rsidR="008F52F7" w:rsidRPr="00B4257C" w:rsidRDefault="008F52F7" w:rsidP="003862FC">
            <w:pPr>
              <w:spacing w:line="276" w:lineRule="auto"/>
              <w:jc w:val="left"/>
              <w:rPr>
                <w:rFonts w:ascii="宋体" w:hAnsi="宋体" w:cs="宋体"/>
                <w:kern w:val="0"/>
                <w:szCs w:val="21"/>
              </w:rPr>
            </w:pPr>
            <w:r w:rsidRPr="00B4257C">
              <w:rPr>
                <w:rFonts w:ascii="宋体" w:hAnsi="宋体" w:hint="eastAsia"/>
                <w:szCs w:val="21"/>
              </w:rPr>
              <w:t>供应商代表是否在开标记录上签字不影响开标记录的效力。</w:t>
            </w:r>
          </w:p>
        </w:tc>
      </w:tr>
      <w:tr w:rsidR="008F52F7" w:rsidRPr="00B4257C" w:rsidTr="003862FC">
        <w:trPr>
          <w:cantSplit/>
          <w:trHeight w:val="804"/>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6.1.1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谈判评审小组的组建</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hint="eastAsia"/>
                <w:kern w:val="0"/>
                <w:szCs w:val="21"/>
              </w:rPr>
              <w:t>技术、经济等专家比例：不少于成员总数的</w:t>
            </w:r>
            <w:r w:rsidRPr="00B4257C">
              <w:rPr>
                <w:rStyle w:val="con"/>
                <w:rFonts w:ascii="宋体" w:hAnsi="宋体" w:cs="Arial"/>
                <w:szCs w:val="21"/>
                <w:u w:val="single"/>
              </w:rPr>
              <w:t>三分之二</w:t>
            </w:r>
            <w:r w:rsidRPr="00B4257C">
              <w:rPr>
                <w:rStyle w:val="con"/>
                <w:rFonts w:ascii="宋体" w:hAnsi="宋体" w:cs="Arial" w:hint="eastAsia"/>
                <w:szCs w:val="21"/>
              </w:rPr>
              <w:t>。</w:t>
            </w:r>
          </w:p>
          <w:p w:rsidR="008F52F7" w:rsidRPr="00B4257C" w:rsidRDefault="008F52F7" w:rsidP="003862FC">
            <w:pPr>
              <w:spacing w:line="276" w:lineRule="auto"/>
              <w:jc w:val="left"/>
              <w:rPr>
                <w:rFonts w:ascii="宋体" w:hAnsi="宋体" w:cs="宋体"/>
                <w:kern w:val="0"/>
                <w:szCs w:val="21"/>
              </w:rPr>
            </w:pPr>
            <w:r w:rsidRPr="00B4257C">
              <w:rPr>
                <w:rFonts w:ascii="宋体" w:hAnsi="宋体" w:cs="宋体" w:hint="eastAsia"/>
                <w:kern w:val="0"/>
                <w:szCs w:val="21"/>
              </w:rPr>
              <w:t>技术、经济等专家确定方式：</w:t>
            </w:r>
            <w:r w:rsidRPr="00B4257C">
              <w:rPr>
                <w:rFonts w:ascii="宋体" w:hAnsi="宋体" w:cs="宋体"/>
                <w:kern w:val="0"/>
                <w:szCs w:val="21"/>
                <w:u w:val="single"/>
              </w:rPr>
              <w:t xml:space="preserve"> 专家库随机抽取 </w:t>
            </w:r>
            <w:r w:rsidRPr="00B4257C">
              <w:rPr>
                <w:rFonts w:ascii="宋体" w:hAnsi="宋体" w:cs="宋体" w:hint="eastAsia"/>
                <w:kern w:val="0"/>
                <w:szCs w:val="21"/>
              </w:rPr>
              <w:t>。</w:t>
            </w:r>
          </w:p>
        </w:tc>
      </w:tr>
      <w:tr w:rsidR="008F52F7" w:rsidRPr="00B4257C" w:rsidTr="003862FC">
        <w:trPr>
          <w:cantSplit/>
          <w:trHeight w:val="804"/>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7.1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是否授权谈判评审小组确定成交供应商</w:t>
            </w:r>
          </w:p>
        </w:tc>
        <w:tc>
          <w:tcPr>
            <w:tcW w:w="5386" w:type="dxa"/>
            <w:vAlign w:val="center"/>
          </w:tcPr>
          <w:p w:rsidR="008F52F7" w:rsidRPr="00B4257C" w:rsidRDefault="008F52F7" w:rsidP="003862FC">
            <w:pPr>
              <w:widowControl/>
              <w:spacing w:line="276" w:lineRule="auto"/>
              <w:jc w:val="left"/>
              <w:rPr>
                <w:rFonts w:ascii="宋体" w:hAnsi="宋体" w:cs="宋体"/>
                <w:kern w:val="0"/>
                <w:sz w:val="32"/>
                <w:szCs w:val="32"/>
              </w:rPr>
            </w:pPr>
            <w:r w:rsidRPr="00B4257C">
              <w:rPr>
                <w:rFonts w:ascii="宋体" w:hAnsi="宋体" w:cs="宋体" w:hint="eastAsia"/>
                <w:kern w:val="0"/>
                <w:sz w:val="24"/>
                <w:szCs w:val="32"/>
              </w:rPr>
              <w:t>□</w:t>
            </w:r>
            <w:r w:rsidRPr="00B4257C">
              <w:rPr>
                <w:rFonts w:ascii="宋体" w:hAnsi="宋体" w:cs="宋体" w:hint="eastAsia"/>
                <w:kern w:val="0"/>
                <w:szCs w:val="21"/>
              </w:rPr>
              <w:t>是</w:t>
            </w:r>
          </w:p>
          <w:p w:rsidR="008F52F7" w:rsidRPr="00B4257C" w:rsidRDefault="008F52F7" w:rsidP="003862FC">
            <w:pPr>
              <w:spacing w:line="276" w:lineRule="auto"/>
              <w:jc w:val="left"/>
              <w:rPr>
                <w:rFonts w:ascii="宋体" w:hAnsi="宋体" w:cs="宋体"/>
                <w:kern w:val="0"/>
                <w:sz w:val="32"/>
                <w:szCs w:val="32"/>
              </w:rPr>
            </w:pPr>
            <w:r w:rsidRPr="00B4257C">
              <w:rPr>
                <w:rFonts w:ascii="宋体" w:hAnsi="宋体" w:cs="宋体" w:hint="eastAsia"/>
                <w:kern w:val="0"/>
                <w:sz w:val="24"/>
                <w:szCs w:val="32"/>
              </w:rPr>
              <w:sym w:font="Wingdings" w:char="F0FE"/>
            </w:r>
            <w:r w:rsidRPr="00B4257C">
              <w:rPr>
                <w:rFonts w:ascii="宋体" w:hAnsi="宋体" w:cs="宋体" w:hint="eastAsia"/>
                <w:kern w:val="0"/>
                <w:sz w:val="24"/>
                <w:szCs w:val="32"/>
              </w:rPr>
              <w:t>否，</w:t>
            </w:r>
            <w:r w:rsidRPr="00B4257C">
              <w:rPr>
                <w:rFonts w:ascii="宋体" w:hAnsi="宋体" w:cs="宋体" w:hint="eastAsia"/>
                <w:kern w:val="0"/>
                <w:szCs w:val="21"/>
              </w:rPr>
              <w:t>推荐的成交候选人数：1至2人。</w:t>
            </w:r>
          </w:p>
        </w:tc>
      </w:tr>
      <w:tr w:rsidR="008F52F7" w:rsidRPr="00B4257C" w:rsidTr="003862FC">
        <w:trPr>
          <w:cantSplit/>
          <w:trHeight w:val="804"/>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7.3.1</w:t>
            </w:r>
          </w:p>
        </w:tc>
        <w:tc>
          <w:tcPr>
            <w:tcW w:w="3685"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履约担保</w:t>
            </w:r>
          </w:p>
        </w:tc>
        <w:tc>
          <w:tcPr>
            <w:tcW w:w="5386" w:type="dxa"/>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cs="宋体" w:hint="eastAsia"/>
                <w:kern w:val="0"/>
                <w:szCs w:val="21"/>
              </w:rPr>
              <w:t>履约担保的金额：</w:t>
            </w:r>
          </w:p>
          <w:p w:rsidR="008F52F7" w:rsidRPr="00B4257C" w:rsidRDefault="008F52F7" w:rsidP="003862FC">
            <w:pPr>
              <w:spacing w:line="276" w:lineRule="auto"/>
              <w:jc w:val="left"/>
              <w:rPr>
                <w:rFonts w:ascii="宋体" w:hAnsi="宋体" w:cs="宋体"/>
                <w:kern w:val="0"/>
                <w:szCs w:val="21"/>
              </w:rPr>
            </w:pPr>
            <w:r w:rsidRPr="00B4257C">
              <w:rPr>
                <w:rFonts w:ascii="宋体" w:hAnsi="宋体" w:cs="宋体" w:hint="eastAsia"/>
                <w:kern w:val="0"/>
                <w:szCs w:val="21"/>
              </w:rPr>
              <w:t>履约担保的形式：</w:t>
            </w:r>
          </w:p>
        </w:tc>
      </w:tr>
      <w:tr w:rsidR="008F52F7" w:rsidRPr="00B4257C" w:rsidTr="003862FC">
        <w:trPr>
          <w:cantSplit/>
          <w:trHeight w:val="397"/>
          <w:jc w:val="center"/>
        </w:trPr>
        <w:tc>
          <w:tcPr>
            <w:tcW w:w="9921" w:type="dxa"/>
            <w:gridSpan w:val="3"/>
            <w:vAlign w:val="center"/>
          </w:tcPr>
          <w:p w:rsidR="008F52F7" w:rsidRPr="00B4257C" w:rsidRDefault="008F52F7" w:rsidP="003862FC">
            <w:pPr>
              <w:widowControl/>
              <w:spacing w:line="276" w:lineRule="auto"/>
              <w:rPr>
                <w:rFonts w:ascii="宋体" w:hAnsi="宋体" w:cs="宋体"/>
                <w:kern w:val="0"/>
                <w:szCs w:val="21"/>
              </w:rPr>
            </w:pP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kern w:val="0"/>
                <w:szCs w:val="21"/>
              </w:rPr>
              <w:t>10</w:t>
            </w:r>
          </w:p>
        </w:tc>
        <w:tc>
          <w:tcPr>
            <w:tcW w:w="9071" w:type="dxa"/>
            <w:gridSpan w:val="2"/>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需要补充的其他内容</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kern w:val="0"/>
                <w:szCs w:val="21"/>
              </w:rPr>
            </w:pPr>
            <w:r w:rsidRPr="00B4257C">
              <w:rPr>
                <w:rFonts w:ascii="宋体" w:hAnsi="宋体" w:cs="宋体"/>
                <w:kern w:val="0"/>
                <w:szCs w:val="21"/>
              </w:rPr>
              <w:t>10</w:t>
            </w:r>
            <w:r w:rsidRPr="00B4257C">
              <w:rPr>
                <w:rFonts w:ascii="宋体" w:hAnsi="宋体" w:cs="宋体" w:hint="eastAsia"/>
                <w:kern w:val="0"/>
                <w:szCs w:val="21"/>
              </w:rPr>
              <w:t>.1</w:t>
            </w:r>
          </w:p>
        </w:tc>
        <w:tc>
          <w:tcPr>
            <w:tcW w:w="9071" w:type="dxa"/>
            <w:gridSpan w:val="2"/>
            <w:vAlign w:val="center"/>
          </w:tcPr>
          <w:p w:rsidR="008F52F7" w:rsidRPr="00B4257C" w:rsidRDefault="008F52F7" w:rsidP="003862FC">
            <w:pPr>
              <w:widowControl/>
              <w:spacing w:line="276" w:lineRule="auto"/>
              <w:jc w:val="left"/>
              <w:rPr>
                <w:rFonts w:ascii="宋体" w:hAnsi="宋体" w:cs="宋体"/>
                <w:kern w:val="0"/>
                <w:szCs w:val="21"/>
              </w:rPr>
            </w:pPr>
            <w:r w:rsidRPr="00B4257C">
              <w:rPr>
                <w:rFonts w:ascii="宋体" w:hAnsi="宋体" w:hint="eastAsia"/>
                <w:szCs w:val="28"/>
              </w:rPr>
              <w:t>澄清修改文件解释顺序：对谈判文件两次以上的澄清、修改如有不一致之处，以日期在后的澄清或补遗为准。</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kern w:val="0"/>
                <w:szCs w:val="21"/>
              </w:rPr>
              <w:t>10</w:t>
            </w:r>
            <w:r w:rsidRPr="00B4257C">
              <w:rPr>
                <w:rFonts w:ascii="宋体" w:hAnsi="宋体" w:cs="宋体" w:hint="eastAsia"/>
                <w:kern w:val="0"/>
                <w:szCs w:val="21"/>
              </w:rPr>
              <w:t>.2</w:t>
            </w:r>
          </w:p>
        </w:tc>
        <w:tc>
          <w:tcPr>
            <w:tcW w:w="9071" w:type="dxa"/>
            <w:gridSpan w:val="2"/>
            <w:vAlign w:val="center"/>
          </w:tcPr>
          <w:p w:rsidR="008F52F7" w:rsidRPr="00B4257C" w:rsidRDefault="008F52F7" w:rsidP="003862FC">
            <w:pPr>
              <w:widowControl/>
              <w:spacing w:line="276" w:lineRule="auto"/>
              <w:jc w:val="left"/>
              <w:rPr>
                <w:rFonts w:ascii="宋体" w:hAnsi="宋体"/>
                <w:szCs w:val="28"/>
              </w:rPr>
            </w:pPr>
            <w:r w:rsidRPr="00B4257C">
              <w:rPr>
                <w:rFonts w:ascii="宋体" w:hAnsi="宋体" w:hint="eastAsia"/>
                <w:szCs w:val="28"/>
              </w:rPr>
              <w:t>结算单价在合同执行期内不变。</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kern w:val="0"/>
                <w:szCs w:val="21"/>
              </w:rPr>
              <w:lastRenderedPageBreak/>
              <w:t>10</w:t>
            </w:r>
            <w:r w:rsidRPr="00B4257C">
              <w:rPr>
                <w:rFonts w:ascii="宋体" w:hAnsi="宋体" w:cs="宋体" w:hint="eastAsia"/>
                <w:kern w:val="0"/>
                <w:szCs w:val="21"/>
              </w:rPr>
              <w:t>.3</w:t>
            </w:r>
          </w:p>
        </w:tc>
        <w:tc>
          <w:tcPr>
            <w:tcW w:w="9071" w:type="dxa"/>
            <w:gridSpan w:val="2"/>
            <w:vAlign w:val="center"/>
          </w:tcPr>
          <w:p w:rsidR="008F52F7" w:rsidRPr="00B4257C" w:rsidRDefault="008F52F7" w:rsidP="003862FC">
            <w:pPr>
              <w:widowControl/>
              <w:spacing w:line="276" w:lineRule="auto"/>
              <w:jc w:val="left"/>
              <w:rPr>
                <w:rFonts w:ascii="宋体" w:hAnsi="宋体"/>
                <w:szCs w:val="28"/>
              </w:rPr>
            </w:pPr>
            <w:r w:rsidRPr="00B4257C">
              <w:rPr>
                <w:rFonts w:ascii="宋体" w:hAnsi="宋体" w:hint="eastAsia"/>
              </w:rPr>
              <w:t>开标时将用</w:t>
            </w:r>
            <w:r w:rsidRPr="00B4257C">
              <w:rPr>
                <w:rFonts w:ascii="宋体" w:hAnsi="宋体" w:hint="eastAsia"/>
                <w:szCs w:val="21"/>
              </w:rPr>
              <w:t>线上开标</w:t>
            </w:r>
            <w:proofErr w:type="gramStart"/>
            <w:r w:rsidRPr="00B4257C">
              <w:rPr>
                <w:rFonts w:ascii="宋体" w:hAnsi="宋体" w:hint="eastAsia"/>
                <w:szCs w:val="21"/>
              </w:rPr>
              <w:t>报价表</w:t>
            </w:r>
            <w:r w:rsidRPr="00B4257C">
              <w:rPr>
                <w:rFonts w:ascii="宋体" w:hAnsi="宋体" w:hint="eastAsia"/>
              </w:rPr>
              <w:t>唱标</w:t>
            </w:r>
            <w:proofErr w:type="gramEnd"/>
            <w:r w:rsidRPr="00B4257C">
              <w:rPr>
                <w:rFonts w:ascii="宋体" w:hAnsi="宋体" w:hint="eastAsia"/>
              </w:rPr>
              <w:t>。</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kern w:val="0"/>
                <w:szCs w:val="21"/>
              </w:rPr>
              <w:t>10</w:t>
            </w:r>
            <w:r w:rsidRPr="00B4257C">
              <w:rPr>
                <w:rFonts w:ascii="宋体" w:hAnsi="宋体" w:cs="宋体" w:hint="eastAsia"/>
                <w:kern w:val="0"/>
                <w:szCs w:val="21"/>
              </w:rPr>
              <w:t>.4</w:t>
            </w:r>
          </w:p>
        </w:tc>
        <w:tc>
          <w:tcPr>
            <w:tcW w:w="9071" w:type="dxa"/>
            <w:gridSpan w:val="2"/>
            <w:vAlign w:val="center"/>
          </w:tcPr>
          <w:p w:rsidR="008F52F7" w:rsidRPr="00B4257C" w:rsidRDefault="008F52F7" w:rsidP="003862FC">
            <w:pPr>
              <w:widowControl/>
              <w:jc w:val="left"/>
              <w:rPr>
                <w:rFonts w:ascii="宋体" w:hAnsi="宋体"/>
                <w:szCs w:val="28"/>
              </w:rPr>
            </w:pPr>
            <w:r w:rsidRPr="00B4257C">
              <w:rPr>
                <w:rFonts w:ascii="宋体" w:hAnsi="宋体" w:hint="eastAsia"/>
                <w:szCs w:val="28"/>
              </w:rPr>
              <w:t>本次采购物资如需由铁道部产品质量监督检验中心批量抽检（检验细则见技术规格书），费用由供应商承担（包含在供应商的投标报价内）。</w:t>
            </w:r>
          </w:p>
        </w:tc>
      </w:tr>
      <w:tr w:rsidR="008F52F7" w:rsidRPr="00B4257C" w:rsidTr="003862FC">
        <w:trPr>
          <w:cantSplit/>
          <w:trHeight w:val="397"/>
          <w:jc w:val="center"/>
        </w:trPr>
        <w:tc>
          <w:tcPr>
            <w:tcW w:w="850" w:type="dxa"/>
            <w:vAlign w:val="center"/>
          </w:tcPr>
          <w:p w:rsidR="008F52F7" w:rsidRPr="00B4257C" w:rsidRDefault="008F52F7" w:rsidP="003862FC">
            <w:pPr>
              <w:widowControl/>
              <w:spacing w:line="276" w:lineRule="auto"/>
              <w:jc w:val="center"/>
              <w:rPr>
                <w:rFonts w:ascii="宋体" w:hAnsi="宋体" w:cs="宋体"/>
                <w:kern w:val="0"/>
                <w:szCs w:val="21"/>
              </w:rPr>
            </w:pPr>
            <w:r w:rsidRPr="00B4257C">
              <w:rPr>
                <w:rFonts w:ascii="宋体" w:hAnsi="宋体" w:cs="宋体" w:hint="eastAsia"/>
                <w:kern w:val="0"/>
                <w:szCs w:val="21"/>
              </w:rPr>
              <w:t>10.5</w:t>
            </w:r>
          </w:p>
        </w:tc>
        <w:tc>
          <w:tcPr>
            <w:tcW w:w="9071" w:type="dxa"/>
            <w:gridSpan w:val="2"/>
            <w:vAlign w:val="center"/>
          </w:tcPr>
          <w:p w:rsidR="008F52F7" w:rsidRPr="00B4257C" w:rsidRDefault="008F52F7" w:rsidP="003862FC">
            <w:pPr>
              <w:rPr>
                <w:rFonts w:ascii="宋体" w:hAnsi="宋体"/>
                <w:szCs w:val="21"/>
              </w:rPr>
            </w:pPr>
            <w:r w:rsidRPr="00B4257C">
              <w:rPr>
                <w:rFonts w:ascii="宋体" w:hAnsi="宋体" w:hint="eastAsia"/>
                <w:b/>
                <w:sz w:val="28"/>
                <w:szCs w:val="28"/>
              </w:rPr>
              <w:t>谈判程序：</w:t>
            </w:r>
          </w:p>
          <w:p w:rsidR="008F52F7" w:rsidRPr="00B4257C" w:rsidRDefault="008F52F7" w:rsidP="003862FC">
            <w:pPr>
              <w:rPr>
                <w:rFonts w:ascii="宋体" w:hAnsi="宋体"/>
                <w:szCs w:val="21"/>
              </w:rPr>
            </w:pPr>
            <w:r w:rsidRPr="00B4257C">
              <w:rPr>
                <w:rFonts w:ascii="宋体" w:hAnsi="宋体" w:hint="eastAsia"/>
                <w:szCs w:val="21"/>
              </w:rPr>
              <w:t>1、谈判程序</w:t>
            </w:r>
          </w:p>
          <w:p w:rsidR="008F52F7" w:rsidRPr="00B4257C" w:rsidRDefault="008F52F7" w:rsidP="003862FC">
            <w:pPr>
              <w:rPr>
                <w:rFonts w:ascii="宋体" w:hAnsi="宋体"/>
                <w:szCs w:val="21"/>
              </w:rPr>
            </w:pPr>
            <w:r w:rsidRPr="00B4257C">
              <w:rPr>
                <w:rFonts w:ascii="宋体" w:hAnsi="宋体" w:hint="eastAsia"/>
                <w:szCs w:val="21"/>
              </w:rPr>
              <w:t>1.1谈判供应商按规定时间递交谈判响应文件后，进行公开开标。</w:t>
            </w:r>
          </w:p>
          <w:p w:rsidR="008F52F7" w:rsidRPr="00B4257C" w:rsidRDefault="008F52F7" w:rsidP="003862FC">
            <w:pPr>
              <w:rPr>
                <w:rFonts w:ascii="宋体" w:hAnsi="宋体"/>
                <w:szCs w:val="21"/>
              </w:rPr>
            </w:pPr>
            <w:r w:rsidRPr="00B4257C">
              <w:rPr>
                <w:rFonts w:ascii="宋体" w:hAnsi="宋体" w:hint="eastAsia"/>
                <w:szCs w:val="21"/>
              </w:rPr>
              <w:t>1.2开标结束后，由谈判评审小组按谈判文件中谈判办法规定的谈判评审程序对谈判响应文件进行评审。</w:t>
            </w:r>
          </w:p>
          <w:p w:rsidR="008F52F7" w:rsidRPr="00B4257C" w:rsidRDefault="008F52F7" w:rsidP="003862FC">
            <w:pPr>
              <w:rPr>
                <w:rFonts w:ascii="宋体" w:hAnsi="宋体"/>
                <w:szCs w:val="21"/>
              </w:rPr>
            </w:pPr>
            <w:r w:rsidRPr="00B4257C">
              <w:rPr>
                <w:rFonts w:ascii="宋体" w:hAnsi="宋体" w:hint="eastAsia"/>
                <w:szCs w:val="21"/>
              </w:rPr>
              <w:t>1.3评审结束后，未通过评审的供应商不进入谈判程序。</w:t>
            </w:r>
          </w:p>
          <w:p w:rsidR="008F52F7" w:rsidRPr="00B4257C" w:rsidRDefault="008F52F7" w:rsidP="003862FC">
            <w:pPr>
              <w:rPr>
                <w:rFonts w:ascii="宋体" w:hAnsi="宋体"/>
                <w:szCs w:val="21"/>
              </w:rPr>
            </w:pPr>
            <w:r w:rsidRPr="00B4257C">
              <w:rPr>
                <w:rFonts w:ascii="宋体" w:hAnsi="宋体" w:hint="eastAsia"/>
                <w:szCs w:val="21"/>
              </w:rPr>
              <w:t>1.4谈判评审小组将只与通过评审的供应商分别进行谈判，经过谈判后进行第二次或第三次书面报价，最终推荐成交候选人。</w:t>
            </w:r>
          </w:p>
          <w:p w:rsidR="008F52F7" w:rsidRPr="00B4257C" w:rsidRDefault="008F52F7" w:rsidP="003862FC">
            <w:pPr>
              <w:rPr>
                <w:szCs w:val="21"/>
              </w:rPr>
            </w:pPr>
            <w:r w:rsidRPr="00B4257C">
              <w:rPr>
                <w:rFonts w:ascii="宋体" w:hAnsi="宋体" w:hint="eastAsia"/>
                <w:szCs w:val="21"/>
              </w:rPr>
              <w:t>1.5谈判最终报价均超过采购人可以接受价格的包件，本次不推荐成交候选人。</w:t>
            </w:r>
          </w:p>
          <w:p w:rsidR="008F52F7" w:rsidRPr="00B4257C" w:rsidRDefault="008F52F7" w:rsidP="003862FC">
            <w:pPr>
              <w:widowControl/>
              <w:spacing w:line="276" w:lineRule="auto"/>
              <w:jc w:val="left"/>
              <w:rPr>
                <w:rFonts w:ascii="宋体" w:hAnsi="宋体"/>
                <w:b/>
                <w:szCs w:val="21"/>
              </w:rPr>
            </w:pPr>
            <w:r w:rsidRPr="00B4257C">
              <w:rPr>
                <w:rFonts w:ascii="宋体" w:hAnsi="宋体" w:hint="eastAsia"/>
                <w:szCs w:val="21"/>
              </w:rPr>
              <w:t>1.6完成谈判评审报告。</w:t>
            </w:r>
          </w:p>
        </w:tc>
      </w:tr>
    </w:tbl>
    <w:p w:rsidR="008F52F7" w:rsidRPr="00B4257C" w:rsidRDefault="008F52F7" w:rsidP="008F52F7">
      <w:pPr>
        <w:sectPr w:rsidR="008F52F7" w:rsidRPr="00B4257C">
          <w:pgSz w:w="11906" w:h="16838"/>
          <w:pgMar w:top="1440" w:right="1083" w:bottom="1440" w:left="1083" w:header="851" w:footer="992" w:gutter="0"/>
          <w:cols w:space="720"/>
          <w:docGrid w:type="lines" w:linePitch="312"/>
        </w:sectPr>
      </w:pPr>
    </w:p>
    <w:p w:rsidR="008F3696" w:rsidRDefault="00F66590"/>
    <w:sectPr w:rsidR="008F3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90" w:rsidRDefault="00F66590" w:rsidP="008F52F7">
      <w:pPr>
        <w:spacing w:line="240" w:lineRule="auto"/>
      </w:pPr>
      <w:r>
        <w:separator/>
      </w:r>
    </w:p>
  </w:endnote>
  <w:endnote w:type="continuationSeparator" w:id="0">
    <w:p w:rsidR="00F66590" w:rsidRDefault="00F66590" w:rsidP="008F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Univers">
    <w:charset w:val="00"/>
    <w:family w:val="swiss"/>
    <w:pitch w:val="variable"/>
    <w:sig w:usb0="00000007"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SimSun+3">
    <w:altName w:val="黑体"/>
    <w:charset w:val="86"/>
    <w:family w:val="auto"/>
    <w:pitch w:val="default"/>
    <w:sig w:usb0="00000001"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Palatino">
    <w:charset w:val="00"/>
    <w:family w:val="roman"/>
    <w:pitch w:val="variable"/>
    <w:sig w:usb0="00000007" w:usb1="00000000" w:usb2="00000000" w:usb3="00000000" w:csb0="00000093" w:csb1="00000000"/>
  </w:font>
  <w:font w:name="利方黑体">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EU-F1">
    <w:altName w:val="宋体"/>
    <w:charset w:val="86"/>
    <w:family w:val="script"/>
    <w:pitch w:val="default"/>
    <w:sig w:usb0="00000000"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auto"/>
    <w:pitch w:val="default"/>
    <w:sig w:usb0="00000000" w:usb1="00000000" w:usb2="00000009" w:usb3="00000000" w:csb0="000001FF" w:csb1="00000000"/>
  </w:font>
  <w:font w:name="汉仪大宋简">
    <w:altName w:val="宋体"/>
    <w:charset w:val="86"/>
    <w:family w:val="modern"/>
    <w:pitch w:val="default"/>
    <w:sig w:usb0="00000001" w:usb1="080E0800" w:usb2="00000012" w:usb3="00000000" w:csb0="00040000" w:csb1="00000000"/>
  </w:font>
  <w:font w:name="ˎ̥">
    <w:altName w:val="Times New Roman"/>
    <w:charset w:val="00"/>
    <w:family w:val="roman"/>
    <w:pitch w:val="default"/>
    <w:sig w:usb0="00000000" w:usb1="00000000" w:usb2="00000000" w:usb3="00000000" w:csb0="00040001" w:csb1="00000000"/>
  </w:font>
  <w:font w:name="Li Super">
    <w:altName w:val="宋体"/>
    <w:charset w:val="86"/>
    <w:family w:val="roman"/>
    <w:pitch w:val="default"/>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G Times">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SimSun+1">
    <w:altName w:val="黑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10" w:usb3="00000000" w:csb0="00040001" w:csb1="00000000"/>
  </w:font>
  <w:font w:name="&amp;#23435;&amp;#20307;">
    <w:altName w:val="Times New Roman"/>
    <w:charset w:val="00"/>
    <w:family w:val="roman"/>
    <w:pitch w:val="default"/>
    <w:sig w:usb0="00000000" w:usb1="00000000" w:usb2="00000000" w:usb3="00000000" w:csb0="00040001" w:csb1="00000000"/>
  </w:font>
  <w:font w:name="E-F1">
    <w:altName w:val="GungsuhChe"/>
    <w:charset w:val="81"/>
    <w:family w:val="roman"/>
    <w:pitch w:val="default"/>
    <w:sig w:usb0="800002BF" w:usb1="19DF7CF8" w:usb2="00000033" w:usb3="00000000" w:csb0="00080000" w:csb1="00000000"/>
  </w:font>
  <w:font w:name="Helvetica-Normal">
    <w:altName w:val="Times New Roman"/>
    <w:charset w:val="00"/>
    <w:family w:val="auto"/>
    <w:pitch w:val="default"/>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方正书宋简体">
    <w:charset w:val="86"/>
    <w:family w:val="script"/>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scom Frutiger-Light">
    <w:altName w:val="Segoe Print"/>
    <w:charset w:val="00"/>
    <w:family w:val="swiss"/>
    <w:pitch w:val="default"/>
    <w:sig w:usb0="00000000" w:usb1="00000000" w:usb2="00000000" w:usb3="00000000" w:csb0="00000001" w:csb1="00000000"/>
  </w:font>
  <w:font w:name="CommercialPi BT">
    <w:charset w:val="02"/>
    <w:family w:val="roman"/>
    <w:pitch w:val="variable"/>
    <w:sig w:usb0="00000000" w:usb1="10000000" w:usb2="00000000" w:usb3="00000000" w:csb0="80000000" w:csb1="00000000"/>
  </w:font>
  <w:font w:name="FuturaA Bk BT">
    <w:altName w:val="Segoe Print"/>
    <w:charset w:val="00"/>
    <w:family w:val="swiss"/>
    <w:pitch w:val="default"/>
    <w:sig w:usb0="00000000" w:usb1="00000000" w:usb2="00000000" w:usb3="00000000" w:csb0="0000001B" w:csb1="00000000"/>
  </w:font>
  <w:font w:name="微软雅黑">
    <w:panose1 w:val="020B0503020204020204"/>
    <w:charset w:val="86"/>
    <w:family w:val="swiss"/>
    <w:pitch w:val="variable"/>
    <w:sig w:usb0="80000287" w:usb1="2ACF3C50" w:usb2="00000016" w:usb3="00000000" w:csb0="0004001F" w:csb1="00000000"/>
  </w:font>
  <w:font w:name="Univers (W1)">
    <w:altName w:val="Arial"/>
    <w:charset w:val="00"/>
    <w:family w:val="swiss"/>
    <w:pitch w:val="default"/>
    <w:sig w:usb0="00000000" w:usb1="00000000" w:usb2="00000000" w:usb3="00000000" w:csb0="00000001" w:csb1="00000000"/>
  </w:font>
  <w:font w:name="???|CS?o｡ﾀ?">
    <w:altName w:val="MS PGothic"/>
    <w:charset w:val="00"/>
    <w:family w:val="auto"/>
    <w:pitch w:val="default"/>
  </w:font>
  <w:font w:name="华文楷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B Frutiger Bold">
    <w:altName w:val="Impact"/>
    <w:charset w:val="00"/>
    <w:family w:val="swiss"/>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lotter">
    <w:altName w:val="Times New Roman"/>
    <w:charset w:val="00"/>
    <w:family w:val="roman"/>
    <w:pitch w:val="default"/>
    <w:sig w:usb0="00000003" w:usb1="00000000" w:usb2="00000000" w:usb3="00000000" w:csb0="00000001" w:csb1="00000000"/>
  </w:font>
  <w:font w:name="Optima">
    <w:altName w:val="Tahoma"/>
    <w:charset w:val="00"/>
    <w:family w:val="swiss"/>
    <w:pitch w:val="default"/>
    <w:sig w:usb0="00000000" w:usb1="00000000" w:usb2="00000000" w:usb3="00000000" w:csb0="00000001" w:csb1="00000000"/>
  </w:font>
  <w:font w:name="全真中明體">
    <w:altName w:val="MingLiU-ExtB"/>
    <w:charset w:val="88"/>
    <w:family w:val="modern"/>
    <w:pitch w:val="default"/>
    <w:sig w:usb0="00000000" w:usb1="00000000" w:usb2="00000010" w:usb3="00000000" w:csb0="00100000" w:csb1="00000000"/>
  </w:font>
  <w:font w:name="Courier 10 Pitch">
    <w:altName w:val="Lucida Console"/>
    <w:charset w:val="00"/>
    <w:family w:val="modern"/>
    <w:pitch w:val="default"/>
    <w:sig w:usb0="00000000" w:usb1="00000000" w:usb2="00000000" w:usb3="00000000" w:csb0="00000001" w:csb1="00000000"/>
  </w:font>
  <w:font w:name="方正小标宋简体">
    <w:altName w:val="Arial Unicode MS"/>
    <w:charset w:val="86"/>
    <w:family w:val="script"/>
    <w:pitch w:val="default"/>
    <w:sig w:usb0="00000000" w:usb1="00000000" w:usb2="00000010" w:usb3="00000000" w:csb0="00040000" w:csb1="00000000"/>
  </w:font>
  <w:font w:name="Sim Sun">
    <w:altName w:val="宋体"/>
    <w:charset w:val="86"/>
    <w:family w:val="swiss"/>
    <w:pitch w:val="default"/>
    <w:sig w:usb0="00000001" w:usb1="080E0000" w:usb2="00000010" w:usb3="00000000" w:csb0="00040000" w:csb1="00000000"/>
  </w:font>
  <w:font w:name="方正粗圆简体">
    <w:charset w:val="86"/>
    <w:family w:val="auto"/>
    <w:pitch w:val="variable"/>
    <w:sig w:usb0="00000001" w:usb1="080E0000" w:usb2="00000010" w:usb3="00000000" w:csb0="00040000" w:csb1="00000000"/>
  </w:font>
  <w:font w:name="方正仿宋简体">
    <w:charset w:val="86"/>
    <w:family w:val="auto"/>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90" w:rsidRDefault="00F66590" w:rsidP="008F52F7">
      <w:pPr>
        <w:spacing w:line="240" w:lineRule="auto"/>
      </w:pPr>
      <w:r>
        <w:separator/>
      </w:r>
    </w:p>
  </w:footnote>
  <w:footnote w:type="continuationSeparator" w:id="0">
    <w:p w:rsidR="00F66590" w:rsidRDefault="00F66590" w:rsidP="008F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F7" w:rsidRDefault="008F52F7">
    <w:pPr>
      <w:pStyle w:val="afa"/>
      <w:jc w:val="left"/>
    </w:pPr>
    <w:r>
      <w:rPr>
        <w:b/>
        <w:noProof/>
      </w:rPr>
      <w:drawing>
        <wp:inline distT="0" distB="0" distL="0" distR="0">
          <wp:extent cx="476250" cy="40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Pr>
        <w:rFonts w:hint="eastAsia"/>
        <w:b/>
      </w:rPr>
      <w:t>宁波市轨道交通</w:t>
    </w:r>
    <w:r>
      <w:rPr>
        <w:rFonts w:hint="eastAsia"/>
        <w:b/>
      </w:rPr>
      <w:t>4</w:t>
    </w:r>
    <w:r>
      <w:rPr>
        <w:rFonts w:hint="eastAsia"/>
        <w:b/>
      </w:rPr>
      <w:t>号线工程</w:t>
    </w:r>
    <w:r>
      <w:rPr>
        <w:rFonts w:hint="eastAsia"/>
        <w:b/>
      </w:rPr>
      <w:t>JDSG4005</w:t>
    </w:r>
    <w:r>
      <w:rPr>
        <w:rFonts w:hint="eastAsia"/>
        <w:b/>
      </w:rPr>
      <w:t>标段车站机电安装施工项目竞争性谈判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pStyle w:val="12"/>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000000C"/>
    <w:multiLevelType w:val="singleLevel"/>
    <w:tmpl w:val="0000000C"/>
    <w:lvl w:ilvl="0">
      <w:start w:val="1"/>
      <w:numFmt w:val="bullet"/>
      <w:pStyle w:val="5-2"/>
      <w:lvlText w:val=""/>
      <w:lvlJc w:val="left"/>
      <w:pPr>
        <w:tabs>
          <w:tab w:val="num" w:pos="780"/>
        </w:tabs>
        <w:ind w:left="780" w:hanging="360"/>
      </w:pPr>
      <w:rPr>
        <w:rFonts w:ascii="Wingdings" w:hAnsi="Wingdings" w:hint="default"/>
      </w:rPr>
    </w:lvl>
  </w:abstractNum>
  <w:abstractNum w:abstractNumId="2" w15:restartNumberingAfterBreak="0">
    <w:nsid w:val="0000000F"/>
    <w:multiLevelType w:val="multilevel"/>
    <w:tmpl w:val="0000000F"/>
    <w:lvl w:ilvl="0">
      <w:start w:val="1"/>
      <w:numFmt w:val="decimal"/>
      <w:pStyle w:val="13"/>
      <w:lvlText w:val="%1."/>
      <w:lvlJc w:val="left"/>
      <w:pPr>
        <w:tabs>
          <w:tab w:val="num" w:pos="425"/>
        </w:tabs>
        <w:ind w:left="425" w:hanging="425"/>
      </w:pPr>
      <w:rPr>
        <w:rFonts w:ascii="黑体" w:eastAsia="黑体" w:hAnsi="Times New Roman" w:hint="eastAsia"/>
        <w:b w:val="0"/>
        <w:i w:val="0"/>
        <w:sz w:val="21"/>
      </w:rPr>
    </w:lvl>
    <w:lvl w:ilvl="1">
      <w:start w:val="1"/>
      <w:numFmt w:val="decimal"/>
      <w:lvlText w:val="%1.%2."/>
      <w:lvlJc w:val="left"/>
      <w:pPr>
        <w:tabs>
          <w:tab w:val="num" w:pos="567"/>
        </w:tabs>
        <w:ind w:left="567" w:hanging="567"/>
      </w:pPr>
      <w:rPr>
        <w:rFonts w:ascii="黑体" w:eastAsia="黑体" w:hAnsi="Times New Roman" w:hint="eastAsia"/>
      </w:rPr>
    </w:lvl>
    <w:lvl w:ilvl="2">
      <w:start w:val="1"/>
      <w:numFmt w:val="decimal"/>
      <w:lvlText w:val="%1.%2.%3."/>
      <w:lvlJc w:val="left"/>
      <w:pPr>
        <w:tabs>
          <w:tab w:val="num" w:pos="709"/>
        </w:tabs>
        <w:ind w:left="709" w:hanging="709"/>
      </w:pPr>
      <w:rPr>
        <w:rFonts w:ascii="黑体" w:eastAsia="黑体" w:hAnsi="Times New Roman" w:hint="eastAsia"/>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00000011"/>
    <w:multiLevelType w:val="multilevel"/>
    <w:tmpl w:val="00000011"/>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decimal"/>
      <w:pStyle w:val="1"/>
      <w:lvlText w:val="%2."/>
      <w:lvlJc w:val="left"/>
      <w:pPr>
        <w:tabs>
          <w:tab w:val="num" w:pos="1440"/>
        </w:tabs>
        <w:ind w:left="1440" w:hanging="360"/>
      </w:pPr>
    </w:lvl>
    <w:lvl w:ilvl="2">
      <w:start w:val="1"/>
      <w:numFmt w:val="decimal"/>
      <w:pStyle w:val="11"/>
      <w:lvlText w:val="%3."/>
      <w:lvlJc w:val="left"/>
      <w:pPr>
        <w:tabs>
          <w:tab w:val="num" w:pos="2160"/>
        </w:tabs>
        <w:ind w:left="2160" w:hanging="360"/>
      </w:pPr>
    </w:lvl>
    <w:lvl w:ilvl="3">
      <w:start w:val="1"/>
      <w:numFmt w:val="decimal"/>
      <w:pStyle w:val="111"/>
      <w:lvlText w:val="%4."/>
      <w:lvlJc w:val="left"/>
      <w:pPr>
        <w:tabs>
          <w:tab w:val="num" w:pos="2880"/>
        </w:tabs>
        <w:ind w:left="2880" w:hanging="360"/>
      </w:pPr>
    </w:lvl>
    <w:lvl w:ilvl="4">
      <w:start w:val="1"/>
      <w:numFmt w:val="decimal"/>
      <w:pStyle w:val="1111"/>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3"/>
    <w:multiLevelType w:val="multilevel"/>
    <w:tmpl w:val="00000013"/>
    <w:lvl w:ilvl="0">
      <w:start w:val="1"/>
      <w:numFmt w:val="decimal"/>
      <w:pStyle w:val="a"/>
      <w:isLgl/>
      <w:suff w:val="nothing"/>
      <w:lvlText w:val="表5-%1"/>
      <w:lvlJc w:val="left"/>
      <w:pPr>
        <w:ind w:left="169" w:hanging="137"/>
      </w:pPr>
      <w:rPr>
        <w:rFonts w:ascii="Times New Roman" w:eastAsia="宋体" w:hAnsi="Times New Roman" w:hint="eastAsia"/>
        <w:b/>
        <w:i w:val="0"/>
        <w:sz w:val="21"/>
        <w:szCs w:val="21"/>
      </w:rPr>
    </w:lvl>
    <w:lvl w:ilvl="1">
      <w:start w:val="1"/>
      <w:numFmt w:val="decimal"/>
      <w:suff w:val="space"/>
      <w:lvlText w:val="%2. "/>
      <w:lvlJc w:val="left"/>
      <w:pPr>
        <w:ind w:left="857" w:hanging="567"/>
      </w:pPr>
      <w:rPr>
        <w:rFonts w:ascii="Times New Roman" w:eastAsia="宋体" w:hAnsi="Times New Roman" w:hint="eastAsia"/>
        <w:b/>
        <w:i w:val="0"/>
        <w:sz w:val="28"/>
      </w:rPr>
    </w:lvl>
    <w:lvl w:ilvl="2">
      <w:start w:val="1"/>
      <w:numFmt w:val="decimal"/>
      <w:suff w:val="space"/>
      <w:lvlText w:val="%2.%3 "/>
      <w:lvlJc w:val="left"/>
      <w:pPr>
        <w:ind w:left="999" w:hanging="709"/>
      </w:pPr>
      <w:rPr>
        <w:rFonts w:ascii="Times New Roman" w:eastAsia="宋体" w:hAnsi="Times New Roman" w:hint="eastAsia"/>
        <w:b/>
        <w:i w:val="0"/>
        <w:sz w:val="28"/>
      </w:rPr>
    </w:lvl>
    <w:lvl w:ilvl="3">
      <w:start w:val="1"/>
      <w:numFmt w:val="decimal"/>
      <w:suff w:val="space"/>
      <w:lvlText w:val="%2.%3.%4 "/>
      <w:lvlJc w:val="left"/>
      <w:pPr>
        <w:ind w:left="1141" w:hanging="851"/>
      </w:pPr>
    </w:lvl>
    <w:lvl w:ilvl="4">
      <w:start w:val="1"/>
      <w:numFmt w:val="decimal"/>
      <w:lvlText w:val="%1.%2.%3.%4.%5."/>
      <w:lvlJc w:val="left"/>
      <w:pPr>
        <w:tabs>
          <w:tab w:val="num" w:pos="1282"/>
        </w:tabs>
        <w:ind w:left="1282" w:hanging="992"/>
      </w:pPr>
    </w:lvl>
    <w:lvl w:ilvl="5">
      <w:start w:val="1"/>
      <w:numFmt w:val="decimal"/>
      <w:lvlText w:val="%1.%2.%3.%4.%5.%6."/>
      <w:lvlJc w:val="left"/>
      <w:pPr>
        <w:tabs>
          <w:tab w:val="num" w:pos="1424"/>
        </w:tabs>
        <w:ind w:left="1424" w:hanging="1134"/>
      </w:pPr>
    </w:lvl>
    <w:lvl w:ilvl="6">
      <w:start w:val="1"/>
      <w:numFmt w:val="decimal"/>
      <w:lvlText w:val="%1.%2.%3.%4.%5.%6.%7."/>
      <w:lvlJc w:val="left"/>
      <w:pPr>
        <w:tabs>
          <w:tab w:val="num" w:pos="1566"/>
        </w:tabs>
        <w:ind w:left="1566" w:hanging="1276"/>
      </w:pPr>
    </w:lvl>
    <w:lvl w:ilvl="7">
      <w:start w:val="1"/>
      <w:numFmt w:val="decimal"/>
      <w:lvlText w:val="%1.%2.%3.%4.%5.%6.%7.%8."/>
      <w:lvlJc w:val="left"/>
      <w:pPr>
        <w:tabs>
          <w:tab w:val="num" w:pos="1708"/>
        </w:tabs>
        <w:ind w:left="1708" w:hanging="1418"/>
      </w:pPr>
    </w:lvl>
    <w:lvl w:ilvl="8">
      <w:start w:val="1"/>
      <w:numFmt w:val="decimal"/>
      <w:lvlText w:val="%1.%2.%3.%4.%5.%6.%7.%8.%9."/>
      <w:lvlJc w:val="left"/>
      <w:pPr>
        <w:tabs>
          <w:tab w:val="num" w:pos="1849"/>
        </w:tabs>
        <w:ind w:left="1849" w:hanging="1559"/>
      </w:pPr>
    </w:lvl>
  </w:abstractNum>
  <w:abstractNum w:abstractNumId="5" w15:restartNumberingAfterBreak="0">
    <w:nsid w:val="00000015"/>
    <w:multiLevelType w:val="multilevel"/>
    <w:tmpl w:val="00000015"/>
    <w:lvl w:ilvl="0">
      <w:start w:val="1"/>
      <w:numFmt w:val="decimal"/>
      <w:lvlText w:val="%1."/>
      <w:lvlJc w:val="left"/>
      <w:pPr>
        <w:tabs>
          <w:tab w:val="num" w:pos="680"/>
        </w:tabs>
        <w:ind w:left="680" w:hanging="680"/>
      </w:pPr>
      <w:rPr>
        <w:rFonts w:hint="eastAsia"/>
        <w:szCs w:val="24"/>
      </w:rPr>
    </w:lvl>
    <w:lvl w:ilvl="1">
      <w:numFmt w:val="none"/>
      <w:pStyle w:val="10"/>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00000016"/>
    <w:multiLevelType w:val="multilevel"/>
    <w:tmpl w:val="00000016"/>
    <w:lvl w:ilvl="0">
      <w:start w:val="1"/>
      <w:numFmt w:val="decimal"/>
      <w:pStyle w:val="a0"/>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15:restartNumberingAfterBreak="0">
    <w:nsid w:val="00000017"/>
    <w:multiLevelType w:val="singleLevel"/>
    <w:tmpl w:val="00000017"/>
    <w:lvl w:ilvl="0">
      <w:start w:val="1"/>
      <w:numFmt w:val="decimal"/>
      <w:pStyle w:val="2205"/>
      <w:lvlText w:val="%1."/>
      <w:lvlJc w:val="left"/>
      <w:pPr>
        <w:tabs>
          <w:tab w:val="num" w:pos="780"/>
        </w:tabs>
        <w:ind w:left="780" w:hanging="360"/>
      </w:pPr>
    </w:lvl>
  </w:abstractNum>
  <w:abstractNum w:abstractNumId="8" w15:restartNumberingAfterBreak="0">
    <w:nsid w:val="00000018"/>
    <w:multiLevelType w:val="multilevel"/>
    <w:tmpl w:val="00000018"/>
    <w:lvl w:ilvl="0">
      <w:start w:val="1"/>
      <w:numFmt w:val="japaneseCounting"/>
      <w:pStyle w:val="a1"/>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19"/>
    <w:multiLevelType w:val="multilevel"/>
    <w:tmpl w:val="00000019"/>
    <w:lvl w:ilvl="0">
      <w:start w:val="1"/>
      <w:numFmt w:val="none"/>
      <w:pStyle w:val="25"/>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pStyle w:val="a2"/>
      <w:lvlText w:val="%2)"/>
      <w:lvlJc w:val="left"/>
      <w:pPr>
        <w:tabs>
          <w:tab w:val="num" w:pos="780"/>
        </w:tabs>
        <w:ind w:left="78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B"/>
    <w:multiLevelType w:val="multilevel"/>
    <w:tmpl w:val="0000001B"/>
    <w:lvl w:ilvl="0">
      <w:start w:val="1"/>
      <w:numFmt w:val="bullet"/>
      <w:lvlText w:val=""/>
      <w:lvlJc w:val="left"/>
      <w:pPr>
        <w:tabs>
          <w:tab w:val="num" w:pos="560"/>
        </w:tabs>
        <w:ind w:left="200" w:firstLine="0"/>
      </w:pPr>
      <w:rPr>
        <w:rFonts w:ascii="Wingdings" w:eastAsia="宋体" w:hAnsi="Wingdings" w:hint="default"/>
        <w:b w:val="0"/>
        <w:i w:val="0"/>
        <w:snapToGrid/>
        <w:color w:val="auto"/>
        <w:spacing w:val="10"/>
        <w:w w:val="95"/>
        <w:kern w:val="0"/>
        <w:position w:val="0"/>
        <w:sz w:val="24"/>
      </w:rPr>
    </w:lvl>
    <w:lvl w:ilvl="1">
      <w:start w:val="1"/>
      <w:numFmt w:val="bullet"/>
      <w:pStyle w:val="22111"/>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1" w15:restartNumberingAfterBreak="0">
    <w:nsid w:val="0000001C"/>
    <w:multiLevelType w:val="singleLevel"/>
    <w:tmpl w:val="0000001C"/>
    <w:lvl w:ilvl="0">
      <w:start w:val="1"/>
      <w:numFmt w:val="bullet"/>
      <w:pStyle w:val="a3"/>
      <w:lvlText w:val=""/>
      <w:lvlJc w:val="left"/>
      <w:pPr>
        <w:tabs>
          <w:tab w:val="num" w:pos="360"/>
        </w:tabs>
        <w:ind w:left="360" w:hanging="360"/>
      </w:pPr>
      <w:rPr>
        <w:rFonts w:ascii="Wingdings" w:hAnsi="Wingdings" w:hint="default"/>
      </w:rPr>
    </w:lvl>
  </w:abstractNum>
  <w:abstractNum w:abstractNumId="12" w15:restartNumberingAfterBreak="0">
    <w:nsid w:val="0000001D"/>
    <w:multiLevelType w:val="multilevel"/>
    <w:tmpl w:val="0000001D"/>
    <w:lvl w:ilvl="0">
      <w:start w:val="1"/>
      <w:numFmt w:val="none"/>
      <w:pStyle w:val="5"/>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0000001E"/>
    <w:multiLevelType w:val="multilevel"/>
    <w:tmpl w:val="0000001E"/>
    <w:lvl w:ilvl="0">
      <w:start w:val="1"/>
      <w:numFmt w:val="decimal"/>
      <w:pStyle w:val="3"/>
      <w:lvlText w:val="%1)"/>
      <w:lvlJc w:val="left"/>
      <w:pPr>
        <w:tabs>
          <w:tab w:val="num" w:pos="562"/>
        </w:tabs>
        <w:ind w:left="562" w:hanging="420"/>
      </w:pPr>
      <w:rPr>
        <w:b w:val="0"/>
      </w:rPr>
    </w:lvl>
    <w:lvl w:ilvl="1">
      <w:start w:val="1"/>
      <w:numFmt w:val="upperLetter"/>
      <w:lvlText w:val="%2．"/>
      <w:lvlJc w:val="left"/>
      <w:pPr>
        <w:tabs>
          <w:tab w:val="num" w:pos="-439"/>
        </w:tabs>
        <w:ind w:left="-439" w:hanging="360"/>
      </w:pPr>
    </w:lvl>
    <w:lvl w:ilvl="2">
      <w:start w:val="1"/>
      <w:numFmt w:val="bullet"/>
      <w:lvlText w:val=""/>
      <w:lvlJc w:val="left"/>
      <w:pPr>
        <w:tabs>
          <w:tab w:val="num" w:pos="420"/>
        </w:tabs>
        <w:ind w:left="420" w:hanging="420"/>
      </w:pPr>
      <w:rPr>
        <w:rFonts w:ascii="Wingdings" w:hAnsi="Wingdings" w:hint="default"/>
        <w:b w:val="0"/>
      </w:rPr>
    </w:lvl>
    <w:lvl w:ilvl="3">
      <w:start w:val="3"/>
      <w:numFmt w:val="decimal"/>
      <w:lvlText w:val="%4）"/>
      <w:lvlJc w:val="left"/>
      <w:pPr>
        <w:tabs>
          <w:tab w:val="num" w:pos="401"/>
        </w:tabs>
        <w:ind w:left="401" w:hanging="360"/>
      </w:pPr>
    </w:lvl>
    <w:lvl w:ilvl="4">
      <w:start w:val="1"/>
      <w:numFmt w:val="lowerLetter"/>
      <w:lvlText w:val="%5)"/>
      <w:lvlJc w:val="left"/>
      <w:pPr>
        <w:tabs>
          <w:tab w:val="num" w:pos="881"/>
        </w:tabs>
        <w:ind w:left="881" w:hanging="4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F"/>
    <w:multiLevelType w:val="multilevel"/>
    <w:tmpl w:val="0000001F"/>
    <w:lvl w:ilvl="0">
      <w:start w:val="1"/>
      <w:numFmt w:val="decimal"/>
      <w:pStyle w:val="a4"/>
      <w:lvlText w:val="%1"/>
      <w:lvlJc w:val="left"/>
      <w:pPr>
        <w:tabs>
          <w:tab w:val="num" w:pos="985"/>
        </w:tabs>
        <w:ind w:left="985" w:hanging="425"/>
      </w:pPr>
    </w:lvl>
    <w:lvl w:ilvl="1">
      <w:start w:val="1"/>
      <w:numFmt w:val="decimal"/>
      <w:lvlText w:val="%1.%2"/>
      <w:lvlJc w:val="left"/>
      <w:pPr>
        <w:tabs>
          <w:tab w:val="num" w:pos="591"/>
        </w:tabs>
        <w:ind w:left="591" w:hanging="567"/>
      </w:pPr>
    </w:lvl>
    <w:lvl w:ilvl="2">
      <w:start w:val="1"/>
      <w:numFmt w:val="decimal"/>
      <w:lvlText w:val="%1.%2.%3"/>
      <w:lvlJc w:val="left"/>
      <w:pPr>
        <w:tabs>
          <w:tab w:val="num" w:pos="1978"/>
        </w:tabs>
        <w:ind w:left="1978" w:hanging="567"/>
      </w:pPr>
    </w:lvl>
    <w:lvl w:ilvl="3">
      <w:start w:val="1"/>
      <w:numFmt w:val="decimal"/>
      <w:lvlText w:val="%1.%2.%3.%4"/>
      <w:lvlJc w:val="left"/>
      <w:pPr>
        <w:tabs>
          <w:tab w:val="num" w:pos="2544"/>
        </w:tabs>
        <w:ind w:left="2544" w:hanging="708"/>
      </w:pPr>
    </w:lvl>
    <w:lvl w:ilvl="4">
      <w:start w:val="1"/>
      <w:numFmt w:val="decimal"/>
      <w:lvlText w:val="%1.%2.%3.%4.%5"/>
      <w:lvlJc w:val="left"/>
      <w:pPr>
        <w:tabs>
          <w:tab w:val="num" w:pos="3111"/>
        </w:tabs>
        <w:ind w:left="3111" w:hanging="850"/>
      </w:pPr>
    </w:lvl>
    <w:lvl w:ilvl="5">
      <w:start w:val="1"/>
      <w:numFmt w:val="decimal"/>
      <w:lvlText w:val="%1.%2.%3.%4.%5.%6"/>
      <w:lvlJc w:val="left"/>
      <w:pPr>
        <w:tabs>
          <w:tab w:val="num" w:pos="3820"/>
        </w:tabs>
        <w:ind w:left="3820" w:hanging="1134"/>
      </w:pPr>
    </w:lvl>
    <w:lvl w:ilvl="6">
      <w:start w:val="1"/>
      <w:numFmt w:val="decimal"/>
      <w:lvlText w:val="%1.%2.%3.%4.%5.%6.%7"/>
      <w:lvlJc w:val="left"/>
      <w:pPr>
        <w:tabs>
          <w:tab w:val="num" w:pos="4387"/>
        </w:tabs>
        <w:ind w:left="4387" w:hanging="1276"/>
      </w:pPr>
    </w:lvl>
    <w:lvl w:ilvl="7">
      <w:start w:val="1"/>
      <w:numFmt w:val="decimal"/>
      <w:lvlText w:val="%1.%2.%3.%4.%5.%6.%7.%8"/>
      <w:lvlJc w:val="left"/>
      <w:pPr>
        <w:tabs>
          <w:tab w:val="num" w:pos="4954"/>
        </w:tabs>
        <w:ind w:left="4954" w:hanging="1418"/>
      </w:pPr>
    </w:lvl>
    <w:lvl w:ilvl="8">
      <w:start w:val="1"/>
      <w:numFmt w:val="decimal"/>
      <w:lvlText w:val="%1.%2.%3.%4.%5.%6.%7.%8.%9"/>
      <w:lvlJc w:val="left"/>
      <w:pPr>
        <w:tabs>
          <w:tab w:val="num" w:pos="5662"/>
        </w:tabs>
        <w:ind w:left="5662" w:hanging="1700"/>
      </w:pPr>
    </w:lvl>
  </w:abstractNum>
  <w:abstractNum w:abstractNumId="15" w15:restartNumberingAfterBreak="0">
    <w:nsid w:val="00000021"/>
    <w:multiLevelType w:val="singleLevel"/>
    <w:tmpl w:val="00000021"/>
    <w:lvl w:ilvl="0">
      <w:start w:val="1"/>
      <w:numFmt w:val="decimal"/>
      <w:pStyle w:val="a5"/>
      <w:lvlText w:val="%1."/>
      <w:lvlJc w:val="left"/>
      <w:pPr>
        <w:tabs>
          <w:tab w:val="num" w:pos="1620"/>
        </w:tabs>
        <w:ind w:left="1620" w:hanging="360"/>
      </w:pPr>
    </w:lvl>
  </w:abstractNum>
  <w:abstractNum w:abstractNumId="16" w15:restartNumberingAfterBreak="0">
    <w:nsid w:val="00000022"/>
    <w:multiLevelType w:val="multilevel"/>
    <w:tmpl w:val="00000022"/>
    <w:lvl w:ilvl="0">
      <w:start w:val="1"/>
      <w:numFmt w:val="none"/>
      <w:lvlText w:val="%1示例"/>
      <w:lvlJc w:val="left"/>
      <w:pPr>
        <w:tabs>
          <w:tab w:val="num" w:pos="1120"/>
        </w:tabs>
        <w:ind w:left="0" w:firstLine="400"/>
      </w:pPr>
      <w:rPr>
        <w:rFonts w:ascii="宋体" w:eastAsia="宋体" w:hAnsi="Times New Roman" w:hint="eastAsia"/>
        <w:b w:val="0"/>
        <w:i w:val="0"/>
        <w:sz w:val="18"/>
      </w:rPr>
    </w:lvl>
    <w:lvl w:ilvl="1">
      <w:start w:val="1"/>
      <w:numFmt w:val="decimal"/>
      <w:pStyle w:val="4TimesNewRoman"/>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23"/>
    <w:multiLevelType w:val="singleLevel"/>
    <w:tmpl w:val="00000023"/>
    <w:lvl w:ilvl="0">
      <w:start w:val="1"/>
      <w:numFmt w:val="bullet"/>
      <w:pStyle w:val="a6"/>
      <w:lvlText w:val=""/>
      <w:lvlJc w:val="left"/>
      <w:pPr>
        <w:tabs>
          <w:tab w:val="num" w:pos="1620"/>
        </w:tabs>
        <w:ind w:left="1620" w:hanging="360"/>
      </w:pPr>
      <w:rPr>
        <w:rFonts w:ascii="Wingdings" w:hAnsi="Wingdings" w:hint="default"/>
      </w:rPr>
    </w:lvl>
  </w:abstractNum>
  <w:abstractNum w:abstractNumId="18" w15:restartNumberingAfterBreak="0">
    <w:nsid w:val="00000024"/>
    <w:multiLevelType w:val="multilevel"/>
    <w:tmpl w:val="00000024"/>
    <w:lvl w:ilvl="0">
      <w:start w:val="1"/>
      <w:numFmt w:val="none"/>
      <w:pStyle w:val="a7"/>
      <w:suff w:val="space"/>
      <w:lvlText w:val=""/>
      <w:lvlJc w:val="left"/>
      <w:pPr>
        <w:ind w:left="0" w:firstLine="0"/>
      </w:pPr>
    </w:lvl>
    <w:lvl w:ilvl="1">
      <w:start w:val="1"/>
      <w:numFmt w:val="decimal"/>
      <w:suff w:val="space"/>
      <w:lvlText w:val="%2"/>
      <w:lvlJc w:val="left"/>
      <w:pPr>
        <w:ind w:left="0" w:firstLine="0"/>
      </w:pPr>
      <w:rPr>
        <w:rFonts w:ascii="宋体" w:eastAsia="宋体" w:hAnsi="Times New Roman" w:hint="eastAsia"/>
        <w:b/>
        <w:i w:val="0"/>
        <w:spacing w:val="10"/>
        <w:w w:val="95"/>
        <w:position w:val="0"/>
        <w:sz w:val="28"/>
      </w:rPr>
    </w:lvl>
    <w:lvl w:ilvl="2">
      <w:start w:val="1"/>
      <w:numFmt w:val="decimal"/>
      <w:suff w:val="space"/>
      <w:lvlText w:val="%2.%3 "/>
      <w:lvlJc w:val="left"/>
      <w:pPr>
        <w:ind w:left="0" w:firstLine="0"/>
      </w:pPr>
      <w:rPr>
        <w:rFonts w:ascii="宋体" w:eastAsia="宋体" w:hAnsi="Times New Roman" w:hint="eastAsia"/>
        <w:b/>
        <w:i w:val="0"/>
        <w:spacing w:val="10"/>
        <w:w w:val="95"/>
        <w:position w:val="0"/>
        <w:sz w:val="24"/>
      </w:rPr>
    </w:lvl>
    <w:lvl w:ilvl="3">
      <w:start w:val="1"/>
      <w:numFmt w:val="decimal"/>
      <w:suff w:val="space"/>
      <w:lvlText w:val="%2.%3.%4 "/>
      <w:lvlJc w:val="left"/>
      <w:pPr>
        <w:ind w:left="945" w:firstLine="0"/>
      </w:pPr>
      <w:rPr>
        <w:rFonts w:ascii="宋体" w:eastAsia="宋体" w:hAnsi="Times New Roman" w:hint="eastAsia"/>
        <w:b/>
        <w:i w:val="0"/>
        <w:spacing w:val="10"/>
        <w:w w:val="95"/>
        <w:position w:val="0"/>
        <w:sz w:val="24"/>
        <w:szCs w:val="24"/>
      </w:rPr>
    </w:lvl>
    <w:lvl w:ilvl="4">
      <w:start w:val="1"/>
      <w:numFmt w:val="decimal"/>
      <w:suff w:val="space"/>
      <w:lvlText w:val="%2.%3.%4.%5 "/>
      <w:lvlJc w:val="left"/>
      <w:pPr>
        <w:ind w:left="0" w:firstLine="907"/>
      </w:pPr>
      <w:rPr>
        <w:rFonts w:ascii="宋体" w:eastAsia="宋体" w:hAnsi="Times New Roman" w:hint="eastAsia"/>
        <w:b/>
        <w:i w:val="0"/>
        <w:spacing w:val="6"/>
        <w:w w:val="95"/>
        <w:position w:val="0"/>
        <w:sz w:val="24"/>
        <w:szCs w:val="24"/>
      </w:rPr>
    </w:lvl>
    <w:lvl w:ilvl="5">
      <w:start w:val="1"/>
      <w:numFmt w:val="decimal"/>
      <w:lvlText w:val="(%6)"/>
      <w:lvlJc w:val="left"/>
      <w:pPr>
        <w:tabs>
          <w:tab w:val="num" w:pos="420"/>
        </w:tabs>
        <w:ind w:left="420" w:hanging="420"/>
      </w:pPr>
    </w:lvl>
    <w:lvl w:ilvl="6">
      <w:start w:val="1"/>
      <w:numFmt w:val="upperLetter"/>
      <w:suff w:val="space"/>
      <w:lvlText w:val="%7)"/>
      <w:lvlJc w:val="left"/>
      <w:pPr>
        <w:ind w:left="0" w:firstLine="0"/>
      </w:pPr>
      <w:rPr>
        <w:rFonts w:ascii="宋体" w:eastAsia="宋体" w:hAnsi="Times New Roman" w:hint="eastAsia"/>
        <w:spacing w:val="10"/>
        <w:w w:val="95"/>
        <w:sz w:val="21"/>
      </w:rPr>
    </w:lvl>
    <w:lvl w:ilvl="7">
      <w:start w:val="1"/>
      <w:numFmt w:val="upperLetter"/>
      <w:lvlText w:val="%8）"/>
      <w:lvlJc w:val="left"/>
      <w:pPr>
        <w:tabs>
          <w:tab w:val="num" w:pos="560"/>
        </w:tabs>
        <w:ind w:left="200" w:firstLine="0"/>
      </w:pPr>
      <w:rPr>
        <w:rFonts w:ascii="宋体" w:eastAsia="宋体" w:hAnsi="Times New Roman" w:hint="eastAsia"/>
        <w:b w:val="0"/>
        <w:i w:val="0"/>
        <w:color w:val="auto"/>
        <w:spacing w:val="10"/>
        <w:w w:val="95"/>
        <w:sz w:val="21"/>
      </w:rPr>
    </w:lvl>
    <w:lvl w:ilvl="8">
      <w:start w:val="1"/>
      <w:numFmt w:val="decimal"/>
      <w:lvlText w:val="%1.%2.%3.%4.%5.%6.%7.%8.%9."/>
      <w:lvlJc w:val="left"/>
      <w:pPr>
        <w:tabs>
          <w:tab w:val="num" w:pos="7780"/>
        </w:tabs>
        <w:ind w:left="7780" w:hanging="1559"/>
      </w:pPr>
    </w:lvl>
  </w:abstractNum>
  <w:abstractNum w:abstractNumId="19" w15:restartNumberingAfterBreak="0">
    <w:nsid w:val="097A4D4C"/>
    <w:multiLevelType w:val="multilevel"/>
    <w:tmpl w:val="097A4D4C"/>
    <w:lvl w:ilvl="0">
      <w:start w:val="1"/>
      <w:numFmt w:val="decimal"/>
      <w:pStyle w:val="50"/>
      <w:lvlText w:val="%1．"/>
      <w:lvlJc w:val="left"/>
      <w:pPr>
        <w:tabs>
          <w:tab w:val="num" w:pos="780"/>
        </w:tabs>
        <w:ind w:left="780" w:hanging="360"/>
      </w:pPr>
      <w:rPr>
        <w:rFonts w:cs="Times New Roman" w:hint="default"/>
      </w:rPr>
    </w:lvl>
    <w:lvl w:ilvl="1">
      <w:start w:val="1"/>
      <w:numFmt w:val="decimal"/>
      <w:lvlText w:val="（%2）"/>
      <w:lvlJc w:val="left"/>
      <w:pPr>
        <w:tabs>
          <w:tab w:val="num" w:pos="1260"/>
        </w:tabs>
        <w:ind w:left="1260" w:hanging="420"/>
      </w:pPr>
      <w:rPr>
        <w:rFonts w:ascii="Times New Roman" w:eastAsia="Times New Roman" w:hAnsi="Times New Roman" w:cs="Times New Roman"/>
      </w:rPr>
    </w:lvl>
    <w:lvl w:ilvl="2">
      <w:start w:val="1"/>
      <w:numFmt w:val="decimalEnclosedCircle"/>
      <w:lvlText w:val="%3"/>
      <w:lvlJc w:val="right"/>
      <w:pPr>
        <w:tabs>
          <w:tab w:val="num" w:pos="1680"/>
        </w:tabs>
        <w:ind w:left="1680" w:hanging="420"/>
      </w:pPr>
      <w:rPr>
        <w:rFonts w:ascii="Times New Roman" w:eastAsia="Times New Roman" w:hAnsi="Times New Roman"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0" w15:restartNumberingAfterBreak="0">
    <w:nsid w:val="1BA7099F"/>
    <w:multiLevelType w:val="multilevel"/>
    <w:tmpl w:val="1BA7099F"/>
    <w:lvl w:ilvl="0">
      <w:start w:val="1"/>
      <w:numFmt w:val="chineseCountingThousand"/>
      <w:pStyle w:val="14"/>
      <w:suff w:val="space"/>
      <w:lvlText w:val="第%1章"/>
      <w:lvlJc w:val="left"/>
      <w:pPr>
        <w:ind w:left="425" w:hanging="425"/>
      </w:pPr>
      <w:rPr>
        <w:rFonts w:hint="eastAsia"/>
        <w:lang w:val="en-US"/>
      </w:rPr>
    </w:lvl>
    <w:lvl w:ilvl="1">
      <w:start w:val="1"/>
      <w:numFmt w:val="chineseCountingThousand"/>
      <w:pStyle w:val="2"/>
      <w:suff w:val="space"/>
      <w:lvlText w:val="第%2节"/>
      <w:lvlJc w:val="left"/>
      <w:pPr>
        <w:ind w:left="425" w:hanging="425"/>
      </w:pPr>
      <w:rPr>
        <w:rFonts w:hint="eastAsia"/>
      </w:rPr>
    </w:lvl>
    <w:lvl w:ilvl="2">
      <w:start w:val="1"/>
      <w:numFmt w:val="decimal"/>
      <w:pStyle w:val="30"/>
      <w:lvlText w:val="%3"/>
      <w:lvlJc w:val="left"/>
      <w:pPr>
        <w:ind w:left="425" w:hanging="425"/>
      </w:pPr>
      <w:rPr>
        <w:rFonts w:hint="eastAsia"/>
      </w:rPr>
    </w:lvl>
    <w:lvl w:ilvl="3">
      <w:start w:val="1"/>
      <w:numFmt w:val="decimal"/>
      <w:pStyle w:val="4"/>
      <w:lvlText w:val="%3.%4"/>
      <w:lvlJc w:val="left"/>
      <w:pPr>
        <w:ind w:left="567" w:hanging="567"/>
      </w:pPr>
      <w:rPr>
        <w:rFonts w:hint="eastAsia"/>
      </w:rPr>
    </w:lvl>
    <w:lvl w:ilvl="4">
      <w:start w:val="1"/>
      <w:numFmt w:val="decimal"/>
      <w:lvlText w:val="%3.%4.%5"/>
      <w:lvlJc w:val="left"/>
      <w:pPr>
        <w:ind w:left="425" w:hanging="425"/>
      </w:pPr>
      <w:rPr>
        <w:rFonts w:hint="eastAsia"/>
      </w:rPr>
    </w:lvl>
    <w:lvl w:ilvl="5">
      <w:start w:val="1"/>
      <w:numFmt w:val="decimal"/>
      <w:lvlText w:val="%3.%4.%5.%6"/>
      <w:lvlJc w:val="left"/>
      <w:pPr>
        <w:ind w:left="425" w:hanging="425"/>
      </w:pPr>
      <w:rPr>
        <w:rFonts w:hint="eastAsia"/>
      </w:rPr>
    </w:lvl>
    <w:lvl w:ilvl="6">
      <w:start w:val="1"/>
      <w:numFmt w:val="decimal"/>
      <w:lvlText w:val="%3.%4.%5.%6.%7"/>
      <w:lvlJc w:val="left"/>
      <w:pPr>
        <w:ind w:left="425" w:hanging="425"/>
      </w:pPr>
      <w:rPr>
        <w:rFonts w:hint="eastAsia"/>
      </w:rPr>
    </w:lvl>
    <w:lvl w:ilvl="7">
      <w:start w:val="1"/>
      <w:numFmt w:val="decimal"/>
      <w:lvlText w:val="%3.%4.%5.%6.%7.%8"/>
      <w:lvlJc w:val="left"/>
      <w:pPr>
        <w:ind w:left="425" w:hanging="425"/>
      </w:pPr>
      <w:rPr>
        <w:rFonts w:hint="eastAsia"/>
      </w:rPr>
    </w:lvl>
    <w:lvl w:ilvl="8">
      <w:start w:val="1"/>
      <w:numFmt w:val="decimal"/>
      <w:lvlText w:val="%3.%4.%5.%6.%7.%8.%9"/>
      <w:lvlJc w:val="left"/>
      <w:pPr>
        <w:ind w:left="425" w:hanging="425"/>
      </w:pPr>
      <w:rPr>
        <w:rFonts w:hint="eastAsia"/>
      </w:rPr>
    </w:lvl>
  </w:abstractNum>
  <w:abstractNum w:abstractNumId="21" w15:restartNumberingAfterBreak="0">
    <w:nsid w:val="1EB07C1E"/>
    <w:multiLevelType w:val="multilevel"/>
    <w:tmpl w:val="1EB07C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a8"/>
      <w:lvlText w:val="%3."/>
      <w:lvlJc w:val="right"/>
      <w:pPr>
        <w:ind w:left="1260" w:hanging="420"/>
      </w:pPr>
    </w:lvl>
    <w:lvl w:ilvl="3">
      <w:start w:val="1"/>
      <w:numFmt w:val="decimal"/>
      <w:pStyle w:val="a9"/>
      <w:lvlText w:val="%4."/>
      <w:lvlJc w:val="left"/>
      <w:pPr>
        <w:ind w:left="1680" w:hanging="420"/>
      </w:pPr>
    </w:lvl>
    <w:lvl w:ilvl="4">
      <w:start w:val="1"/>
      <w:numFmt w:val="lowerLetter"/>
      <w:pStyle w:val="aa"/>
      <w:lvlText w:val="%5)"/>
      <w:lvlJc w:val="left"/>
      <w:pPr>
        <w:ind w:left="2100" w:hanging="420"/>
      </w:pPr>
    </w:lvl>
    <w:lvl w:ilvl="5">
      <w:start w:val="1"/>
      <w:numFmt w:val="lowerRoman"/>
      <w:pStyle w:val="ab"/>
      <w:lvlText w:val="%6."/>
      <w:lvlJc w:val="right"/>
      <w:pPr>
        <w:ind w:left="2520" w:hanging="420"/>
      </w:pPr>
    </w:lvl>
    <w:lvl w:ilvl="6">
      <w:start w:val="1"/>
      <w:numFmt w:val="decimal"/>
      <w:pStyle w:val="ac"/>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C07760E"/>
    <w:multiLevelType w:val="multilevel"/>
    <w:tmpl w:val="4C07760E"/>
    <w:lvl w:ilvl="0">
      <w:start w:val="1"/>
      <w:numFmt w:val="decimal"/>
      <w:pStyle w:val="1050505"/>
      <w:lvlText w:val="%1．"/>
      <w:lvlJc w:val="left"/>
      <w:pPr>
        <w:tabs>
          <w:tab w:val="num" w:pos="780"/>
        </w:tabs>
        <w:ind w:left="780" w:hanging="360"/>
      </w:pPr>
      <w:rPr>
        <w:rFonts w:cs="Times New Roman" w:hint="default"/>
      </w:rPr>
    </w:lvl>
    <w:lvl w:ilvl="1">
      <w:start w:val="1"/>
      <w:numFmt w:val="decimal"/>
      <w:lvlText w:val="（%2）"/>
      <w:lvlJc w:val="left"/>
      <w:pPr>
        <w:tabs>
          <w:tab w:val="num" w:pos="1560"/>
        </w:tabs>
        <w:ind w:left="1560" w:hanging="720"/>
      </w:pPr>
      <w:rPr>
        <w:rFonts w:cs="Times New Roman" w:hint="default"/>
      </w:rPr>
    </w:lvl>
    <w:lvl w:ilvl="2">
      <w:start w:val="1"/>
      <w:numFmt w:val="decimalEnclosedCircle"/>
      <w:pStyle w:val="32050505"/>
      <w:lvlText w:val="%3"/>
      <w:lvlJc w:val="left"/>
      <w:pPr>
        <w:tabs>
          <w:tab w:val="num" w:pos="1620"/>
        </w:tabs>
        <w:ind w:left="1620" w:hanging="360"/>
      </w:pPr>
      <w:rPr>
        <w:rFonts w:cs="Times New Roman" w:hint="default"/>
        <w:u w:val="none"/>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3" w15:restartNumberingAfterBreak="0">
    <w:nsid w:val="51A4495C"/>
    <w:multiLevelType w:val="multilevel"/>
    <w:tmpl w:val="51A4495C"/>
    <w:lvl w:ilvl="0">
      <w:start w:val="1"/>
      <w:numFmt w:val="decimal"/>
      <w:pStyle w:val="39"/>
      <w:lvlText w:val="%1."/>
      <w:lvlJc w:val="left"/>
      <w:pPr>
        <w:ind w:left="420" w:hanging="420"/>
      </w:pPr>
    </w:lvl>
    <w:lvl w:ilvl="1">
      <w:start w:val="1"/>
      <w:numFmt w:val="lowerLetter"/>
      <w:pStyle w:val="ad"/>
      <w:lvlText w:val="%2)"/>
      <w:lvlJc w:val="left"/>
      <w:pPr>
        <w:ind w:left="840" w:hanging="420"/>
      </w:pPr>
    </w:lvl>
    <w:lvl w:ilvl="2">
      <w:start w:val="1"/>
      <w:numFmt w:val="lowerRoman"/>
      <w:pStyle w:val="Body"/>
      <w:lvlText w:val="%3."/>
      <w:lvlJc w:val="right"/>
      <w:pPr>
        <w:ind w:left="1260" w:hanging="420"/>
      </w:pPr>
    </w:lvl>
    <w:lvl w:ilvl="3">
      <w:start w:val="1"/>
      <w:numFmt w:val="decimal"/>
      <w:pStyle w:val="CharCharCharCharCharChar1Cha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5D1013A"/>
    <w:multiLevelType w:val="multilevel"/>
    <w:tmpl w:val="55D1013A"/>
    <w:lvl w:ilvl="0">
      <w:start w:val="1"/>
      <w:numFmt w:val="japaneseCounting"/>
      <w:pStyle w:val="40"/>
      <w:lvlText w:val="第%1章"/>
      <w:lvlJc w:val="left"/>
      <w:pPr>
        <w:ind w:left="1140" w:hanging="11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972B62D"/>
    <w:multiLevelType w:val="multilevel"/>
    <w:tmpl w:val="5972B62D"/>
    <w:lvl w:ilvl="0">
      <w:start w:val="1"/>
      <w:numFmt w:val="decimal"/>
      <w:pStyle w:val="20"/>
      <w:lvlText w:val="%1"/>
      <w:lvlJc w:val="left"/>
      <w:pPr>
        <w:tabs>
          <w:tab w:val="num" w:pos="0"/>
        </w:tabs>
        <w:ind w:left="0" w:firstLine="0"/>
      </w:pPr>
      <w:rPr>
        <w:rFonts w:ascii="宋体" w:eastAsia="宋体" w:hAnsi="宋体" w:cs="宋体" w:hint="eastAsia"/>
        <w:sz w:val="24"/>
        <w:szCs w:val="24"/>
      </w:rPr>
    </w:lvl>
    <w:lvl w:ilvl="1">
      <w:start w:val="1"/>
      <w:numFmt w:val="decimal"/>
      <w:lvlText w:val="%1.%2"/>
      <w:lvlJc w:val="left"/>
      <w:pPr>
        <w:tabs>
          <w:tab w:val="num" w:pos="0"/>
        </w:tabs>
        <w:ind w:left="0" w:firstLine="0"/>
      </w:pPr>
      <w:rPr>
        <w:rFonts w:ascii="宋体" w:eastAsia="宋体" w:hAnsi="宋体" w:cs="宋体" w:hint="eastAsia"/>
        <w:sz w:val="24"/>
        <w:szCs w:val="24"/>
      </w:rPr>
    </w:lvl>
    <w:lvl w:ilvl="2">
      <w:start w:val="1"/>
      <w:numFmt w:val="decimal"/>
      <w:lvlText w:val="%1.%2.%3"/>
      <w:lvlJc w:val="left"/>
      <w:pPr>
        <w:tabs>
          <w:tab w:val="num" w:pos="0"/>
        </w:tabs>
        <w:ind w:left="0" w:firstLine="0"/>
      </w:pPr>
      <w:rPr>
        <w:rFonts w:ascii="宋体" w:eastAsia="宋体" w:hAnsi="宋体" w:cs="宋体" w:hint="eastAsia"/>
      </w:rPr>
    </w:lvl>
    <w:lvl w:ilvl="3">
      <w:start w:val="1"/>
      <w:numFmt w:val="decimal"/>
      <w:lvlText w:val="%1.%2.%3.%4"/>
      <w:lvlJc w:val="left"/>
      <w:pPr>
        <w:tabs>
          <w:tab w:val="num" w:pos="0"/>
        </w:tabs>
        <w:ind w:left="0" w:firstLine="0"/>
      </w:pPr>
      <w:rPr>
        <w:rFonts w:ascii="宋体" w:eastAsia="宋体" w:hAnsi="宋体" w:cs="宋体" w:hint="eastAsia"/>
      </w:rPr>
    </w:lvl>
    <w:lvl w:ilvl="4">
      <w:start w:val="1"/>
      <w:numFmt w:val="decimal"/>
      <w:lvlText w:val="（%5）"/>
      <w:lvlJc w:val="left"/>
      <w:pPr>
        <w:tabs>
          <w:tab w:val="num" w:pos="1985"/>
        </w:tabs>
        <w:ind w:left="851" w:firstLine="0"/>
      </w:pPr>
      <w:rPr>
        <w:rFonts w:ascii="宋体" w:eastAsia="宋体" w:hAnsi="宋体" w:cs="宋体" w:hint="eastAsia"/>
        <w:b w:val="0"/>
        <w:i w:val="0"/>
        <w:caps w:val="0"/>
        <w:color w:val="000000"/>
        <w:spacing w:val="0"/>
      </w:rPr>
    </w:lvl>
    <w:lvl w:ilvl="5">
      <w:start w:val="1"/>
      <w:numFmt w:val="decimal"/>
      <w:lvlText w:val="%6）"/>
      <w:lvlJc w:val="left"/>
      <w:pPr>
        <w:tabs>
          <w:tab w:val="num" w:pos="0"/>
        </w:tabs>
        <w:ind w:left="5244" w:firstLine="0"/>
      </w:pPr>
      <w:rPr>
        <w:rFonts w:ascii="宋体" w:eastAsia="宋体" w:hAnsi="宋体" w:cs="宋体" w:hint="eastAsia"/>
      </w:rPr>
    </w:lvl>
    <w:lvl w:ilvl="6">
      <w:start w:val="1"/>
      <w:numFmt w:val="none"/>
      <w:lvlText w:val="%7."/>
      <w:lvlJc w:val="left"/>
      <w:pPr>
        <w:ind w:left="5040"/>
      </w:pPr>
    </w:lvl>
    <w:lvl w:ilvl="7">
      <w:start w:val="1"/>
      <w:numFmt w:val="decimal"/>
      <w:lvlText w:val="%1.%2.%3.%4.%5.%6.%7.%8"/>
      <w:lvlJc w:val="left"/>
      <w:pPr>
        <w:tabs>
          <w:tab w:val="num" w:pos="0"/>
        </w:tabs>
        <w:ind w:left="0" w:firstLine="0"/>
      </w:pPr>
      <w:rPr>
        <w:rFonts w:ascii="宋体" w:eastAsia="宋体" w:hAnsi="宋体" w:cs="宋体" w:hint="eastAsia"/>
      </w:rPr>
    </w:lvl>
    <w:lvl w:ilvl="8">
      <w:start w:val="1"/>
      <w:numFmt w:val="decimal"/>
      <w:lvlText w:val="%1.%2.%3.%4.%5.%6.%7.%8.%9"/>
      <w:lvlJc w:val="left"/>
      <w:pPr>
        <w:tabs>
          <w:tab w:val="num" w:pos="0"/>
        </w:tabs>
        <w:ind w:left="0" w:firstLine="0"/>
      </w:pPr>
      <w:rPr>
        <w:rFonts w:ascii="宋体" w:eastAsia="宋体" w:hAnsi="宋体" w:cs="宋体" w:hint="eastAsia"/>
      </w:rPr>
    </w:lvl>
  </w:abstractNum>
  <w:abstractNum w:abstractNumId="26" w15:restartNumberingAfterBreak="0">
    <w:nsid w:val="5972B6BC"/>
    <w:multiLevelType w:val="multilevel"/>
    <w:tmpl w:val="5972B6BC"/>
    <w:lvl w:ilvl="0">
      <w:start w:val="1"/>
      <w:numFmt w:val="decimal"/>
      <w:pStyle w:val="Ae"/>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27" w15:restartNumberingAfterBreak="0">
    <w:nsid w:val="5972B827"/>
    <w:multiLevelType w:val="multilevel"/>
    <w:tmpl w:val="5972B827"/>
    <w:lvl w:ilvl="0">
      <w:start w:val="1"/>
      <w:numFmt w:val="decimal"/>
      <w:pStyle w:val="af"/>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28" w15:restartNumberingAfterBreak="0">
    <w:nsid w:val="5972BA0B"/>
    <w:multiLevelType w:val="multilevel"/>
    <w:tmpl w:val="5972BA0B"/>
    <w:lvl w:ilvl="0">
      <w:start w:val="1"/>
      <w:numFmt w:val="decimal"/>
      <w:pStyle w:val="15"/>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29" w15:restartNumberingAfterBreak="0">
    <w:nsid w:val="5972C1B1"/>
    <w:multiLevelType w:val="multilevel"/>
    <w:tmpl w:val="5972C1B1"/>
    <w:lvl w:ilvl="0">
      <w:start w:val="1"/>
      <w:numFmt w:val="decimal"/>
      <w:pStyle w:val="af0"/>
      <w:lvlText w:val="%1)"/>
      <w:lvlJc w:val="left"/>
      <w:pPr>
        <w:tabs>
          <w:tab w:val="num" w:pos="0"/>
        </w:tabs>
        <w:ind w:left="900" w:hanging="420"/>
      </w:pPr>
      <w:rPr>
        <w:rFonts w:ascii="Times New Roman" w:hAnsi="Times New Roman" w:cs="Times New Roman" w:hint="default"/>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30" w15:restartNumberingAfterBreak="0">
    <w:nsid w:val="5972C2A3"/>
    <w:multiLevelType w:val="multilevel"/>
    <w:tmpl w:val="5972C2A3"/>
    <w:lvl w:ilvl="0">
      <w:start w:val="1"/>
      <w:numFmt w:val="decimal"/>
      <w:pStyle w:val="6355"/>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31" w15:restartNumberingAfterBreak="0">
    <w:nsid w:val="5972C94C"/>
    <w:multiLevelType w:val="multilevel"/>
    <w:tmpl w:val="5972C94C"/>
    <w:lvl w:ilvl="0">
      <w:start w:val="1"/>
      <w:numFmt w:val="decimal"/>
      <w:pStyle w:val="toplevel"/>
      <w:lvlText w:val="(%1)"/>
      <w:lvlJc w:val="left"/>
      <w:pPr>
        <w:tabs>
          <w:tab w:val="num" w:pos="0"/>
        </w:tabs>
        <w:ind w:left="900" w:hanging="420"/>
      </w:pPr>
      <w:rPr>
        <w:rFonts w:ascii="宋体" w:eastAsia="宋体" w:hAnsi="宋体" w:cs="宋体" w:hint="eastAsia"/>
      </w:rPr>
    </w:lvl>
    <w:lvl w:ilvl="1">
      <w:start w:val="1"/>
      <w:numFmt w:val="lowerLetter"/>
      <w:pStyle w:val="firstlevel"/>
      <w:lvlText w:val="%2)"/>
      <w:lvlJc w:val="left"/>
      <w:pPr>
        <w:tabs>
          <w:tab w:val="num" w:pos="0"/>
        </w:tabs>
        <w:ind w:left="1320" w:hanging="420"/>
      </w:pPr>
      <w:rPr>
        <w:rFonts w:ascii="Times New Roman" w:hAnsi="Times New Roman" w:cs="Times New Roman" w:hint="default"/>
      </w:rPr>
    </w:lvl>
    <w:lvl w:ilvl="2">
      <w:start w:val="1"/>
      <w:numFmt w:val="lowerRoman"/>
      <w:pStyle w:val="secondlevel"/>
      <w:lvlText w:val="%3."/>
      <w:lvlJc w:val="right"/>
      <w:pPr>
        <w:tabs>
          <w:tab w:val="num" w:pos="0"/>
        </w:tabs>
        <w:ind w:left="1740" w:hanging="420"/>
      </w:pPr>
      <w:rPr>
        <w:rFonts w:ascii="Times New Roman" w:hAnsi="Times New Roman" w:cs="Times New Roman" w:hint="default"/>
      </w:rPr>
    </w:lvl>
    <w:lvl w:ilvl="3">
      <w:start w:val="1"/>
      <w:numFmt w:val="decimal"/>
      <w:pStyle w:val="thirdleve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32" w15:restartNumberingAfterBreak="0">
    <w:nsid w:val="5972CB7D"/>
    <w:multiLevelType w:val="multilevel"/>
    <w:tmpl w:val="5972CB7D"/>
    <w:lvl w:ilvl="0">
      <w:start w:val="1"/>
      <w:numFmt w:val="decimal"/>
      <w:pStyle w:val="af1"/>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33" w15:restartNumberingAfterBreak="0">
    <w:nsid w:val="5972CBB4"/>
    <w:multiLevelType w:val="multilevel"/>
    <w:tmpl w:val="5972CBB4"/>
    <w:lvl w:ilvl="0">
      <w:start w:val="1"/>
      <w:numFmt w:val="decimal"/>
      <w:pStyle w:val="XH-1"/>
      <w:lvlText w:val="(%1)"/>
      <w:lvlJc w:val="left"/>
      <w:pPr>
        <w:tabs>
          <w:tab w:val="num" w:pos="0"/>
        </w:tabs>
        <w:ind w:left="900" w:hanging="420"/>
      </w:pPr>
      <w:rPr>
        <w:rFonts w:ascii="宋体" w:eastAsia="宋体" w:hAnsi="宋体" w:cs="宋体" w:hint="eastAsia"/>
      </w:rPr>
    </w:lvl>
    <w:lvl w:ilvl="1">
      <w:start w:val="1"/>
      <w:numFmt w:val="lowerLetter"/>
      <w:pStyle w:val="XH-2"/>
      <w:lvlText w:val="%2)"/>
      <w:lvlJc w:val="left"/>
      <w:pPr>
        <w:tabs>
          <w:tab w:val="num" w:pos="0"/>
        </w:tabs>
        <w:ind w:left="1320" w:hanging="420"/>
      </w:pPr>
      <w:rPr>
        <w:rFonts w:ascii="Times New Roman" w:hAnsi="Times New Roman" w:cs="Times New Roman" w:hint="default"/>
      </w:rPr>
    </w:lvl>
    <w:lvl w:ilvl="2">
      <w:start w:val="1"/>
      <w:numFmt w:val="lowerRoman"/>
      <w:pStyle w:val="XH-3"/>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34" w15:restartNumberingAfterBreak="0">
    <w:nsid w:val="5972CC17"/>
    <w:multiLevelType w:val="multilevel"/>
    <w:tmpl w:val="5972CC17"/>
    <w:lvl w:ilvl="0">
      <w:start w:val="1"/>
      <w:numFmt w:val="decimal"/>
      <w:lvlText w:val="%1)"/>
      <w:lvlJc w:val="left"/>
      <w:pPr>
        <w:tabs>
          <w:tab w:val="num" w:pos="0"/>
        </w:tabs>
        <w:ind w:left="900" w:hanging="420"/>
      </w:pPr>
      <w:rPr>
        <w:rFonts w:ascii="Times New Roman" w:hAnsi="Times New Roman" w:cs="Times New Roman" w:hint="default"/>
      </w:rPr>
    </w:lvl>
    <w:lvl w:ilvl="1">
      <w:start w:val="1"/>
      <w:numFmt w:val="lowerLetter"/>
      <w:pStyle w:val="Af2"/>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35" w15:restartNumberingAfterBreak="0">
    <w:nsid w:val="5972CC43"/>
    <w:multiLevelType w:val="multilevel"/>
    <w:tmpl w:val="5972CC43"/>
    <w:lvl w:ilvl="0">
      <w:start w:val="1"/>
      <w:numFmt w:val="decimal"/>
      <w:lvlText w:val="%1)"/>
      <w:lvlJc w:val="left"/>
      <w:pPr>
        <w:tabs>
          <w:tab w:val="num" w:pos="0"/>
        </w:tabs>
        <w:ind w:left="900" w:hanging="420"/>
      </w:pPr>
      <w:rPr>
        <w:rFonts w:ascii="Times New Roman" w:hAnsi="Times New Roman" w:cs="Times New Roman" w:hint="default"/>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pStyle w:val="16"/>
      <w:lvlText w:val="%6."/>
      <w:lvlJc w:val="right"/>
      <w:pPr>
        <w:tabs>
          <w:tab w:val="num" w:pos="0"/>
        </w:tabs>
        <w:ind w:left="3000" w:hanging="420"/>
      </w:pPr>
      <w:rPr>
        <w:rFonts w:ascii="Times New Roman" w:hAnsi="Times New Roman" w:cs="Times New Roman" w:hint="default"/>
      </w:rPr>
    </w:lvl>
    <w:lvl w:ilvl="6">
      <w:start w:val="1"/>
      <w:numFmt w:val="decimal"/>
      <w:pStyle w:val="sma"/>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36" w15:restartNumberingAfterBreak="0">
    <w:nsid w:val="5972CC90"/>
    <w:multiLevelType w:val="multilevel"/>
    <w:tmpl w:val="5972CC90"/>
    <w:lvl w:ilvl="0">
      <w:start w:val="1"/>
      <w:numFmt w:val="decimal"/>
      <w:pStyle w:val="17"/>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37" w15:restartNumberingAfterBreak="0">
    <w:nsid w:val="5972CD35"/>
    <w:multiLevelType w:val="multilevel"/>
    <w:tmpl w:val="5972CD35"/>
    <w:lvl w:ilvl="0">
      <w:start w:val="1"/>
      <w:numFmt w:val="decimal"/>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pStyle w:val="af3"/>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38" w15:restartNumberingAfterBreak="0">
    <w:nsid w:val="5972CD98"/>
    <w:multiLevelType w:val="multilevel"/>
    <w:tmpl w:val="5972CD98"/>
    <w:lvl w:ilvl="0">
      <w:start w:val="1"/>
      <w:numFmt w:val="decimal"/>
      <w:pStyle w:val="N"/>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39" w15:restartNumberingAfterBreak="0">
    <w:nsid w:val="5972CDA3"/>
    <w:multiLevelType w:val="multilevel"/>
    <w:tmpl w:val="5972CDA3"/>
    <w:lvl w:ilvl="0">
      <w:start w:val="1"/>
      <w:numFmt w:val="decimal"/>
      <w:pStyle w:val="31"/>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40" w15:restartNumberingAfterBreak="0">
    <w:nsid w:val="5972CDB9"/>
    <w:multiLevelType w:val="multilevel"/>
    <w:tmpl w:val="5972CDB9"/>
    <w:lvl w:ilvl="0">
      <w:start w:val="1"/>
      <w:numFmt w:val="decimal"/>
      <w:pStyle w:val="point"/>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41" w15:restartNumberingAfterBreak="0">
    <w:nsid w:val="5972CDCF"/>
    <w:multiLevelType w:val="multilevel"/>
    <w:tmpl w:val="5972CDCF"/>
    <w:lvl w:ilvl="0">
      <w:start w:val="1"/>
      <w:numFmt w:val="decimal"/>
      <w:pStyle w:val="af4"/>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42" w15:restartNumberingAfterBreak="0">
    <w:nsid w:val="5972CDDA"/>
    <w:multiLevelType w:val="multilevel"/>
    <w:tmpl w:val="5972CDDA"/>
    <w:lvl w:ilvl="0">
      <w:start w:val="1"/>
      <w:numFmt w:val="decimal"/>
      <w:lvlText w:val="(%1)"/>
      <w:lvlJc w:val="left"/>
      <w:pPr>
        <w:tabs>
          <w:tab w:val="num" w:pos="0"/>
        </w:tabs>
        <w:ind w:left="900" w:hanging="420"/>
      </w:pPr>
      <w:rPr>
        <w:rFonts w:ascii="宋体" w:eastAsia="宋体" w:hAnsi="宋体" w:cs="宋体" w:hint="eastAsia"/>
      </w:rPr>
    </w:lvl>
    <w:lvl w:ilvl="1">
      <w:start w:val="1"/>
      <w:numFmt w:val="lowerLetter"/>
      <w:pStyle w:val="51"/>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43" w15:restartNumberingAfterBreak="0">
    <w:nsid w:val="5972CDFB"/>
    <w:multiLevelType w:val="multilevel"/>
    <w:tmpl w:val="5972CDFB"/>
    <w:lvl w:ilvl="0">
      <w:start w:val="1"/>
      <w:numFmt w:val="decimal"/>
      <w:pStyle w:val="Style3"/>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44" w15:restartNumberingAfterBreak="0">
    <w:nsid w:val="5972CE32"/>
    <w:multiLevelType w:val="multilevel"/>
    <w:tmpl w:val="5972CE32"/>
    <w:lvl w:ilvl="0">
      <w:start w:val="1"/>
      <w:numFmt w:val="decimal"/>
      <w:pStyle w:val="ItemListinTable"/>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abstractNum w:abstractNumId="45" w15:restartNumberingAfterBreak="0">
    <w:nsid w:val="5972CE48"/>
    <w:multiLevelType w:val="multilevel"/>
    <w:tmpl w:val="5972CE48"/>
    <w:lvl w:ilvl="0">
      <w:start w:val="1"/>
      <w:numFmt w:val="decimal"/>
      <w:pStyle w:val="dot"/>
      <w:lvlText w:val="(%1)"/>
      <w:lvlJc w:val="left"/>
      <w:pPr>
        <w:tabs>
          <w:tab w:val="num" w:pos="0"/>
        </w:tabs>
        <w:ind w:left="900" w:hanging="420"/>
      </w:pPr>
      <w:rPr>
        <w:rFonts w:ascii="宋体" w:eastAsia="宋体" w:hAnsi="宋体" w:cs="宋体" w:hint="eastAsia"/>
      </w:rPr>
    </w:lvl>
    <w:lvl w:ilvl="1">
      <w:start w:val="1"/>
      <w:numFmt w:val="lowerLetter"/>
      <w:lvlText w:val="%2)"/>
      <w:lvlJc w:val="left"/>
      <w:pPr>
        <w:tabs>
          <w:tab w:val="num" w:pos="0"/>
        </w:tabs>
        <w:ind w:left="1320" w:hanging="420"/>
      </w:pPr>
      <w:rPr>
        <w:rFonts w:ascii="Times New Roman" w:hAnsi="Times New Roman" w:cs="Times New Roman" w:hint="default"/>
      </w:rPr>
    </w:lvl>
    <w:lvl w:ilvl="2">
      <w:start w:val="1"/>
      <w:numFmt w:val="lowerRoman"/>
      <w:lvlText w:val="%3."/>
      <w:lvlJc w:val="right"/>
      <w:pPr>
        <w:tabs>
          <w:tab w:val="num" w:pos="0"/>
        </w:tabs>
        <w:ind w:left="1740" w:hanging="420"/>
      </w:pPr>
      <w:rPr>
        <w:rFonts w:ascii="Times New Roman" w:hAnsi="Times New Roman" w:cs="Times New Roman" w:hint="default"/>
      </w:rPr>
    </w:lvl>
    <w:lvl w:ilvl="3">
      <w:start w:val="1"/>
      <w:numFmt w:val="decimal"/>
      <w:lvlText w:val="%4."/>
      <w:lvlJc w:val="left"/>
      <w:pPr>
        <w:tabs>
          <w:tab w:val="num" w:pos="0"/>
        </w:tabs>
        <w:ind w:left="2160" w:hanging="420"/>
      </w:pPr>
      <w:rPr>
        <w:rFonts w:ascii="Times New Roman" w:hAnsi="Times New Roman" w:cs="Times New Roman" w:hint="default"/>
      </w:rPr>
    </w:lvl>
    <w:lvl w:ilvl="4">
      <w:start w:val="1"/>
      <w:numFmt w:val="lowerLetter"/>
      <w:lvlText w:val="%5)"/>
      <w:lvlJc w:val="left"/>
      <w:pPr>
        <w:tabs>
          <w:tab w:val="num" w:pos="0"/>
        </w:tabs>
        <w:ind w:left="2580" w:hanging="420"/>
      </w:pPr>
      <w:rPr>
        <w:rFonts w:ascii="Times New Roman" w:hAnsi="Times New Roman" w:cs="Times New Roman" w:hint="default"/>
      </w:rPr>
    </w:lvl>
    <w:lvl w:ilvl="5">
      <w:start w:val="1"/>
      <w:numFmt w:val="lowerRoman"/>
      <w:lvlText w:val="%6."/>
      <w:lvlJc w:val="right"/>
      <w:pPr>
        <w:tabs>
          <w:tab w:val="num" w:pos="0"/>
        </w:tabs>
        <w:ind w:left="3000" w:hanging="420"/>
      </w:pPr>
      <w:rPr>
        <w:rFonts w:ascii="Times New Roman" w:hAnsi="Times New Roman" w:cs="Times New Roman" w:hint="default"/>
      </w:rPr>
    </w:lvl>
    <w:lvl w:ilvl="6">
      <w:start w:val="1"/>
      <w:numFmt w:val="decimal"/>
      <w:lvlText w:val="%7."/>
      <w:lvlJc w:val="left"/>
      <w:pPr>
        <w:tabs>
          <w:tab w:val="num" w:pos="0"/>
        </w:tabs>
        <w:ind w:left="3420" w:hanging="420"/>
      </w:pPr>
      <w:rPr>
        <w:rFonts w:ascii="Times New Roman" w:hAnsi="Times New Roman" w:cs="Times New Roman" w:hint="default"/>
      </w:rPr>
    </w:lvl>
    <w:lvl w:ilvl="7">
      <w:start w:val="1"/>
      <w:numFmt w:val="lowerLetter"/>
      <w:lvlText w:val="%8)"/>
      <w:lvlJc w:val="left"/>
      <w:pPr>
        <w:tabs>
          <w:tab w:val="num" w:pos="0"/>
        </w:tabs>
        <w:ind w:left="3840" w:hanging="420"/>
      </w:pPr>
      <w:rPr>
        <w:rFonts w:ascii="Times New Roman" w:hAnsi="Times New Roman" w:cs="Times New Roman" w:hint="default"/>
      </w:rPr>
    </w:lvl>
    <w:lvl w:ilvl="8">
      <w:start w:val="1"/>
      <w:numFmt w:val="lowerRoman"/>
      <w:lvlText w:val="%9."/>
      <w:lvlJc w:val="right"/>
      <w:pPr>
        <w:tabs>
          <w:tab w:val="num" w:pos="0"/>
        </w:tabs>
        <w:ind w:left="4260" w:hanging="420"/>
      </w:pPr>
      <w:rPr>
        <w:rFonts w:ascii="Times New Roman" w:hAnsi="Times New Roman" w:cs="Times New Roman" w:hint="default"/>
      </w:rPr>
    </w:lvl>
  </w:abstractNum>
  <w:num w:numId="1">
    <w:abstractNumId w:val="24"/>
  </w:num>
  <w:num w:numId="2">
    <w:abstractNumId w:val="13"/>
  </w:num>
  <w:num w:numId="3">
    <w:abstractNumId w:val="12"/>
  </w:num>
  <w:num w:numId="4">
    <w:abstractNumId w:val="6"/>
  </w:num>
  <w:num w:numId="5">
    <w:abstractNumId w:val="17"/>
  </w:num>
  <w:num w:numId="6">
    <w:abstractNumId w:val="19"/>
  </w:num>
  <w:num w:numId="7">
    <w:abstractNumId w:val="18"/>
  </w:num>
  <w:num w:numId="8">
    <w:abstractNumId w:val="31"/>
  </w:num>
  <w:num w:numId="9">
    <w:abstractNumId w:val="23"/>
  </w:num>
  <w:num w:numId="10">
    <w:abstractNumId w:val="5"/>
  </w:num>
  <w:num w:numId="11">
    <w:abstractNumId w:val="11"/>
  </w:num>
  <w:num w:numId="12">
    <w:abstractNumId w:val="20"/>
  </w:num>
  <w:num w:numId="13">
    <w:abstractNumId w:val="35"/>
  </w:num>
  <w:num w:numId="14">
    <w:abstractNumId w:val="42"/>
  </w:num>
  <w:num w:numId="15">
    <w:abstractNumId w:val="1"/>
  </w:num>
  <w:num w:numId="16">
    <w:abstractNumId w:val="36"/>
  </w:num>
  <w:num w:numId="17">
    <w:abstractNumId w:val="9"/>
  </w:num>
  <w:num w:numId="18">
    <w:abstractNumId w:val="3"/>
  </w:num>
  <w:num w:numId="19">
    <w:abstractNumId w:val="4"/>
  </w:num>
  <w:num w:numId="20">
    <w:abstractNumId w:val="41"/>
  </w:num>
  <w:num w:numId="21">
    <w:abstractNumId w:val="37"/>
  </w:num>
  <w:num w:numId="22">
    <w:abstractNumId w:val="14"/>
  </w:num>
  <w:num w:numId="23">
    <w:abstractNumId w:val="16"/>
  </w:num>
  <w:num w:numId="24">
    <w:abstractNumId w:val="15"/>
  </w:num>
  <w:num w:numId="25">
    <w:abstractNumId w:val="28"/>
  </w:num>
  <w:num w:numId="26">
    <w:abstractNumId w:val="25"/>
  </w:num>
  <w:num w:numId="27">
    <w:abstractNumId w:val="2"/>
  </w:num>
  <w:num w:numId="28">
    <w:abstractNumId w:val="21"/>
  </w:num>
  <w:num w:numId="29">
    <w:abstractNumId w:val="7"/>
  </w:num>
  <w:num w:numId="30">
    <w:abstractNumId w:val="38"/>
  </w:num>
  <w:num w:numId="31">
    <w:abstractNumId w:val="0"/>
  </w:num>
  <w:num w:numId="32">
    <w:abstractNumId w:val="10"/>
  </w:num>
  <w:num w:numId="33">
    <w:abstractNumId w:val="33"/>
  </w:num>
  <w:num w:numId="34">
    <w:abstractNumId w:val="22"/>
  </w:num>
  <w:num w:numId="35">
    <w:abstractNumId w:val="43"/>
  </w:num>
  <w:num w:numId="36">
    <w:abstractNumId w:val="29"/>
  </w:num>
  <w:num w:numId="37">
    <w:abstractNumId w:val="8"/>
  </w:num>
  <w:num w:numId="38">
    <w:abstractNumId w:val="39"/>
  </w:num>
  <w:num w:numId="39">
    <w:abstractNumId w:val="45"/>
  </w:num>
  <w:num w:numId="40">
    <w:abstractNumId w:val="32"/>
  </w:num>
  <w:num w:numId="41">
    <w:abstractNumId w:val="34"/>
  </w:num>
  <w:num w:numId="42">
    <w:abstractNumId w:val="27"/>
  </w:num>
  <w:num w:numId="43">
    <w:abstractNumId w:val="26"/>
  </w:num>
  <w:num w:numId="44">
    <w:abstractNumId w:val="44"/>
  </w:num>
  <w:num w:numId="45">
    <w:abstractNumId w:val="40"/>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18"/>
    <w:rsid w:val="00090FCA"/>
    <w:rsid w:val="006A11A5"/>
    <w:rsid w:val="007C3810"/>
    <w:rsid w:val="008F52F7"/>
    <w:rsid w:val="00CF5C18"/>
    <w:rsid w:val="00D553E7"/>
    <w:rsid w:val="00F66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03B8A8-E38B-4429-91DC-68FDC4E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qFormat="1"/>
    <w:lsdException w:name="index 4" w:semiHidden="1" w:unhideWhenUsed="1" w:qFormat="1"/>
    <w:lsdException w:name="index 5" w:semiHidden="1" w:unhideWhenUsed="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iPriority="99"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iPriority="99" w:unhideWhenUsed="1"/>
    <w:lsdException w:name="Body Text First Indent 2" w:semiHidden="1" w:uiPriority="99"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8F52F7"/>
    <w:pPr>
      <w:widowControl w:val="0"/>
      <w:spacing w:line="360" w:lineRule="auto"/>
      <w:jc w:val="both"/>
    </w:pPr>
    <w:rPr>
      <w:rFonts w:ascii="Times New Roman" w:eastAsia="宋体" w:hAnsi="Times New Roman" w:cs="Times New Roman"/>
    </w:rPr>
  </w:style>
  <w:style w:type="paragraph" w:styleId="18">
    <w:name w:val="heading 1"/>
    <w:basedOn w:val="af5"/>
    <w:next w:val="af5"/>
    <w:link w:val="1Char2"/>
    <w:uiPriority w:val="9"/>
    <w:qFormat/>
    <w:rsid w:val="008F52F7"/>
    <w:pPr>
      <w:keepNext/>
      <w:keepLines/>
      <w:spacing w:before="120" w:after="120"/>
      <w:outlineLvl w:val="0"/>
    </w:pPr>
    <w:rPr>
      <w:b/>
      <w:bCs/>
      <w:kern w:val="44"/>
      <w:sz w:val="44"/>
      <w:szCs w:val="44"/>
    </w:rPr>
  </w:style>
  <w:style w:type="paragraph" w:styleId="21">
    <w:name w:val="heading 2"/>
    <w:basedOn w:val="af5"/>
    <w:next w:val="af5"/>
    <w:link w:val="2Char2"/>
    <w:uiPriority w:val="9"/>
    <w:qFormat/>
    <w:rsid w:val="008F52F7"/>
    <w:pPr>
      <w:keepNext/>
      <w:keepLines/>
      <w:spacing w:before="100"/>
      <w:outlineLvl w:val="1"/>
    </w:pPr>
    <w:rPr>
      <w:b/>
      <w:bCs/>
      <w:kern w:val="0"/>
      <w:sz w:val="32"/>
      <w:szCs w:val="32"/>
    </w:rPr>
  </w:style>
  <w:style w:type="paragraph" w:styleId="32">
    <w:name w:val="heading 3"/>
    <w:basedOn w:val="af5"/>
    <w:next w:val="af5"/>
    <w:link w:val="3Char2"/>
    <w:uiPriority w:val="9"/>
    <w:qFormat/>
    <w:rsid w:val="008F52F7"/>
    <w:pPr>
      <w:keepNext/>
      <w:keepLines/>
      <w:outlineLvl w:val="2"/>
    </w:pPr>
    <w:rPr>
      <w:b/>
      <w:bCs/>
      <w:kern w:val="0"/>
      <w:sz w:val="32"/>
      <w:szCs w:val="32"/>
    </w:rPr>
  </w:style>
  <w:style w:type="paragraph" w:styleId="41">
    <w:name w:val="heading 4"/>
    <w:basedOn w:val="af5"/>
    <w:next w:val="af5"/>
    <w:link w:val="4Char2"/>
    <w:uiPriority w:val="9"/>
    <w:qFormat/>
    <w:rsid w:val="008F52F7"/>
    <w:pPr>
      <w:keepNext/>
      <w:keepLines/>
      <w:spacing w:before="280" w:after="290" w:line="374" w:lineRule="auto"/>
      <w:outlineLvl w:val="3"/>
    </w:pPr>
    <w:rPr>
      <w:rFonts w:ascii="Arial" w:eastAsia="黑体" w:hAnsi="Arial"/>
      <w:b/>
      <w:bCs/>
      <w:kern w:val="0"/>
      <w:sz w:val="28"/>
      <w:szCs w:val="28"/>
    </w:rPr>
  </w:style>
  <w:style w:type="paragraph" w:styleId="52">
    <w:name w:val="heading 5"/>
    <w:basedOn w:val="af5"/>
    <w:next w:val="af6"/>
    <w:link w:val="5Char2"/>
    <w:uiPriority w:val="9"/>
    <w:qFormat/>
    <w:rsid w:val="008F52F7"/>
    <w:pPr>
      <w:keepNext/>
      <w:keepLines/>
      <w:spacing w:before="280" w:after="290" w:line="372" w:lineRule="auto"/>
      <w:outlineLvl w:val="4"/>
    </w:pPr>
    <w:rPr>
      <w:b/>
      <w:sz w:val="28"/>
      <w:szCs w:val="20"/>
    </w:rPr>
  </w:style>
  <w:style w:type="paragraph" w:styleId="6">
    <w:name w:val="heading 6"/>
    <w:basedOn w:val="af5"/>
    <w:next w:val="af5"/>
    <w:link w:val="6Char2"/>
    <w:uiPriority w:val="9"/>
    <w:qFormat/>
    <w:rsid w:val="008F52F7"/>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f5"/>
    <w:next w:val="af5"/>
    <w:link w:val="7Char2"/>
    <w:uiPriority w:val="9"/>
    <w:qFormat/>
    <w:rsid w:val="008F52F7"/>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f5"/>
    <w:next w:val="af5"/>
    <w:link w:val="8Char2"/>
    <w:uiPriority w:val="9"/>
    <w:qFormat/>
    <w:rsid w:val="008F52F7"/>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f5"/>
    <w:next w:val="af5"/>
    <w:link w:val="9Char2"/>
    <w:uiPriority w:val="9"/>
    <w:qFormat/>
    <w:rsid w:val="008F52F7"/>
    <w:pPr>
      <w:keepNext/>
      <w:keepLines/>
      <w:widowControl/>
      <w:tabs>
        <w:tab w:val="left" w:pos="1584"/>
      </w:tabs>
      <w:spacing w:before="240" w:after="64" w:line="319" w:lineRule="auto"/>
      <w:ind w:left="1584" w:hanging="1584"/>
      <w:jc w:val="left"/>
      <w:outlineLvl w:val="8"/>
    </w:pPr>
    <w:rPr>
      <w:rFonts w:ascii="Arial" w:eastAsia="黑体" w:hAnsi="Arial"/>
      <w:kern w:val="0"/>
      <w:sz w:val="20"/>
      <w:szCs w:val="21"/>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afa">
    <w:name w:val="header"/>
    <w:basedOn w:val="af5"/>
    <w:link w:val="Char"/>
    <w:uiPriority w:val="99"/>
    <w:unhideWhenUsed/>
    <w:qFormat/>
    <w:rsid w:val="008F5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7"/>
    <w:link w:val="afa"/>
    <w:uiPriority w:val="99"/>
    <w:rsid w:val="008F52F7"/>
    <w:rPr>
      <w:sz w:val="18"/>
      <w:szCs w:val="18"/>
    </w:rPr>
  </w:style>
  <w:style w:type="paragraph" w:styleId="afb">
    <w:name w:val="footer"/>
    <w:basedOn w:val="af5"/>
    <w:link w:val="Char0"/>
    <w:uiPriority w:val="99"/>
    <w:unhideWhenUsed/>
    <w:qFormat/>
    <w:rsid w:val="008F52F7"/>
    <w:pPr>
      <w:tabs>
        <w:tab w:val="center" w:pos="4153"/>
        <w:tab w:val="right" w:pos="8306"/>
      </w:tabs>
      <w:snapToGrid w:val="0"/>
      <w:jc w:val="left"/>
    </w:pPr>
    <w:rPr>
      <w:sz w:val="18"/>
      <w:szCs w:val="18"/>
    </w:rPr>
  </w:style>
  <w:style w:type="character" w:customStyle="1" w:styleId="Char0">
    <w:name w:val="页脚 Char"/>
    <w:basedOn w:val="af7"/>
    <w:link w:val="afb"/>
    <w:uiPriority w:val="99"/>
    <w:rsid w:val="008F52F7"/>
    <w:rPr>
      <w:sz w:val="18"/>
      <w:szCs w:val="18"/>
    </w:rPr>
  </w:style>
  <w:style w:type="character" w:customStyle="1" w:styleId="1Char">
    <w:name w:val="标题 1 Char"/>
    <w:basedOn w:val="af7"/>
    <w:uiPriority w:val="9"/>
    <w:rsid w:val="008F52F7"/>
    <w:rPr>
      <w:rFonts w:ascii="Times New Roman" w:eastAsia="宋体" w:hAnsi="Times New Roman" w:cs="Times New Roman"/>
      <w:b/>
      <w:bCs/>
      <w:kern w:val="44"/>
      <w:sz w:val="44"/>
      <w:szCs w:val="44"/>
    </w:rPr>
  </w:style>
  <w:style w:type="character" w:customStyle="1" w:styleId="2Char">
    <w:name w:val="标题 2 Char"/>
    <w:basedOn w:val="af7"/>
    <w:uiPriority w:val="9"/>
    <w:semiHidden/>
    <w:rsid w:val="008F52F7"/>
    <w:rPr>
      <w:rFonts w:asciiTheme="majorHAnsi" w:eastAsiaTheme="majorEastAsia" w:hAnsiTheme="majorHAnsi" w:cstheme="majorBidi"/>
      <w:b/>
      <w:bCs/>
      <w:sz w:val="32"/>
      <w:szCs w:val="32"/>
    </w:rPr>
  </w:style>
  <w:style w:type="character" w:customStyle="1" w:styleId="3Char">
    <w:name w:val="标题 3 Char"/>
    <w:basedOn w:val="af7"/>
    <w:uiPriority w:val="9"/>
    <w:semiHidden/>
    <w:rsid w:val="008F52F7"/>
    <w:rPr>
      <w:rFonts w:ascii="Times New Roman" w:eastAsia="宋体" w:hAnsi="Times New Roman" w:cs="Times New Roman"/>
      <w:b/>
      <w:bCs/>
      <w:sz w:val="32"/>
      <w:szCs w:val="32"/>
    </w:rPr>
  </w:style>
  <w:style w:type="character" w:customStyle="1" w:styleId="4Char">
    <w:name w:val="标题 4 Char"/>
    <w:basedOn w:val="af7"/>
    <w:uiPriority w:val="9"/>
    <w:semiHidden/>
    <w:rsid w:val="008F52F7"/>
    <w:rPr>
      <w:rFonts w:asciiTheme="majorHAnsi" w:eastAsiaTheme="majorEastAsia" w:hAnsiTheme="majorHAnsi" w:cstheme="majorBidi"/>
      <w:b/>
      <w:bCs/>
      <w:sz w:val="28"/>
      <w:szCs w:val="28"/>
    </w:rPr>
  </w:style>
  <w:style w:type="character" w:customStyle="1" w:styleId="5Char">
    <w:name w:val="标题 5 Char"/>
    <w:basedOn w:val="af7"/>
    <w:uiPriority w:val="9"/>
    <w:semiHidden/>
    <w:rsid w:val="008F52F7"/>
    <w:rPr>
      <w:rFonts w:ascii="Times New Roman" w:eastAsia="宋体" w:hAnsi="Times New Roman" w:cs="Times New Roman"/>
      <w:b/>
      <w:bCs/>
      <w:sz w:val="28"/>
      <w:szCs w:val="28"/>
    </w:rPr>
  </w:style>
  <w:style w:type="character" w:customStyle="1" w:styleId="6Char">
    <w:name w:val="标题 6 Char"/>
    <w:basedOn w:val="af7"/>
    <w:uiPriority w:val="9"/>
    <w:semiHidden/>
    <w:rsid w:val="008F52F7"/>
    <w:rPr>
      <w:rFonts w:asciiTheme="majorHAnsi" w:eastAsiaTheme="majorEastAsia" w:hAnsiTheme="majorHAnsi" w:cstheme="majorBidi"/>
      <w:b/>
      <w:bCs/>
      <w:sz w:val="24"/>
      <w:szCs w:val="24"/>
    </w:rPr>
  </w:style>
  <w:style w:type="character" w:customStyle="1" w:styleId="7Char">
    <w:name w:val="标题 7 Char"/>
    <w:basedOn w:val="af7"/>
    <w:uiPriority w:val="9"/>
    <w:semiHidden/>
    <w:rsid w:val="008F52F7"/>
    <w:rPr>
      <w:rFonts w:ascii="Times New Roman" w:eastAsia="宋体" w:hAnsi="Times New Roman" w:cs="Times New Roman"/>
      <w:b/>
      <w:bCs/>
      <w:sz w:val="24"/>
      <w:szCs w:val="24"/>
    </w:rPr>
  </w:style>
  <w:style w:type="character" w:customStyle="1" w:styleId="8Char">
    <w:name w:val="标题 8 Char"/>
    <w:basedOn w:val="af7"/>
    <w:uiPriority w:val="9"/>
    <w:semiHidden/>
    <w:rsid w:val="008F52F7"/>
    <w:rPr>
      <w:rFonts w:asciiTheme="majorHAnsi" w:eastAsiaTheme="majorEastAsia" w:hAnsiTheme="majorHAnsi" w:cstheme="majorBidi"/>
      <w:sz w:val="24"/>
      <w:szCs w:val="24"/>
    </w:rPr>
  </w:style>
  <w:style w:type="character" w:customStyle="1" w:styleId="9Char">
    <w:name w:val="标题 9 Char"/>
    <w:basedOn w:val="af7"/>
    <w:uiPriority w:val="9"/>
    <w:semiHidden/>
    <w:rsid w:val="008F52F7"/>
    <w:rPr>
      <w:rFonts w:asciiTheme="majorHAnsi" w:eastAsiaTheme="majorEastAsia" w:hAnsiTheme="majorHAnsi" w:cstheme="majorBidi"/>
      <w:szCs w:val="21"/>
    </w:rPr>
  </w:style>
  <w:style w:type="character" w:customStyle="1" w:styleId="3CharChar">
    <w:name w:val="样式 标题 3 + 黑色 Char Char"/>
    <w:link w:val="33"/>
    <w:rsid w:val="008F52F7"/>
    <w:rPr>
      <w:rFonts w:ascii="Arial" w:eastAsia="Times New Roman" w:hAnsi="Arial"/>
      <w:color w:val="FF0000"/>
      <w:sz w:val="24"/>
      <w:szCs w:val="24"/>
    </w:rPr>
  </w:style>
  <w:style w:type="character" w:customStyle="1" w:styleId="paragraphChar">
    <w:name w:val="paragraph Char"/>
    <w:link w:val="paragraph"/>
    <w:rsid w:val="008F52F7"/>
    <w:rPr>
      <w:rFonts w:ascii="Times" w:hAnsi="Times"/>
      <w:sz w:val="24"/>
      <w:szCs w:val="24"/>
      <w:lang w:eastAsia="en-US"/>
    </w:rPr>
  </w:style>
  <w:style w:type="character" w:customStyle="1" w:styleId="CharChar3">
    <w:name w:val="Char Char3"/>
    <w:rsid w:val="008F52F7"/>
    <w:rPr>
      <w:kern w:val="2"/>
      <w:sz w:val="18"/>
      <w:szCs w:val="18"/>
    </w:rPr>
  </w:style>
  <w:style w:type="character" w:customStyle="1" w:styleId="bbb8">
    <w:name w:val="bbb 8"/>
    <w:rsid w:val="008F52F7"/>
    <w:rPr>
      <w:rFonts w:ascii="宋体" w:eastAsia="宋体" w:hAnsi="宋体" w:cs="Tahoma"/>
      <w:color w:val="000000"/>
      <w:kern w:val="2"/>
      <w:sz w:val="24"/>
      <w:szCs w:val="21"/>
      <w:lang w:val="en-US" w:eastAsia="zh-CN" w:bidi="ar-SA"/>
    </w:rPr>
  </w:style>
  <w:style w:type="character" w:customStyle="1" w:styleId="CharChar14">
    <w:name w:val="Char Char14"/>
    <w:rsid w:val="008F52F7"/>
    <w:rPr>
      <w:rFonts w:ascii="Arial" w:eastAsia="黑体" w:hAnsi="Arial"/>
      <w:sz w:val="21"/>
      <w:lang w:val="en-US" w:eastAsia="zh-CN"/>
    </w:rPr>
  </w:style>
  <w:style w:type="character" w:customStyle="1" w:styleId="CharChar">
    <w:name w:val="正文段落格式 Char Char"/>
    <w:link w:val="afc"/>
    <w:rsid w:val="008F52F7"/>
    <w:rPr>
      <w:rFonts w:cs="宋体"/>
      <w:sz w:val="24"/>
    </w:rPr>
  </w:style>
  <w:style w:type="character" w:customStyle="1" w:styleId="D3CharChar">
    <w:name w:val="D3 Char Char"/>
    <w:link w:val="D3"/>
    <w:rsid w:val="008F52F7"/>
    <w:rPr>
      <w:rFonts w:ascii="宋体" w:hAnsi="宋体"/>
      <w:b/>
      <w:color w:val="000000"/>
      <w:szCs w:val="21"/>
    </w:rPr>
  </w:style>
  <w:style w:type="character" w:customStyle="1" w:styleId="CharChar0">
    <w:name w:val="正文 Char Char"/>
    <w:rsid w:val="008F52F7"/>
    <w:rPr>
      <w:rFonts w:eastAsia="宋体"/>
      <w:kern w:val="2"/>
      <w:sz w:val="24"/>
      <w:szCs w:val="24"/>
      <w:lang w:val="en-US" w:eastAsia="zh-CN" w:bidi="ar-SA"/>
    </w:rPr>
  </w:style>
  <w:style w:type="character" w:customStyle="1" w:styleId="70">
    <w:name w:val="标题 7 字符"/>
    <w:aliases w:val="L7 字符,PIM 7 字符,letter list 字符,不用 字符,7 sub-style 字符,71 字符,第六层条 字符,Legal Level 1.1. 字符,Level 1.1 字符,H TIMES1 字符,(use for appendix) 字符,(use for appendix)1 字符,(use for appendix)2 字符,(use for appendix)3 字符,(use for appendix)4 字符,a) 字符,liste[1] 字符,h7 "/>
    <w:uiPriority w:val="9"/>
    <w:rsid w:val="008F52F7"/>
    <w:rPr>
      <w:rFonts w:ascii="Times New Roman" w:hAnsi="Times New Roman"/>
      <w:b/>
      <w:bCs/>
      <w:kern w:val="2"/>
      <w:sz w:val="24"/>
      <w:szCs w:val="24"/>
    </w:rPr>
  </w:style>
  <w:style w:type="character" w:customStyle="1" w:styleId="Char3">
    <w:name w:val="正文文本 Char3"/>
    <w:link w:val="afd"/>
    <w:qFormat/>
    <w:rsid w:val="008F52F7"/>
    <w:rPr>
      <w:rFonts w:ascii="Times New Roman" w:hAnsi="Times New Roman"/>
      <w:szCs w:val="24"/>
    </w:rPr>
  </w:style>
  <w:style w:type="character" w:customStyle="1" w:styleId="CharCharChar1">
    <w:name w:val="Char Char Char1"/>
    <w:qFormat/>
    <w:rsid w:val="008F52F7"/>
    <w:rPr>
      <w:rFonts w:ascii="宋体" w:eastAsia="仿宋_GB2312" w:hAnsi="Courier New" w:cs="Courier New"/>
      <w:sz w:val="21"/>
      <w:szCs w:val="21"/>
    </w:rPr>
  </w:style>
  <w:style w:type="character" w:styleId="afe">
    <w:name w:val="Strong"/>
    <w:uiPriority w:val="22"/>
    <w:qFormat/>
    <w:rsid w:val="008F52F7"/>
    <w:rPr>
      <w:b/>
      <w:bCs/>
    </w:rPr>
  </w:style>
  <w:style w:type="character" w:styleId="aff">
    <w:name w:val="endnote reference"/>
    <w:rsid w:val="008F52F7"/>
    <w:rPr>
      <w:vertAlign w:val="superscript"/>
    </w:rPr>
  </w:style>
  <w:style w:type="character" w:styleId="aff0">
    <w:name w:val="page number"/>
    <w:qFormat/>
    <w:rsid w:val="008F52F7"/>
    <w:rPr>
      <w:rFonts w:ascii="Times New Roman" w:hint="default"/>
    </w:rPr>
  </w:style>
  <w:style w:type="character" w:styleId="aff1">
    <w:name w:val="FollowedHyperlink"/>
    <w:qFormat/>
    <w:rsid w:val="008F52F7"/>
    <w:rPr>
      <w:rFonts w:cs="Times New Roman"/>
      <w:color w:val="800080"/>
      <w:u w:val="single"/>
    </w:rPr>
  </w:style>
  <w:style w:type="character" w:styleId="HTML">
    <w:name w:val="HTML Code"/>
    <w:qFormat/>
    <w:rsid w:val="008F52F7"/>
    <w:rPr>
      <w:rFonts w:ascii="Courier New" w:hAnsi="Courier New"/>
      <w:sz w:val="20"/>
    </w:rPr>
  </w:style>
  <w:style w:type="character" w:styleId="aff2">
    <w:name w:val="Emphasis"/>
    <w:uiPriority w:val="20"/>
    <w:qFormat/>
    <w:rsid w:val="008F52F7"/>
    <w:rPr>
      <w:rFonts w:hint="default"/>
      <w:i/>
    </w:rPr>
  </w:style>
  <w:style w:type="character" w:styleId="aff3">
    <w:name w:val="line number"/>
    <w:qFormat/>
    <w:rsid w:val="008F52F7"/>
  </w:style>
  <w:style w:type="character" w:styleId="HTML0">
    <w:name w:val="HTML Definition"/>
    <w:qFormat/>
    <w:rsid w:val="008F52F7"/>
    <w:rPr>
      <w:i/>
    </w:rPr>
  </w:style>
  <w:style w:type="character" w:styleId="HTML1">
    <w:name w:val="HTML Typewriter"/>
    <w:qFormat/>
    <w:rsid w:val="008F52F7"/>
    <w:rPr>
      <w:rFonts w:ascii="Courier New" w:hAnsi="Courier New"/>
      <w:sz w:val="20"/>
    </w:rPr>
  </w:style>
  <w:style w:type="character" w:styleId="HTML2">
    <w:name w:val="HTML Acronym"/>
    <w:qFormat/>
    <w:rsid w:val="008F52F7"/>
  </w:style>
  <w:style w:type="character" w:styleId="HTML3">
    <w:name w:val="HTML Variable"/>
    <w:qFormat/>
    <w:rsid w:val="008F52F7"/>
    <w:rPr>
      <w:i/>
    </w:rPr>
  </w:style>
  <w:style w:type="character" w:styleId="aff4">
    <w:name w:val="Hyperlink"/>
    <w:uiPriority w:val="99"/>
    <w:qFormat/>
    <w:rsid w:val="008F52F7"/>
    <w:rPr>
      <w:rFonts w:cs="Times New Roman"/>
      <w:color w:val="0563C1"/>
      <w:u w:val="single"/>
    </w:rPr>
  </w:style>
  <w:style w:type="character" w:styleId="aff5">
    <w:name w:val="annotation reference"/>
    <w:qFormat/>
    <w:rsid w:val="008F52F7"/>
    <w:rPr>
      <w:sz w:val="21"/>
      <w:szCs w:val="21"/>
    </w:rPr>
  </w:style>
  <w:style w:type="character" w:styleId="HTML4">
    <w:name w:val="HTML Sample"/>
    <w:qFormat/>
    <w:rsid w:val="008F52F7"/>
    <w:rPr>
      <w:rFonts w:ascii="Courier New" w:hAnsi="Courier New"/>
    </w:rPr>
  </w:style>
  <w:style w:type="character" w:styleId="HTML5">
    <w:name w:val="HTML Cite"/>
    <w:qFormat/>
    <w:rsid w:val="008F52F7"/>
    <w:rPr>
      <w:i/>
    </w:rPr>
  </w:style>
  <w:style w:type="character" w:styleId="aff6">
    <w:name w:val="footnote reference"/>
    <w:qFormat/>
    <w:rsid w:val="008F52F7"/>
    <w:rPr>
      <w:rFonts w:ascii="Times New Roman" w:hint="default"/>
      <w:vertAlign w:val="superscript"/>
    </w:rPr>
  </w:style>
  <w:style w:type="character" w:styleId="HTML6">
    <w:name w:val="HTML Keyboard"/>
    <w:qFormat/>
    <w:rsid w:val="008F52F7"/>
    <w:rPr>
      <w:rFonts w:ascii="Courier New" w:hAnsi="Courier New"/>
      <w:sz w:val="20"/>
    </w:rPr>
  </w:style>
  <w:style w:type="character" w:customStyle="1" w:styleId="19">
    <w:name w:val="1 工程概况及范围"/>
    <w:rsid w:val="008F52F7"/>
    <w:rPr>
      <w:rFonts w:ascii="Arial" w:eastAsia="黑体" w:hAnsi="Arial"/>
      <w:b/>
      <w:bCs/>
      <w:kern w:val="44"/>
      <w:sz w:val="30"/>
      <w:szCs w:val="44"/>
      <w:lang w:val="en-US" w:eastAsia="zh-CN" w:bidi="ar-SA"/>
    </w:rPr>
  </w:style>
  <w:style w:type="character" w:customStyle="1" w:styleId="44dashd3dash1414243444541142143146412422Char">
    <w:name w:val="样式 标题 44 dashd3dash1414243444541142143146412422... Char"/>
    <w:link w:val="44dashd3dash1414243444541142143146412422"/>
    <w:rsid w:val="008F52F7"/>
    <w:rPr>
      <w:rFonts w:ascii="仿宋_GB2312" w:eastAsia="仿宋_GB2312" w:hAnsi="宋体"/>
      <w:b/>
      <w:bCs/>
      <w:sz w:val="24"/>
      <w:szCs w:val="24"/>
    </w:rPr>
  </w:style>
  <w:style w:type="character" w:customStyle="1" w:styleId="aff7">
    <w:name w:val="称呼 字符"/>
    <w:rsid w:val="008F52F7"/>
    <w:rPr>
      <w:rFonts w:ascii="Times New Roman" w:hAnsi="Times New Roman"/>
      <w:kern w:val="2"/>
      <w:sz w:val="21"/>
      <w:szCs w:val="22"/>
    </w:rPr>
  </w:style>
  <w:style w:type="character" w:customStyle="1" w:styleId="Heading3Char">
    <w:name w:val="Heading 3 Char"/>
    <w:locked/>
    <w:rsid w:val="008F52F7"/>
    <w:rPr>
      <w:rFonts w:ascii="宋体" w:eastAsia="宋体"/>
      <w:b/>
      <w:snapToGrid w:val="0"/>
      <w:kern w:val="28"/>
      <w:sz w:val="24"/>
    </w:rPr>
  </w:style>
  <w:style w:type="character" w:customStyle="1" w:styleId="Char1">
    <w:name w:val="结束语 Char1"/>
    <w:uiPriority w:val="99"/>
    <w:semiHidden/>
    <w:qFormat/>
    <w:rsid w:val="008F52F7"/>
    <w:rPr>
      <w:rFonts w:ascii="Times New Roman" w:eastAsia="宋体" w:hAnsi="Times New Roman" w:cs="Times New Roman"/>
      <w:szCs w:val="24"/>
    </w:rPr>
  </w:style>
  <w:style w:type="character" w:customStyle="1" w:styleId="GB2312CharChar">
    <w:name w:val="样式 楷体_GB2312 二号 加粗 Char Char"/>
    <w:rsid w:val="008F52F7"/>
    <w:rPr>
      <w:rFonts w:ascii="楷体_GB2312" w:eastAsia="楷体_GB2312" w:hAnsi="Arial" w:cs="Arial"/>
      <w:b/>
      <w:kern w:val="2"/>
      <w:sz w:val="44"/>
      <w:szCs w:val="24"/>
      <w:lang w:val="en-US" w:eastAsia="zh-CN" w:bidi="ar-SA"/>
    </w:rPr>
  </w:style>
  <w:style w:type="character" w:customStyle="1" w:styleId="1a">
    <w:name w:val="正文缩进 字符1"/>
    <w:rsid w:val="008F52F7"/>
    <w:rPr>
      <w:rFonts w:eastAsia="宋体"/>
      <w:kern w:val="2"/>
      <w:sz w:val="21"/>
      <w:szCs w:val="24"/>
      <w:lang w:val="en-US" w:eastAsia="zh-CN" w:bidi="ar-SA"/>
    </w:rPr>
  </w:style>
  <w:style w:type="character" w:customStyle="1" w:styleId="1CharChar">
    <w:name w:val="项标题(1) Char Char"/>
    <w:rsid w:val="008F52F7"/>
    <w:rPr>
      <w:rFonts w:eastAsia="宋体"/>
      <w:b/>
      <w:kern w:val="2"/>
      <w:sz w:val="24"/>
      <w:lang w:val="en-US" w:eastAsia="zh-CN" w:bidi="ar-SA"/>
    </w:rPr>
  </w:style>
  <w:style w:type="character" w:customStyle="1" w:styleId="22">
    <w:name w:val="日期 字符2"/>
    <w:rsid w:val="008F52F7"/>
    <w:rPr>
      <w:kern w:val="2"/>
      <w:sz w:val="21"/>
      <w:szCs w:val="24"/>
    </w:rPr>
  </w:style>
  <w:style w:type="character" w:customStyle="1" w:styleId="ca-221">
    <w:name w:val="ca-221"/>
    <w:rsid w:val="008F52F7"/>
    <w:rPr>
      <w:rFonts w:ascii="宋体" w:eastAsia="宋体" w:hAnsi="宋体" w:hint="eastAsia"/>
      <w:b w:val="0"/>
      <w:bCs w:val="0"/>
      <w:sz w:val="21"/>
      <w:szCs w:val="21"/>
    </w:rPr>
  </w:style>
  <w:style w:type="character" w:customStyle="1" w:styleId="aff8">
    <w:name w:val="副标题 字符"/>
    <w:uiPriority w:val="11"/>
    <w:rsid w:val="008F52F7"/>
    <w:rPr>
      <w:rFonts w:ascii="等线 Light" w:hAnsi="等线 Light" w:cs="Times New Roman"/>
      <w:b/>
      <w:bCs/>
      <w:kern w:val="28"/>
      <w:sz w:val="32"/>
      <w:szCs w:val="32"/>
    </w:rPr>
  </w:style>
  <w:style w:type="character" w:customStyle="1" w:styleId="aff9">
    <w:name w:val="@他"/>
    <w:uiPriority w:val="99"/>
    <w:unhideWhenUsed/>
    <w:rsid w:val="008F52F7"/>
    <w:rPr>
      <w:color w:val="2B579A"/>
      <w:shd w:val="clear" w:color="auto" w:fill="E6E6E6"/>
    </w:rPr>
  </w:style>
  <w:style w:type="character" w:customStyle="1" w:styleId="23">
    <w:name w:val="正文首行缩进 2 字符"/>
    <w:basedOn w:val="Char4"/>
    <w:rsid w:val="008F52F7"/>
    <w:rPr>
      <w:rFonts w:ascii="Times New Roman" w:hAnsi="Times New Roman"/>
    </w:rPr>
  </w:style>
  <w:style w:type="character" w:customStyle="1" w:styleId="HTMLChar2">
    <w:name w:val="HTML 预设格式 Char2"/>
    <w:uiPriority w:val="99"/>
    <w:semiHidden/>
    <w:rsid w:val="008F52F7"/>
    <w:rPr>
      <w:rFonts w:ascii="Courier New" w:hAnsi="Courier New" w:cs="Courier New"/>
      <w:kern w:val="2"/>
    </w:rPr>
  </w:style>
  <w:style w:type="character" w:customStyle="1" w:styleId="Char2">
    <w:name w:val="三级标题格式 Char"/>
    <w:link w:val="affa"/>
    <w:rsid w:val="008F52F7"/>
    <w:rPr>
      <w:rFonts w:ascii="宋体" w:hAnsi="宋体"/>
      <w:b/>
      <w:bCs/>
      <w:sz w:val="24"/>
      <w:szCs w:val="24"/>
    </w:rPr>
  </w:style>
  <w:style w:type="character" w:customStyle="1" w:styleId="Landscape">
    <w:name w:val="Landscape"/>
    <w:rsid w:val="008F52F7"/>
    <w:rPr>
      <w:rFonts w:ascii="Univers" w:eastAsia="宋体" w:hAnsi="Univers" w:cs="Tahoma"/>
      <w:color w:val="000000"/>
      <w:kern w:val="2"/>
      <w:sz w:val="24"/>
      <w:szCs w:val="21"/>
      <w:lang w:val="en-US" w:eastAsia="zh-CN" w:bidi="ar-SA"/>
    </w:rPr>
  </w:style>
  <w:style w:type="character" w:customStyle="1" w:styleId="Char5">
    <w:name w:val="表格文字 Char"/>
    <w:rsid w:val="008F52F7"/>
    <w:rPr>
      <w:rFonts w:ascii="宋体" w:hAnsi="宋体" w:cs="宋体"/>
      <w:kern w:val="2"/>
      <w:sz w:val="21"/>
      <w:szCs w:val="24"/>
    </w:rPr>
  </w:style>
  <w:style w:type="character" w:customStyle="1" w:styleId="CharChar131">
    <w:name w:val="Char Char131"/>
    <w:rsid w:val="008F52F7"/>
    <w:rPr>
      <w:b/>
      <w:kern w:val="2"/>
      <w:sz w:val="21"/>
    </w:rPr>
  </w:style>
  <w:style w:type="character" w:customStyle="1" w:styleId="1Char0">
    <w:name w:val="1 工程 Char"/>
    <w:link w:val="1b"/>
    <w:rsid w:val="008F52F7"/>
    <w:rPr>
      <w:rFonts w:ascii="Arial" w:eastAsia="黑体" w:hAnsi="Arial"/>
      <w:b/>
      <w:kern w:val="44"/>
      <w:sz w:val="28"/>
      <w:szCs w:val="44"/>
    </w:rPr>
  </w:style>
  <w:style w:type="character" w:customStyle="1" w:styleId="CharCharCharChar">
    <w:name w:val="正文 Char Char Char Char"/>
    <w:rsid w:val="008F52F7"/>
    <w:rPr>
      <w:rFonts w:eastAsia="宋体"/>
      <w:kern w:val="2"/>
      <w:sz w:val="24"/>
      <w:szCs w:val="24"/>
      <w:lang w:val="en-US" w:eastAsia="zh-CN" w:bidi="ar-SA"/>
    </w:rPr>
  </w:style>
  <w:style w:type="character" w:customStyle="1" w:styleId="15CharChar">
    <w:name w:val="样式 行距: 1.5 倍行距 Char Char"/>
    <w:link w:val="150"/>
    <w:rsid w:val="008F52F7"/>
    <w:rPr>
      <w:sz w:val="24"/>
      <w:szCs w:val="24"/>
    </w:rPr>
  </w:style>
  <w:style w:type="character" w:customStyle="1" w:styleId="Char6">
    <w:name w:val="表注 Char"/>
    <w:link w:val="affb"/>
    <w:rsid w:val="008F52F7"/>
    <w:rPr>
      <w:rFonts w:ascii="楷体_GB2312" w:eastAsia="楷体_GB2312" w:hAnsi="宋体"/>
      <w:szCs w:val="21"/>
    </w:rPr>
  </w:style>
  <w:style w:type="character" w:customStyle="1" w:styleId="Char20">
    <w:name w:val="注释标题 Char2"/>
    <w:uiPriority w:val="99"/>
    <w:rsid w:val="008F52F7"/>
    <w:rPr>
      <w:kern w:val="2"/>
      <w:sz w:val="24"/>
      <w:szCs w:val="24"/>
    </w:rPr>
  </w:style>
  <w:style w:type="character" w:customStyle="1" w:styleId="CharChar18">
    <w:name w:val="Char Char18"/>
    <w:rsid w:val="008F52F7"/>
    <w:rPr>
      <w:rFonts w:eastAsia="宋体"/>
      <w:kern w:val="2"/>
      <w:sz w:val="21"/>
      <w:lang w:val="en-US" w:eastAsia="zh-CN"/>
    </w:rPr>
  </w:style>
  <w:style w:type="character" w:customStyle="1" w:styleId="CharChar1">
    <w:name w:val="纯文本 Char Char"/>
    <w:rsid w:val="008F52F7"/>
    <w:rPr>
      <w:rFonts w:ascii="宋体" w:eastAsia="宋体" w:hAnsi="Courier New" w:cs="Courier New"/>
      <w:szCs w:val="21"/>
    </w:rPr>
  </w:style>
  <w:style w:type="character" w:customStyle="1" w:styleId="2CharChar">
    <w:name w:val="集成正文:  2 字符 Char Char"/>
    <w:link w:val="24"/>
    <w:qFormat/>
    <w:rsid w:val="008F52F7"/>
    <w:rPr>
      <w:rFonts w:ascii="Times New Roman" w:hAnsi="Times New Roman" w:cs="宋体"/>
    </w:rPr>
  </w:style>
  <w:style w:type="character" w:customStyle="1" w:styleId="Heading7Char">
    <w:name w:val="Heading 7 Char"/>
    <w:locked/>
    <w:rsid w:val="008F52F7"/>
    <w:rPr>
      <w:b/>
      <w:sz w:val="28"/>
    </w:rPr>
  </w:style>
  <w:style w:type="character" w:customStyle="1" w:styleId="CharCharChar">
    <w:name w:val="Char Char Char"/>
    <w:rsid w:val="008F52F7"/>
    <w:rPr>
      <w:rFonts w:ascii="宋体" w:eastAsia="仿宋_GB2312" w:hAnsi="Courier New" w:cs="Courier New"/>
      <w:szCs w:val="21"/>
    </w:rPr>
  </w:style>
  <w:style w:type="character" w:customStyle="1" w:styleId="CharChar13">
    <w:name w:val="Char Char13"/>
    <w:rsid w:val="008F52F7"/>
    <w:rPr>
      <w:kern w:val="2"/>
      <w:sz w:val="18"/>
      <w:szCs w:val="18"/>
    </w:rPr>
  </w:style>
  <w:style w:type="character" w:customStyle="1" w:styleId="CharChar8">
    <w:name w:val="Char Char8"/>
    <w:rsid w:val="008F52F7"/>
    <w:rPr>
      <w:rFonts w:ascii="仿宋_GB2312" w:eastAsia="仿宋_GB2312" w:cs="MingLiU"/>
      <w:b/>
      <w:sz w:val="24"/>
      <w:szCs w:val="28"/>
    </w:rPr>
  </w:style>
  <w:style w:type="character" w:customStyle="1" w:styleId="CharChar48">
    <w:name w:val="Char Char48"/>
    <w:rsid w:val="008F52F7"/>
    <w:rPr>
      <w:rFonts w:ascii="宋体" w:hAnsi="宋体"/>
      <w:kern w:val="2"/>
      <w:sz w:val="21"/>
      <w:szCs w:val="21"/>
      <w:lang w:val="en-US" w:eastAsia="zh-CN"/>
    </w:rPr>
  </w:style>
  <w:style w:type="character" w:customStyle="1" w:styleId="Char7">
    <w:name w:val="表头 Char"/>
    <w:locked/>
    <w:rsid w:val="008F52F7"/>
    <w:rPr>
      <w:rFonts w:ascii="宋体" w:eastAsia="宋体" w:hAnsi="宋体" w:cs="宋体"/>
      <w:b/>
      <w:kern w:val="0"/>
      <w:sz w:val="24"/>
      <w:szCs w:val="24"/>
    </w:rPr>
  </w:style>
  <w:style w:type="character" w:customStyle="1" w:styleId="Char8">
    <w:name w:val="正文表标题 Char"/>
    <w:link w:val="affc"/>
    <w:rsid w:val="008F52F7"/>
    <w:rPr>
      <w:rFonts w:ascii="黑体" w:eastAsia="黑体" w:hAnsi="Times New Roman"/>
    </w:rPr>
  </w:style>
  <w:style w:type="character" w:customStyle="1" w:styleId="Char10">
    <w:name w:val="副标题 Char1"/>
    <w:qFormat/>
    <w:rsid w:val="008F52F7"/>
    <w:rPr>
      <w:rFonts w:ascii="Cambria" w:eastAsia="宋体" w:hAnsi="Cambria" w:cs="Times New Roman"/>
      <w:b/>
      <w:bCs/>
      <w:kern w:val="28"/>
      <w:sz w:val="32"/>
      <w:szCs w:val="32"/>
    </w:rPr>
  </w:style>
  <w:style w:type="character" w:customStyle="1" w:styleId="1c">
    <w:name w:val="明显强调1"/>
    <w:rsid w:val="008F52F7"/>
    <w:rPr>
      <w:b/>
    </w:rPr>
  </w:style>
  <w:style w:type="character" w:customStyle="1" w:styleId="Document4">
    <w:name w:val="Document[4]"/>
    <w:rsid w:val="008F52F7"/>
    <w:rPr>
      <w:rFonts w:ascii="宋体" w:eastAsia="宋体" w:hAnsi="宋体" w:cs="Tahoma"/>
      <w:b/>
      <w:i/>
      <w:color w:val="000000"/>
      <w:kern w:val="2"/>
      <w:sz w:val="24"/>
      <w:szCs w:val="21"/>
      <w:lang w:val="en-US" w:eastAsia="zh-CN" w:bidi="ar-SA"/>
    </w:rPr>
  </w:style>
  <w:style w:type="character" w:customStyle="1" w:styleId="HTChar">
    <w:name w:val="HT_表格引用段落 Char"/>
    <w:link w:val="HT"/>
    <w:locked/>
    <w:rsid w:val="008F52F7"/>
    <w:rPr>
      <w:rFonts w:ascii="宋体" w:hAnsi="宋体"/>
      <w:szCs w:val="24"/>
    </w:rPr>
  </w:style>
  <w:style w:type="character" w:customStyle="1" w:styleId="NoteHeadingChar">
    <w:name w:val="Note Heading Char"/>
    <w:locked/>
    <w:rsid w:val="008F52F7"/>
    <w:rPr>
      <w:kern w:val="2"/>
      <w:sz w:val="24"/>
    </w:rPr>
  </w:style>
  <w:style w:type="character" w:customStyle="1" w:styleId="Paraheading6">
    <w:name w:val="Para heading 6"/>
    <w:rsid w:val="008F52F7"/>
    <w:rPr>
      <w:rFonts w:ascii="宋体" w:eastAsia="宋体" w:hAnsi="宋体" w:cs="Tahoma"/>
      <w:color w:val="000000"/>
      <w:kern w:val="2"/>
      <w:sz w:val="24"/>
      <w:szCs w:val="21"/>
      <w:lang w:val="en-US" w:eastAsia="zh-CN" w:bidi="ar-SA"/>
    </w:rPr>
  </w:style>
  <w:style w:type="character" w:customStyle="1" w:styleId="CharChar81">
    <w:name w:val="Char Char81"/>
    <w:rsid w:val="008F52F7"/>
    <w:rPr>
      <w:kern w:val="2"/>
      <w:sz w:val="18"/>
      <w:szCs w:val="18"/>
    </w:rPr>
  </w:style>
  <w:style w:type="character" w:customStyle="1" w:styleId="ca-181">
    <w:name w:val="ca-181"/>
    <w:rsid w:val="008F52F7"/>
    <w:rPr>
      <w:rFonts w:ascii="宋体" w:eastAsia="宋体" w:hAnsi="宋体" w:hint="eastAsia"/>
      <w:color w:val="000000"/>
      <w:sz w:val="18"/>
      <w:szCs w:val="18"/>
    </w:rPr>
  </w:style>
  <w:style w:type="character" w:customStyle="1" w:styleId="HTML10">
    <w:name w:val="HTML 代码1"/>
    <w:qFormat/>
    <w:rsid w:val="008F52F7"/>
    <w:rPr>
      <w:rFonts w:ascii="Courier New" w:hint="default"/>
    </w:rPr>
  </w:style>
  <w:style w:type="character" w:customStyle="1" w:styleId="1d">
    <w:name w:val="页码1"/>
    <w:rsid w:val="008F52F7"/>
  </w:style>
  <w:style w:type="character" w:customStyle="1" w:styleId="1Char1">
    <w:name w:val="项目列表1) Char"/>
    <w:link w:val="15"/>
    <w:rsid w:val="008F52F7"/>
    <w:rPr>
      <w:rFonts w:ascii="宋体" w:hAnsi="宋体"/>
      <w:spacing w:val="-10"/>
      <w:sz w:val="24"/>
      <w:szCs w:val="24"/>
    </w:rPr>
  </w:style>
  <w:style w:type="character" w:customStyle="1" w:styleId="affd">
    <w:name w:val="标题 字符"/>
    <w:uiPriority w:val="10"/>
    <w:rsid w:val="008F52F7"/>
    <w:rPr>
      <w:rFonts w:ascii="等线 Light" w:hAnsi="等线 Light" w:cs="Times New Roman"/>
      <w:b/>
      <w:bCs/>
      <w:kern w:val="2"/>
      <w:sz w:val="32"/>
      <w:szCs w:val="32"/>
    </w:rPr>
  </w:style>
  <w:style w:type="character" w:customStyle="1" w:styleId="CharChar42">
    <w:name w:val="Char Char42"/>
    <w:rsid w:val="008F52F7"/>
    <w:rPr>
      <w:rFonts w:ascii="Cambria" w:hAnsi="Cambria"/>
      <w:b/>
      <w:bCs/>
      <w:kern w:val="28"/>
      <w:sz w:val="32"/>
      <w:szCs w:val="32"/>
    </w:rPr>
  </w:style>
  <w:style w:type="character" w:customStyle="1" w:styleId="1CharChar0">
    <w:name w:val="列表框1 Char Char"/>
    <w:rsid w:val="008F52F7"/>
    <w:rPr>
      <w:rFonts w:ascii="Arial" w:eastAsia="楷体_GB2312" w:hAnsi="Arial" w:cs="Arial"/>
      <w:spacing w:val="10"/>
      <w:kern w:val="2"/>
      <w:sz w:val="21"/>
      <w:szCs w:val="24"/>
      <w:lang w:val="en-US" w:eastAsia="zh-CN" w:bidi="ar-SA"/>
    </w:rPr>
  </w:style>
  <w:style w:type="character" w:customStyle="1" w:styleId="1e">
    <w:name w:val="无间隔 字符1"/>
    <w:uiPriority w:val="1"/>
    <w:rsid w:val="008F52F7"/>
    <w:rPr>
      <w:sz w:val="24"/>
      <w:szCs w:val="32"/>
    </w:rPr>
  </w:style>
  <w:style w:type="character" w:customStyle="1" w:styleId="111head1Head1H1berschrift11ghostgghost1CharChar">
    <w:name w:val="样式 标题 1标题 1 1head:1#Head 1H1überschrift 11 ghostgghost1... Char Char"/>
    <w:link w:val="111head1Head1H1berschrift11ghostgghost1"/>
    <w:qFormat/>
    <w:rsid w:val="008F52F7"/>
    <w:rPr>
      <w:rFonts w:ascii="Times New Roman" w:hAnsi="Times New Roman"/>
      <w:b/>
      <w:kern w:val="44"/>
      <w:sz w:val="44"/>
    </w:rPr>
  </w:style>
  <w:style w:type="character" w:customStyle="1" w:styleId="HTML7">
    <w:name w:val="HTML 预设格式 字符"/>
    <w:rsid w:val="008F52F7"/>
    <w:rPr>
      <w:rFonts w:ascii="Courier New" w:hAnsi="Courier New" w:cs="Courier New"/>
      <w:kern w:val="2"/>
    </w:rPr>
  </w:style>
  <w:style w:type="character" w:customStyle="1" w:styleId="6Char1">
    <w:name w:val="标题 6 Char1"/>
    <w:aliases w:val="H6 Char1,Appendix Titre 1 Char1,Heading 6 Char1,paragraphe[3] Char1,LauT6 Char1,paragraphe[3]1 Char1,paragraphe[3]2 Char1,paragraphe[3]3 Char1,paragraphe[3]4 Char1,paragraphe[3]5 Char1,paragraphe[3]6 Char1,paragraphe[3]7 Char1,T1 Char1,sd Cha"/>
    <w:qFormat/>
    <w:rsid w:val="008F52F7"/>
    <w:rPr>
      <w:rFonts w:ascii="Cambria" w:eastAsia="宋体" w:hAnsi="Cambria" w:cs="Times New Roman" w:hint="default"/>
      <w:b/>
      <w:bCs/>
      <w:kern w:val="2"/>
      <w:sz w:val="24"/>
      <w:szCs w:val="24"/>
    </w:rPr>
  </w:style>
  <w:style w:type="character" w:customStyle="1" w:styleId="26">
    <w:name w:val="纯文本 字符2"/>
    <w:rsid w:val="008F52F7"/>
    <w:rPr>
      <w:rFonts w:ascii="宋体" w:hAnsi="Courier New" w:cs="Century"/>
      <w:kern w:val="2"/>
      <w:sz w:val="21"/>
      <w:szCs w:val="21"/>
    </w:rPr>
  </w:style>
  <w:style w:type="character" w:customStyle="1" w:styleId="Char9">
    <w:name w:val="正文缩进   技术 Char"/>
    <w:link w:val="affe"/>
    <w:rsid w:val="008F52F7"/>
    <w:rPr>
      <w:rFonts w:ascii="宋体" w:hAnsi="宋体"/>
      <w:color w:val="0000FF"/>
    </w:rPr>
  </w:style>
  <w:style w:type="character" w:customStyle="1" w:styleId="bbb2">
    <w:name w:val="bbb 2"/>
    <w:rsid w:val="008F52F7"/>
    <w:rPr>
      <w:rFonts w:ascii="宋体" w:eastAsia="宋体" w:hAnsi="宋体" w:cs="Tahoma"/>
      <w:color w:val="000000"/>
      <w:kern w:val="2"/>
      <w:sz w:val="24"/>
      <w:szCs w:val="21"/>
      <w:lang w:val="en-US" w:eastAsia="zh-CN" w:bidi="ar-SA"/>
    </w:rPr>
  </w:style>
  <w:style w:type="character" w:customStyle="1" w:styleId="PIM7CharChar">
    <w:name w:val="PIM 7 Char Char"/>
    <w:rsid w:val="008F52F7"/>
    <w:rPr>
      <w:rFonts w:ascii="宋体" w:eastAsia="宋体" w:hAnsi="宋体" w:cs="Tahoma"/>
      <w:b/>
      <w:bCs/>
      <w:color w:val="000000"/>
      <w:kern w:val="2"/>
      <w:sz w:val="24"/>
      <w:szCs w:val="24"/>
      <w:lang w:val="en-US" w:eastAsia="zh-CN" w:bidi="ar-SA"/>
    </w:rPr>
  </w:style>
  <w:style w:type="character" w:customStyle="1" w:styleId="EmailStyle469">
    <w:name w:val="EmailStyle469"/>
    <w:rsid w:val="008F52F7"/>
    <w:rPr>
      <w:rFonts w:ascii="Arial" w:eastAsia="宋体" w:hAnsi="Arial"/>
      <w:color w:val="auto"/>
      <w:sz w:val="20"/>
    </w:rPr>
  </w:style>
  <w:style w:type="character" w:customStyle="1" w:styleId="8Char2">
    <w:name w:val="标题 8 Char2"/>
    <w:link w:val="8"/>
    <w:uiPriority w:val="9"/>
    <w:qFormat/>
    <w:rsid w:val="008F52F7"/>
    <w:rPr>
      <w:rFonts w:ascii="Arial" w:eastAsia="黑体" w:hAnsi="Arial" w:cs="Times New Roman"/>
      <w:kern w:val="0"/>
      <w:sz w:val="24"/>
      <w:szCs w:val="24"/>
    </w:rPr>
  </w:style>
  <w:style w:type="character" w:customStyle="1" w:styleId="Char30">
    <w:name w:val="明显引用 Char3"/>
    <w:link w:val="afff"/>
    <w:qFormat/>
    <w:rsid w:val="008F52F7"/>
    <w:rPr>
      <w:rFonts w:ascii="Times New Roman" w:hAnsi="Times New Roman"/>
      <w:b/>
      <w:bCs/>
      <w:i/>
      <w:iCs/>
      <w:color w:val="4F81BD"/>
      <w:szCs w:val="24"/>
    </w:rPr>
  </w:style>
  <w:style w:type="character" w:customStyle="1" w:styleId="eee8">
    <w:name w:val="eee 8"/>
    <w:rsid w:val="008F52F7"/>
    <w:rPr>
      <w:rFonts w:ascii="宋体" w:eastAsia="宋体" w:hAnsi="宋体" w:cs="Tahoma"/>
      <w:color w:val="000000"/>
      <w:kern w:val="2"/>
      <w:sz w:val="24"/>
      <w:szCs w:val="21"/>
      <w:lang w:val="en-US" w:eastAsia="zh-CN" w:bidi="ar-SA"/>
    </w:rPr>
  </w:style>
  <w:style w:type="character" w:customStyle="1" w:styleId="zxy-Char">
    <w:name w:val="zxy-正文 Char"/>
    <w:link w:val="zxy-"/>
    <w:rsid w:val="008F52F7"/>
    <w:rPr>
      <w:szCs w:val="24"/>
    </w:rPr>
  </w:style>
  <w:style w:type="character" w:customStyle="1" w:styleId="2Char0">
    <w:name w:val="样式 样式 首行缩进:  2 字符 + 宋体 Char"/>
    <w:link w:val="27"/>
    <w:rsid w:val="008F52F7"/>
    <w:rPr>
      <w:rFonts w:ascii="宋体" w:hAnsi="宋体"/>
      <w:sz w:val="28"/>
    </w:rPr>
  </w:style>
  <w:style w:type="character" w:customStyle="1" w:styleId="1111Char">
    <w:name w:val="1.1.1.1 Char"/>
    <w:link w:val="11110"/>
    <w:locked/>
    <w:rsid w:val="008F52F7"/>
    <w:rPr>
      <w:rFonts w:ascii="黑体" w:eastAsia="黑体" w:hAnsi="Arial"/>
      <w:sz w:val="24"/>
    </w:rPr>
  </w:style>
  <w:style w:type="character" w:customStyle="1" w:styleId="CharChar2">
    <w:name w:val="首行缩进 Char Char"/>
    <w:rsid w:val="008F52F7"/>
    <w:rPr>
      <w:rFonts w:ascii="宋体" w:eastAsia="宋体" w:cs="宋体"/>
      <w:kern w:val="2"/>
      <w:sz w:val="24"/>
      <w:szCs w:val="24"/>
      <w:lang w:val="en-US" w:eastAsia="zh-CN" w:bidi="ar-SA"/>
    </w:rPr>
  </w:style>
  <w:style w:type="character" w:customStyle="1" w:styleId="Style3MSGothic105LatinTimesNewRomanACharChar">
    <w:name w:val="Style 樣式 標題 3 + (中文) MS Gothic 10.5 點 + (Latin) Times New Roman (A... Char Char"/>
    <w:rsid w:val="008F52F7"/>
    <w:rPr>
      <w:rFonts w:ascii="Arial" w:eastAsia="PMingLiU" w:hAnsi="宋体" w:cs="Tahoma"/>
      <w:b/>
      <w:bCs/>
      <w:color w:val="000000"/>
      <w:kern w:val="2"/>
      <w:sz w:val="24"/>
      <w:szCs w:val="24"/>
      <w:lang w:val="en-US" w:eastAsia="zh-CN" w:bidi="ar-SA"/>
    </w:rPr>
  </w:style>
  <w:style w:type="character" w:customStyle="1" w:styleId="CharChar4">
    <w:name w:val="表尾 Char Char"/>
    <w:link w:val="afff0"/>
    <w:qFormat/>
    <w:rsid w:val="008F52F7"/>
    <w:rPr>
      <w:rFonts w:ascii="宋体" w:hAnsi="宋体" w:cs="宋体"/>
      <w:b/>
      <w:szCs w:val="28"/>
    </w:rPr>
  </w:style>
  <w:style w:type="character" w:customStyle="1" w:styleId="Technical3">
    <w:name w:val="Technical[3]"/>
    <w:rsid w:val="008F52F7"/>
    <w:rPr>
      <w:rFonts w:ascii="Univers" w:eastAsia="宋体" w:hAnsi="Univers" w:cs="Tahoma"/>
      <w:color w:val="000000"/>
      <w:kern w:val="2"/>
      <w:sz w:val="24"/>
      <w:szCs w:val="21"/>
      <w:lang w:val="en-US" w:eastAsia="zh-CN" w:bidi="ar-SA"/>
    </w:rPr>
  </w:style>
  <w:style w:type="character" w:customStyle="1" w:styleId="CharChar10">
    <w:name w:val="Char Char10"/>
    <w:qFormat/>
    <w:rsid w:val="008F52F7"/>
    <w:rPr>
      <w:rFonts w:ascii="仿宋_GB2312" w:eastAsia="仿宋_GB2312" w:hint="eastAsia"/>
      <w:kern w:val="2"/>
      <w:sz w:val="28"/>
      <w:szCs w:val="24"/>
    </w:rPr>
  </w:style>
  <w:style w:type="character" w:customStyle="1" w:styleId="CharChar5">
    <w:name w:val="图表左对齐 Char Char"/>
    <w:link w:val="afff1"/>
    <w:rsid w:val="008F52F7"/>
    <w:rPr>
      <w:spacing w:val="-10"/>
      <w:szCs w:val="28"/>
    </w:rPr>
  </w:style>
  <w:style w:type="character" w:customStyle="1" w:styleId="BJ15CharChar">
    <w:name w:val="正文 BJ15 Char Char"/>
    <w:link w:val="BJ15"/>
    <w:rsid w:val="008F52F7"/>
    <w:rPr>
      <w:rFonts w:cs="宋体"/>
      <w:sz w:val="24"/>
      <w:szCs w:val="24"/>
    </w:rPr>
  </w:style>
  <w:style w:type="character" w:customStyle="1" w:styleId="Chara">
    <w:name w:val="缺省文本 Char"/>
    <w:link w:val="afff2"/>
    <w:rsid w:val="008F52F7"/>
    <w:rPr>
      <w:rFonts w:ascii="Times New Roman" w:hAnsi="Times New Roman"/>
      <w:sz w:val="24"/>
      <w:szCs w:val="24"/>
    </w:rPr>
  </w:style>
  <w:style w:type="character" w:customStyle="1" w:styleId="1f">
    <w:name w:val="批注框文本 字符1"/>
    <w:rsid w:val="008F52F7"/>
    <w:rPr>
      <w:rFonts w:ascii="Times New Roman" w:eastAsia="宋体" w:hAnsi="Times New Roman" w:cs="Times New Roman"/>
      <w:sz w:val="18"/>
      <w:szCs w:val="18"/>
    </w:rPr>
  </w:style>
  <w:style w:type="character" w:customStyle="1" w:styleId="afff3">
    <w:name w:val="_a"/>
    <w:rsid w:val="008F52F7"/>
    <w:rPr>
      <w:rFonts w:ascii="宋体" w:eastAsia="宋体" w:hAnsi="宋体" w:cs="Tahoma"/>
      <w:color w:val="000000"/>
      <w:kern w:val="2"/>
      <w:sz w:val="24"/>
      <w:szCs w:val="21"/>
      <w:lang w:val="en-US" w:eastAsia="zh-CN" w:bidi="ar-SA"/>
    </w:rPr>
  </w:style>
  <w:style w:type="character" w:customStyle="1" w:styleId="s1">
    <w:name w:val="s1"/>
    <w:rsid w:val="008F52F7"/>
    <w:rPr>
      <w:sz w:val="18"/>
      <w:szCs w:val="18"/>
    </w:rPr>
  </w:style>
  <w:style w:type="character" w:customStyle="1" w:styleId="CharChar50">
    <w:name w:val="Char Char5"/>
    <w:rsid w:val="008F52F7"/>
    <w:rPr>
      <w:kern w:val="2"/>
      <w:sz w:val="18"/>
      <w:szCs w:val="18"/>
    </w:rPr>
  </w:style>
  <w:style w:type="character" w:customStyle="1" w:styleId="CharChar6">
    <w:name w:val="脚注文本 Char Char"/>
    <w:qFormat/>
    <w:rsid w:val="008F52F7"/>
    <w:rPr>
      <w:rFonts w:ascii="Times New Roman" w:hAnsi="Times New Roman"/>
      <w:kern w:val="2"/>
      <w:sz w:val="18"/>
      <w:szCs w:val="18"/>
    </w:rPr>
  </w:style>
  <w:style w:type="character" w:customStyle="1" w:styleId="1f0">
    <w:name w:val="正文文本缩进 字符1"/>
    <w:rsid w:val="008F52F7"/>
    <w:rPr>
      <w:rFonts w:ascii="Times New Roman" w:eastAsia="宋体" w:hAnsi="Times New Roman" w:cs="Times New Roman"/>
      <w:szCs w:val="24"/>
    </w:rPr>
  </w:style>
  <w:style w:type="character" w:customStyle="1" w:styleId="Char11">
    <w:name w:val="签名 Char1"/>
    <w:uiPriority w:val="99"/>
    <w:semiHidden/>
    <w:qFormat/>
    <w:rsid w:val="008F52F7"/>
    <w:rPr>
      <w:rFonts w:ascii="Times New Roman" w:eastAsia="宋体" w:hAnsi="Times New Roman" w:cs="Times New Roman"/>
      <w:szCs w:val="24"/>
    </w:rPr>
  </w:style>
  <w:style w:type="character" w:customStyle="1" w:styleId="Charb">
    <w:name w:val="三级标题 Char"/>
    <w:rsid w:val="008F52F7"/>
    <w:rPr>
      <w:rFonts w:eastAsia="宋体"/>
      <w:b/>
      <w:bCs/>
      <w:sz w:val="24"/>
      <w:szCs w:val="24"/>
      <w:lang w:val="en-US" w:eastAsia="zh-CN" w:bidi="ar-SA"/>
    </w:rPr>
  </w:style>
  <w:style w:type="character" w:customStyle="1" w:styleId="HTMLPreformattedChar">
    <w:name w:val="HTML Preformatted Char"/>
    <w:locked/>
    <w:rsid w:val="008F52F7"/>
    <w:rPr>
      <w:rFonts w:ascii="Courier New" w:hAnsi="Courier New"/>
      <w:kern w:val="2"/>
    </w:rPr>
  </w:style>
  <w:style w:type="character" w:customStyle="1" w:styleId="Charc">
    <w:name w:val="表样式 Char"/>
    <w:link w:val="afff4"/>
    <w:rsid w:val="008F52F7"/>
    <w:rPr>
      <w:rFonts w:ascii="Arial" w:hAnsi="Arial"/>
      <w:sz w:val="17"/>
    </w:rPr>
  </w:style>
  <w:style w:type="character" w:customStyle="1" w:styleId="CharChar7">
    <w:name w:val="二级标题 Char Char"/>
    <w:link w:val="afff5"/>
    <w:qFormat/>
    <w:rsid w:val="008F52F7"/>
    <w:rPr>
      <w:rFonts w:ascii="宋体" w:hAnsi="宋体"/>
      <w:sz w:val="24"/>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qFormat/>
    <w:rsid w:val="008F52F7"/>
    <w:rPr>
      <w:rFonts w:eastAsia="MS Gothic" w:hAnsi="PMingLiU"/>
      <w:snapToGrid w:val="0"/>
      <w:kern w:val="2"/>
      <w:sz w:val="24"/>
      <w:lang w:val="en-AU" w:eastAsia="zh-TW"/>
    </w:rPr>
  </w:style>
  <w:style w:type="character" w:customStyle="1" w:styleId="GB2312">
    <w:name w:val="样式 超链接 + 仿宋_GB2312 小四 加粗"/>
    <w:rsid w:val="008F52F7"/>
    <w:rPr>
      <w:rFonts w:ascii="仿宋_GB2312" w:eastAsia="黑体" w:hAnsi="仿宋_GB2312"/>
      <w:b/>
      <w:bCs/>
      <w:color w:val="auto"/>
      <w:sz w:val="24"/>
      <w:u w:val="none"/>
    </w:rPr>
  </w:style>
  <w:style w:type="character" w:customStyle="1" w:styleId="ddd6">
    <w:name w:val="ddd 6"/>
    <w:rsid w:val="008F52F7"/>
    <w:rPr>
      <w:rFonts w:ascii="宋体" w:eastAsia="宋体" w:hAnsi="宋体" w:cs="Tahoma"/>
      <w:color w:val="000000"/>
      <w:kern w:val="2"/>
      <w:sz w:val="24"/>
      <w:szCs w:val="21"/>
      <w:lang w:val="en-US" w:eastAsia="zh-CN" w:bidi="ar-SA"/>
    </w:rPr>
  </w:style>
  <w:style w:type="character" w:customStyle="1" w:styleId="CharCharCharCharCharCharCharCharCharCharCharCharCharCharCharCharChar">
    <w:name w:val="正文＋四号 Char Char Char Char Char Char Char Char Char Char Char Char Char Char Char Char Char"/>
    <w:qFormat/>
    <w:rsid w:val="008F52F7"/>
    <w:rPr>
      <w:rFonts w:ascii="Arial" w:eastAsia="宋体" w:hAnsi="Arial" w:cs="Arial" w:hint="default"/>
      <w:b/>
      <w:bCs/>
      <w:i/>
      <w:iCs/>
      <w:sz w:val="28"/>
      <w:szCs w:val="28"/>
      <w:lang w:val="en-US" w:eastAsia="zh-CN" w:bidi="ar-SA"/>
    </w:rPr>
  </w:style>
  <w:style w:type="character" w:customStyle="1" w:styleId="CharChar171">
    <w:name w:val="Char Char171"/>
    <w:rsid w:val="008F52F7"/>
    <w:rPr>
      <w:rFonts w:ascii="Arial" w:eastAsia="黑体" w:hAnsi="Arial"/>
      <w:b/>
      <w:sz w:val="24"/>
      <w:lang w:val="en-US" w:eastAsia="zh-CN"/>
    </w:rPr>
  </w:style>
  <w:style w:type="character" w:customStyle="1" w:styleId="ll2Char">
    <w:name w:val="ll标题 2 Char"/>
    <w:aliases w:val="Chapter Heading Char1,Chapter Heading Char Char,Chapter Heading Char Char Char Char Char"/>
    <w:rsid w:val="008F52F7"/>
    <w:rPr>
      <w:rFonts w:ascii="Arial" w:eastAsia="黑体" w:hAnsi="Arial"/>
      <w:b/>
      <w:bCs/>
      <w:kern w:val="2"/>
      <w:sz w:val="32"/>
      <w:szCs w:val="32"/>
    </w:rPr>
  </w:style>
  <w:style w:type="character" w:customStyle="1" w:styleId="content1">
    <w:name w:val="content1"/>
    <w:rsid w:val="008F52F7"/>
    <w:rPr>
      <w:rFonts w:ascii="Tahoma" w:hAnsi="Tahoma" w:cs="Tahoma" w:hint="default"/>
    </w:rPr>
  </w:style>
  <w:style w:type="character" w:customStyle="1" w:styleId="bbb5">
    <w:name w:val="bbb 5"/>
    <w:rsid w:val="008F52F7"/>
    <w:rPr>
      <w:rFonts w:ascii="宋体" w:eastAsia="宋体" w:hAnsi="宋体" w:cs="Tahoma"/>
      <w:color w:val="000000"/>
      <w:kern w:val="2"/>
      <w:sz w:val="24"/>
      <w:szCs w:val="21"/>
      <w:lang w:val="en-US" w:eastAsia="zh-CN" w:bidi="ar-SA"/>
    </w:rPr>
  </w:style>
  <w:style w:type="character" w:customStyle="1" w:styleId="151">
    <w:name w:val="15"/>
    <w:rsid w:val="008F52F7"/>
  </w:style>
  <w:style w:type="character" w:customStyle="1" w:styleId="ca-431">
    <w:name w:val="ca-431"/>
    <w:rsid w:val="008F52F7"/>
    <w:rPr>
      <w:rFonts w:ascii="宋体" w:eastAsia="宋体" w:hAnsi="宋体" w:hint="eastAsia"/>
      <w:color w:val="000000"/>
      <w:sz w:val="44"/>
      <w:szCs w:val="44"/>
    </w:rPr>
  </w:style>
  <w:style w:type="character" w:customStyle="1" w:styleId="afff6">
    <w:name w:val="正文文本首行缩进 字符"/>
    <w:rsid w:val="008F52F7"/>
    <w:rPr>
      <w:rFonts w:eastAsia="宋体"/>
      <w:kern w:val="2"/>
      <w:sz w:val="21"/>
      <w:szCs w:val="24"/>
      <w:lang w:val="en-US" w:eastAsia="zh-CN" w:bidi="ar-SA"/>
    </w:rPr>
  </w:style>
  <w:style w:type="character" w:customStyle="1" w:styleId="HeaderChar1">
    <w:name w:val="Header Char1"/>
    <w:locked/>
    <w:rsid w:val="008F52F7"/>
    <w:rPr>
      <w:rFonts w:ascii="Calibri" w:eastAsia="宋体" w:hAnsi="Calibri"/>
      <w:sz w:val="18"/>
    </w:rPr>
  </w:style>
  <w:style w:type="character" w:customStyle="1" w:styleId="CharChar9">
    <w:name w:val="说明书 正文 Char Char"/>
    <w:rsid w:val="008F52F7"/>
    <w:rPr>
      <w:rFonts w:ascii="宋体" w:hAnsi="宋体" w:cs="宋体"/>
      <w:kern w:val="2"/>
      <w:sz w:val="24"/>
      <w:szCs w:val="24"/>
    </w:rPr>
  </w:style>
  <w:style w:type="character" w:customStyle="1" w:styleId="f81">
    <w:name w:val="f81"/>
    <w:rsid w:val="008F52F7"/>
    <w:rPr>
      <w:sz w:val="12"/>
      <w:szCs w:val="12"/>
    </w:rPr>
  </w:style>
  <w:style w:type="character" w:customStyle="1" w:styleId="2Char1">
    <w:name w:val="正文首行缩进 2 Char1"/>
    <w:qFormat/>
    <w:rsid w:val="008F52F7"/>
  </w:style>
  <w:style w:type="character" w:customStyle="1" w:styleId="font61">
    <w:name w:val="font61"/>
    <w:qFormat/>
    <w:rsid w:val="008F52F7"/>
    <w:rPr>
      <w:rFonts w:ascii="宋体" w:eastAsia="宋体" w:hAnsi="宋体" w:hint="eastAsia"/>
      <w:b w:val="0"/>
      <w:bCs w:val="0"/>
      <w:i w:val="0"/>
      <w:iCs w:val="0"/>
      <w:strike w:val="0"/>
      <w:dstrike w:val="0"/>
      <w:color w:val="000000"/>
      <w:sz w:val="20"/>
      <w:szCs w:val="20"/>
      <w:u w:val="none"/>
    </w:rPr>
  </w:style>
  <w:style w:type="character" w:customStyle="1" w:styleId="CharChar90">
    <w:name w:val="Char Char9"/>
    <w:qFormat/>
    <w:rsid w:val="008F52F7"/>
    <w:rPr>
      <w:rFonts w:ascii="宋体" w:eastAsia="宋体" w:hAnsi="Courier New" w:cs="Courier New" w:hint="eastAsia"/>
      <w:kern w:val="2"/>
      <w:sz w:val="21"/>
      <w:szCs w:val="21"/>
      <w:lang w:val="en-US" w:eastAsia="zh-CN" w:bidi="ar-SA"/>
    </w:rPr>
  </w:style>
  <w:style w:type="character" w:customStyle="1" w:styleId="apple-style-span">
    <w:name w:val="apple-style-span"/>
    <w:rsid w:val="008F52F7"/>
  </w:style>
  <w:style w:type="character" w:customStyle="1" w:styleId="3MSGothic105CharCharCharCharCharCharCharCharChar">
    <w:name w:val="樣式 標題 3 + (中文) MS Gothic 10.5 點 Char Char Char Char Char Char Char Char Char"/>
    <w:link w:val="3MSGothic105CharCharCharCharCharCharCharChar"/>
    <w:rsid w:val="008F52F7"/>
    <w:rPr>
      <w:rFonts w:eastAsia="MS Gothic"/>
      <w:b/>
      <w:sz w:val="32"/>
      <w:lang w:val="en-GB"/>
    </w:rPr>
  </w:style>
  <w:style w:type="character" w:customStyle="1" w:styleId="CharChar31">
    <w:name w:val="Char Char31"/>
    <w:semiHidden/>
    <w:rsid w:val="008F52F7"/>
    <w:rPr>
      <w:rFonts w:ascii="宋体" w:eastAsia="黑体" w:hAnsi="宋体"/>
      <w:b/>
      <w:bCs/>
      <w:kern w:val="44"/>
      <w:sz w:val="44"/>
      <w:szCs w:val="24"/>
      <w:lang w:val="en-US" w:eastAsia="zh-CN" w:bidi="ar-SA"/>
    </w:rPr>
  </w:style>
  <w:style w:type="character" w:customStyle="1" w:styleId="3CharCharCharCharChar">
    <w:name w:val="样式 标题 3 + 二号 Char Char Char Char Char"/>
    <w:rsid w:val="008F52F7"/>
    <w:rPr>
      <w:rFonts w:ascii="仿宋_GB2312" w:eastAsia="仿宋_GB2312" w:hAnsi="华文中宋"/>
      <w:bCs/>
      <w:kern w:val="2"/>
      <w:sz w:val="44"/>
      <w:szCs w:val="24"/>
      <w:lang w:val="en-US" w:eastAsia="zh-CN" w:bidi="ar-SA"/>
    </w:rPr>
  </w:style>
  <w:style w:type="character" w:customStyle="1" w:styleId="1Char3">
    <w:name w:val="项目列表(1) Char"/>
    <w:link w:val="1f1"/>
    <w:rsid w:val="008F52F7"/>
    <w:rPr>
      <w:sz w:val="24"/>
      <w:szCs w:val="24"/>
    </w:rPr>
  </w:style>
  <w:style w:type="character" w:customStyle="1" w:styleId="Char31">
    <w:name w:val="批注文字 Char3"/>
    <w:link w:val="afff7"/>
    <w:qFormat/>
    <w:rsid w:val="008F52F7"/>
    <w:rPr>
      <w:rFonts w:ascii="Times New Roman" w:hAnsi="Times New Roman"/>
      <w:szCs w:val="24"/>
    </w:rPr>
  </w:style>
  <w:style w:type="character" w:customStyle="1" w:styleId="Chard">
    <w:name w:val="一级标题 Char"/>
    <w:rsid w:val="008F52F7"/>
    <w:rPr>
      <w:rFonts w:ascii="隶书" w:eastAsia="黑体"/>
      <w:b/>
      <w:bCs/>
      <w:kern w:val="2"/>
      <w:sz w:val="30"/>
      <w:szCs w:val="30"/>
      <w:lang w:val="en-US" w:eastAsia="zh-CN" w:bidi="ar-SA"/>
    </w:rPr>
  </w:style>
  <w:style w:type="character" w:customStyle="1" w:styleId="abc8">
    <w:name w:val="abc 8"/>
    <w:rsid w:val="008F52F7"/>
    <w:rPr>
      <w:rFonts w:ascii="宋体" w:eastAsia="宋体" w:hAnsi="宋体" w:cs="Tahoma"/>
      <w:color w:val="000000"/>
      <w:kern w:val="2"/>
      <w:sz w:val="24"/>
      <w:szCs w:val="21"/>
      <w:lang w:val="en-US" w:eastAsia="zh-CN" w:bidi="ar-SA"/>
    </w:rPr>
  </w:style>
  <w:style w:type="character" w:customStyle="1" w:styleId="afff8">
    <w:name w:val="批注主题 字符"/>
    <w:rsid w:val="008F52F7"/>
    <w:rPr>
      <w:rFonts w:ascii="Times New Roman" w:hAnsi="Times New Roman"/>
      <w:b/>
      <w:bCs/>
      <w:kern w:val="2"/>
      <w:sz w:val="21"/>
      <w:szCs w:val="22"/>
    </w:rPr>
  </w:style>
  <w:style w:type="character" w:customStyle="1" w:styleId="BodyTextIndent3Char">
    <w:name w:val="Body Text Indent 3 Char"/>
    <w:locked/>
    <w:rsid w:val="008F52F7"/>
    <w:rPr>
      <w:kern w:val="2"/>
      <w:sz w:val="24"/>
    </w:rPr>
  </w:style>
  <w:style w:type="character" w:customStyle="1" w:styleId="HTML11">
    <w:name w:val="HTML 键盘1"/>
    <w:rsid w:val="008F52F7"/>
    <w:rPr>
      <w:rFonts w:ascii="Courier New" w:hint="default"/>
    </w:rPr>
  </w:style>
  <w:style w:type="character" w:customStyle="1" w:styleId="CharChar28">
    <w:name w:val="Char Char28"/>
    <w:rsid w:val="008F52F7"/>
    <w:rPr>
      <w:rFonts w:eastAsia="宋体"/>
      <w:b/>
      <w:bCs/>
      <w:kern w:val="2"/>
      <w:sz w:val="28"/>
      <w:szCs w:val="28"/>
      <w:lang w:val="en-US" w:eastAsia="zh-CN" w:bidi="ar-SA"/>
    </w:rPr>
  </w:style>
  <w:style w:type="character" w:customStyle="1" w:styleId="CharChar11">
    <w:name w:val="正文文字 Char Char1"/>
    <w:rsid w:val="008F52F7"/>
    <w:rPr>
      <w:rFonts w:eastAsia="宋体"/>
      <w:kern w:val="2"/>
      <w:sz w:val="21"/>
      <w:szCs w:val="21"/>
      <w:lang w:val="en-US" w:eastAsia="zh-CN" w:bidi="ar-SA"/>
    </w:rPr>
  </w:style>
  <w:style w:type="character" w:customStyle="1" w:styleId="CharChar79">
    <w:name w:val="Char Char79"/>
    <w:rsid w:val="008F52F7"/>
    <w:rPr>
      <w:rFonts w:ascii="宋体" w:hAnsi="宋体"/>
      <w:b/>
      <w:bCs/>
      <w:sz w:val="36"/>
      <w:szCs w:val="44"/>
    </w:rPr>
  </w:style>
  <w:style w:type="character" w:customStyle="1" w:styleId="aaa4">
    <w:name w:val="aaa 4"/>
    <w:rsid w:val="008F52F7"/>
    <w:rPr>
      <w:rFonts w:ascii="宋体" w:eastAsia="宋体" w:hAnsi="宋体" w:cs="Tahoma"/>
      <w:color w:val="000000"/>
      <w:kern w:val="2"/>
      <w:sz w:val="24"/>
      <w:szCs w:val="21"/>
      <w:lang w:val="en-US" w:eastAsia="zh-CN" w:bidi="ar-SA"/>
    </w:rPr>
  </w:style>
  <w:style w:type="character" w:customStyle="1" w:styleId="011151115CharChar">
    <w:name w:val="样式 正文（首行缩进两字） + 宋体 小四 首行缩进:  0 厘米 段前: 11.15 磅 段后: 11.15 磅 Char Char"/>
    <w:rsid w:val="008F52F7"/>
    <w:rPr>
      <w:rFonts w:ascii="宋体" w:eastAsia="宋体" w:hAnsi="宋体" w:cs="宋体"/>
      <w:kern w:val="2"/>
      <w:sz w:val="24"/>
      <w:lang w:val="en-US" w:eastAsia="zh-CN" w:bidi="ar-SA"/>
    </w:rPr>
  </w:style>
  <w:style w:type="character" w:customStyle="1" w:styleId="18511151115Char">
    <w:name w:val="样式 样式 宋体 小四 左侧:  1.85 厘米 段前: 11.15 磅 段后: 11.15 磅 + 图案: 清除 (白色) Char"/>
    <w:rsid w:val="008F52F7"/>
    <w:rPr>
      <w:rFonts w:eastAsia="宋体" w:cs="宋体"/>
      <w:kern w:val="2"/>
      <w:sz w:val="24"/>
      <w:szCs w:val="24"/>
      <w:shd w:val="clear" w:color="auto" w:fill="FFFFFF"/>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8F52F7"/>
    <w:rPr>
      <w:rFonts w:eastAsia="黑体" w:hAnsi="宋体"/>
      <w:kern w:val="2"/>
      <w:sz w:val="21"/>
      <w:lang w:val="en-US" w:eastAsia="zh-CN" w:bidi="ar-SA"/>
    </w:rPr>
  </w:style>
  <w:style w:type="character" w:customStyle="1" w:styleId="5Char0">
    <w:name w:val="样式5 Char"/>
    <w:link w:val="53"/>
    <w:rsid w:val="008F52F7"/>
    <w:rPr>
      <w:rFonts w:ascii="SimSun+3" w:eastAsia="SimSun+3" w:hAnsi="Times New Roman"/>
      <w:color w:val="000000"/>
      <w:kern w:val="28"/>
      <w:sz w:val="28"/>
    </w:rPr>
  </w:style>
  <w:style w:type="character" w:customStyle="1" w:styleId="1CharChar1">
    <w:name w:val="招标文件1 Char Char"/>
    <w:qFormat/>
    <w:rsid w:val="008F52F7"/>
    <w:rPr>
      <w:rFonts w:ascii="宋体" w:eastAsia="宋体"/>
      <w:b/>
      <w:spacing w:val="10"/>
      <w:w w:val="95"/>
      <w:sz w:val="28"/>
      <w:szCs w:val="24"/>
      <w:lang w:val="en-US" w:eastAsia="zh-CN" w:bidi="ar-SA"/>
    </w:rPr>
  </w:style>
  <w:style w:type="character" w:customStyle="1" w:styleId="CharChar39">
    <w:name w:val="Char Char39"/>
    <w:rsid w:val="008F52F7"/>
    <w:rPr>
      <w:rFonts w:eastAsia="DFKai-SB" w:hAnsi="华文细黑"/>
      <w:kern w:val="2"/>
      <w:sz w:val="28"/>
      <w:lang w:val="en-US" w:eastAsia="zh-TW" w:bidi="ar-SA"/>
    </w:rPr>
  </w:style>
  <w:style w:type="character" w:customStyle="1" w:styleId="120">
    <w:name w:val="12"/>
    <w:rsid w:val="008F52F7"/>
    <w:rPr>
      <w:rFonts w:ascii="宋体" w:eastAsia="宋体" w:hAnsi="宋体" w:cs="Tahoma"/>
      <w:color w:val="000000"/>
      <w:kern w:val="2"/>
      <w:sz w:val="24"/>
      <w:szCs w:val="21"/>
      <w:lang w:val="en-US" w:eastAsia="zh-CN" w:bidi="ar-SA"/>
    </w:rPr>
  </w:style>
  <w:style w:type="character" w:customStyle="1" w:styleId="bbb1">
    <w:name w:val="bbb 1"/>
    <w:rsid w:val="008F52F7"/>
    <w:rPr>
      <w:rFonts w:ascii="Univers" w:eastAsia="宋体" w:hAnsi="Univers" w:cs="Tahoma"/>
      <w:color w:val="000000"/>
      <w:kern w:val="2"/>
      <w:sz w:val="24"/>
      <w:szCs w:val="21"/>
      <w:lang w:val="en-US" w:eastAsia="zh-CN" w:bidi="ar-SA"/>
    </w:rPr>
  </w:style>
  <w:style w:type="character" w:customStyle="1" w:styleId="CharCharChar0">
    <w:name w:val="标题 Char Char Char"/>
    <w:rsid w:val="008F52F7"/>
    <w:rPr>
      <w:rFonts w:ascii="Arial" w:eastAsia="宋体" w:hAnsi="Arial" w:cs="Arial"/>
      <w:b/>
      <w:bCs/>
      <w:kern w:val="2"/>
      <w:sz w:val="32"/>
      <w:szCs w:val="32"/>
      <w:lang w:val="en-US" w:eastAsia="zh-CN" w:bidi="ar-SA"/>
    </w:rPr>
  </w:style>
  <w:style w:type="character" w:customStyle="1" w:styleId="GS1">
    <w:name w:val="GS[1]"/>
    <w:rsid w:val="008F52F7"/>
    <w:rPr>
      <w:rFonts w:ascii="宋体" w:eastAsia="宋体" w:hAnsi="宋体" w:cs="Tahoma"/>
      <w:color w:val="000000"/>
      <w:kern w:val="2"/>
      <w:sz w:val="24"/>
      <w:szCs w:val="21"/>
      <w:lang w:val="en-US" w:eastAsia="zh-CN" w:bidi="ar-SA"/>
    </w:rPr>
  </w:style>
  <w:style w:type="character" w:customStyle="1" w:styleId="21a">
    <w:name w:val="21a"/>
    <w:rsid w:val="008F52F7"/>
    <w:rPr>
      <w:rFonts w:ascii="宋体" w:eastAsia="宋体" w:hAnsi="宋体" w:cs="Tahoma"/>
      <w:color w:val="000000"/>
      <w:kern w:val="2"/>
      <w:sz w:val="24"/>
      <w:szCs w:val="21"/>
      <w:lang w:val="en-US" w:eastAsia="zh-CN" w:bidi="ar-SA"/>
    </w:rPr>
  </w:style>
  <w:style w:type="character" w:customStyle="1" w:styleId="aaa6">
    <w:name w:val="aaa 6"/>
    <w:rsid w:val="008F52F7"/>
    <w:rPr>
      <w:rFonts w:ascii="宋体" w:eastAsia="宋体" w:hAnsi="宋体" w:cs="Tahoma"/>
      <w:color w:val="000000"/>
      <w:kern w:val="2"/>
      <w:sz w:val="24"/>
      <w:szCs w:val="21"/>
      <w:lang w:val="en-US" w:eastAsia="zh-CN" w:bidi="ar-SA"/>
    </w:rPr>
  </w:style>
  <w:style w:type="character" w:customStyle="1" w:styleId="font261">
    <w:name w:val="font261"/>
    <w:rsid w:val="008F52F7"/>
    <w:rPr>
      <w:rFonts w:ascii="Times New Roman" w:hAnsi="Times New Roman" w:cs="Times New Roman" w:hint="default"/>
      <w:b w:val="0"/>
      <w:bCs w:val="0"/>
      <w:i w:val="0"/>
      <w:iCs w:val="0"/>
      <w:strike w:val="0"/>
      <w:dstrike w:val="0"/>
      <w:color w:val="000000"/>
      <w:sz w:val="21"/>
      <w:szCs w:val="21"/>
      <w:u w:val="none"/>
    </w:rPr>
  </w:style>
  <w:style w:type="character" w:customStyle="1" w:styleId="afff9">
    <w:name w:val="批注文字 字符"/>
    <w:qFormat/>
    <w:rsid w:val="008F52F7"/>
    <w:rPr>
      <w:rFonts w:ascii="Times New Roman" w:hAnsi="Times New Roman"/>
      <w:kern w:val="2"/>
      <w:sz w:val="21"/>
      <w:szCs w:val="22"/>
    </w:rPr>
  </w:style>
  <w:style w:type="character" w:customStyle="1" w:styleId="CharChara">
    <w:name w:val="正文缩进   技术 Char Char"/>
    <w:rsid w:val="008F52F7"/>
    <w:rPr>
      <w:rFonts w:eastAsia="宋体"/>
      <w:kern w:val="2"/>
      <w:sz w:val="21"/>
      <w:lang w:val="en-US" w:eastAsia="zh-CN" w:bidi="ar-SA"/>
    </w:rPr>
  </w:style>
  <w:style w:type="character" w:customStyle="1" w:styleId="BodyTextFirstIndentChar">
    <w:name w:val="Body Text First Indent Char"/>
    <w:locked/>
    <w:rsid w:val="008F52F7"/>
    <w:rPr>
      <w:rFonts w:ascii="楷体" w:eastAsia="楷体"/>
      <w:snapToGrid w:val="0"/>
      <w:kern w:val="2"/>
      <w:sz w:val="24"/>
      <w:lang w:eastAsia="en-US"/>
    </w:rPr>
  </w:style>
  <w:style w:type="character" w:customStyle="1" w:styleId="121Char">
    <w:name w:val="1.2.1 环境 Char"/>
    <w:link w:val="121"/>
    <w:rsid w:val="008F52F7"/>
    <w:rPr>
      <w:rFonts w:ascii="宋体" w:hAnsi="Arial"/>
      <w:spacing w:val="1"/>
      <w:sz w:val="24"/>
    </w:rPr>
  </w:style>
  <w:style w:type="character" w:customStyle="1" w:styleId="Chare">
    <w:name w:val="样式 正文文本 Char"/>
    <w:link w:val="afffa"/>
    <w:rsid w:val="008F52F7"/>
    <w:rPr>
      <w:rFonts w:ascii="Arial" w:hAnsi="Arial" w:cs="宋体"/>
      <w:color w:val="000000"/>
    </w:rPr>
  </w:style>
  <w:style w:type="character" w:customStyle="1" w:styleId="afffb">
    <w:name w:val="结束语 字符"/>
    <w:rsid w:val="008F52F7"/>
    <w:rPr>
      <w:rFonts w:ascii="Times New Roman" w:hAnsi="Times New Roman"/>
      <w:kern w:val="2"/>
      <w:sz w:val="21"/>
      <w:szCs w:val="22"/>
    </w:rPr>
  </w:style>
  <w:style w:type="character" w:customStyle="1" w:styleId="afffc">
    <w:name w:val="梁波"/>
    <w:rsid w:val="008F52F7"/>
    <w:rPr>
      <w:rFonts w:ascii="Arial" w:eastAsia="宋体" w:hAnsi="Arial"/>
      <w:b/>
      <w:bCs/>
      <w:sz w:val="28"/>
      <w:szCs w:val="28"/>
      <w:lang w:val="en-US" w:eastAsia="zh-CN" w:bidi="ar-SA"/>
    </w:rPr>
  </w:style>
  <w:style w:type="character" w:customStyle="1" w:styleId="CharChar17">
    <w:name w:val="Char Char17"/>
    <w:rsid w:val="008F52F7"/>
    <w:rPr>
      <w:rFonts w:eastAsia="宋体"/>
      <w:kern w:val="2"/>
      <w:sz w:val="21"/>
      <w:szCs w:val="24"/>
      <w:lang w:val="en-US" w:eastAsia="zh-CN" w:bidi="ar-SA"/>
    </w:rPr>
  </w:style>
  <w:style w:type="character" w:customStyle="1" w:styleId="1f2">
    <w:name w:val="批注主题 字符1"/>
    <w:rsid w:val="008F52F7"/>
    <w:rPr>
      <w:rFonts w:ascii="Times New Roman" w:eastAsia="宋体" w:hAnsi="Times New Roman" w:cs="Times New Roman"/>
      <w:b/>
      <w:bCs/>
      <w:szCs w:val="24"/>
    </w:rPr>
  </w:style>
  <w:style w:type="character" w:customStyle="1" w:styleId="CharChar132">
    <w:name w:val="Char Char132"/>
    <w:rsid w:val="008F52F7"/>
    <w:rPr>
      <w:b/>
      <w:kern w:val="2"/>
      <w:sz w:val="21"/>
    </w:rPr>
  </w:style>
  <w:style w:type="character" w:customStyle="1" w:styleId="Char21">
    <w:name w:val="正文首行缩进 Char2"/>
    <w:uiPriority w:val="99"/>
    <w:semiHidden/>
    <w:rsid w:val="008F52F7"/>
  </w:style>
  <w:style w:type="character" w:customStyle="1" w:styleId="4CharChar">
    <w:name w:val="標題 4 字元 字元 字元 Char Char"/>
    <w:rsid w:val="008F52F7"/>
    <w:rPr>
      <w:rFonts w:ascii="Arial" w:eastAsia="黑体" w:hAnsi="Arial" w:cs="Times New Roman"/>
      <w:b/>
      <w:bCs/>
      <w:sz w:val="28"/>
      <w:szCs w:val="28"/>
    </w:rPr>
  </w:style>
  <w:style w:type="character" w:customStyle="1" w:styleId="HTML110">
    <w:name w:val="HTML 样本11"/>
    <w:rsid w:val="008F52F7"/>
    <w:rPr>
      <w:rFonts w:ascii="Courier New" w:hint="default"/>
    </w:rPr>
  </w:style>
  <w:style w:type="character" w:customStyle="1" w:styleId="aChar1">
    <w:name w:val="干标题(a) Char1"/>
    <w:aliases w:val="表格文字_R4 Char Char1"/>
    <w:rsid w:val="008F52F7"/>
    <w:rPr>
      <w:rFonts w:ascii="Arial" w:eastAsia="黑体" w:hAnsi="Arial"/>
      <w:sz w:val="21"/>
      <w:szCs w:val="21"/>
      <w:lang w:val="en-US" w:eastAsia="zh-CN" w:bidi="ar-SA"/>
    </w:rPr>
  </w:style>
  <w:style w:type="character" w:customStyle="1" w:styleId="dw-4">
    <w:name w:val="dw-4"/>
    <w:rsid w:val="008F52F7"/>
    <w:rPr>
      <w:rFonts w:ascii="Tahoma" w:eastAsia="宋体" w:hAnsi="Tahoma" w:cs="Tahoma" w:hint="default"/>
      <w:lang w:val="en-US" w:eastAsia="en-US" w:bidi="ar-SA"/>
    </w:rPr>
  </w:style>
  <w:style w:type="character" w:customStyle="1" w:styleId="afffd">
    <w:name w:val="脚注文本 字符"/>
    <w:rsid w:val="008F52F7"/>
    <w:rPr>
      <w:rFonts w:ascii="Times New Roman" w:hAnsi="Times New Roman"/>
      <w:kern w:val="2"/>
      <w:sz w:val="18"/>
      <w:szCs w:val="18"/>
    </w:rPr>
  </w:style>
  <w:style w:type="character" w:customStyle="1" w:styleId="ca-301">
    <w:name w:val="ca-301"/>
    <w:rsid w:val="008F52F7"/>
    <w:rPr>
      <w:rFonts w:ascii="??" w:hAnsi="??" w:hint="default"/>
      <w:color w:val="002060"/>
      <w:sz w:val="21"/>
      <w:szCs w:val="21"/>
    </w:rPr>
  </w:style>
  <w:style w:type="character" w:customStyle="1" w:styleId="afffe">
    <w:name w:val="数字"/>
    <w:rsid w:val="008F52F7"/>
    <w:rPr>
      <w:rFonts w:eastAsia="黑体"/>
      <w:b/>
      <w:sz w:val="21"/>
    </w:rPr>
  </w:style>
  <w:style w:type="character" w:customStyle="1" w:styleId="0111511151Char">
    <w:name w:val="样式 样式 正文（首行缩进两字） + 宋体 小四 首行缩进:  0 厘米 段前: 11.15 磅 段后: 11.15 磅 + 左...1 Char"/>
    <w:rsid w:val="008F52F7"/>
  </w:style>
  <w:style w:type="character" w:customStyle="1" w:styleId="Char22">
    <w:name w:val="结束语 Char2"/>
    <w:link w:val="affff"/>
    <w:rsid w:val="008F52F7"/>
    <w:rPr>
      <w:rFonts w:ascii="宋体" w:hAnsi="Times New Roman"/>
      <w:sz w:val="28"/>
    </w:rPr>
  </w:style>
  <w:style w:type="character" w:customStyle="1" w:styleId="ca-261">
    <w:name w:val="ca-261"/>
    <w:rsid w:val="008F52F7"/>
    <w:rPr>
      <w:rFonts w:ascii="宋体" w:eastAsia="宋体" w:hAnsi="宋体" w:hint="eastAsia"/>
      <w:color w:val="002060"/>
      <w:sz w:val="21"/>
      <w:szCs w:val="21"/>
    </w:rPr>
  </w:style>
  <w:style w:type="character" w:customStyle="1" w:styleId="ccc2">
    <w:name w:val="ccc 2"/>
    <w:rsid w:val="008F52F7"/>
    <w:rPr>
      <w:rFonts w:ascii="宋体" w:eastAsia="宋体" w:hAnsi="宋体" w:cs="Tahoma"/>
      <w:color w:val="000000"/>
      <w:kern w:val="2"/>
      <w:sz w:val="24"/>
      <w:szCs w:val="21"/>
      <w:lang w:val="en-US" w:eastAsia="zh-CN" w:bidi="ar-SA"/>
    </w:rPr>
  </w:style>
  <w:style w:type="character" w:customStyle="1" w:styleId="affff0">
    <w:name w:val="个人答复风格"/>
    <w:rsid w:val="008F52F7"/>
    <w:rPr>
      <w:rFonts w:ascii="Arial" w:eastAsia="宋体" w:hAnsi="Arial" w:cs="Arial"/>
      <w:color w:val="auto"/>
      <w:sz w:val="20"/>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8F52F7"/>
    <w:rPr>
      <w:rFonts w:ascii="Arial" w:eastAsia="PMingLiU" w:hAnsi="Arial"/>
      <w:sz w:val="24"/>
      <w:szCs w:val="24"/>
      <w:lang w:val="en-US" w:eastAsia="zh-TW" w:bidi="ar-SA"/>
    </w:rPr>
  </w:style>
  <w:style w:type="character" w:customStyle="1" w:styleId="CharChar30">
    <w:name w:val="Char Char30"/>
    <w:rsid w:val="008F52F7"/>
    <w:rPr>
      <w:rFonts w:eastAsia="宋体"/>
      <w:b/>
      <w:bCs/>
      <w:kern w:val="2"/>
      <w:sz w:val="32"/>
      <w:szCs w:val="32"/>
      <w:lang w:val="en-US" w:eastAsia="zh-CN" w:bidi="ar-SA"/>
    </w:rPr>
  </w:style>
  <w:style w:type="character" w:customStyle="1" w:styleId="122">
    <w:name w:val="标题 1 字符2"/>
    <w:uiPriority w:val="9"/>
    <w:rsid w:val="008F52F7"/>
    <w:rPr>
      <w:rFonts w:eastAsia="黑体"/>
      <w:bCs/>
      <w:kern w:val="44"/>
      <w:sz w:val="32"/>
      <w:szCs w:val="44"/>
    </w:rPr>
  </w:style>
  <w:style w:type="character" w:customStyle="1" w:styleId="111010Char">
    <w:name w:val="1.1.10.10 Char"/>
    <w:link w:val="111010"/>
    <w:locked/>
    <w:rsid w:val="008F52F7"/>
    <w:rPr>
      <w:rFonts w:ascii="黑体" w:eastAsia="黑体" w:hAnsi="Arial"/>
      <w:sz w:val="24"/>
    </w:rPr>
  </w:style>
  <w:style w:type="character" w:customStyle="1" w:styleId="Heading6Char">
    <w:name w:val="Heading 6 Char"/>
    <w:locked/>
    <w:rsid w:val="008F52F7"/>
    <w:rPr>
      <w:rFonts w:ascii="Arial" w:eastAsia="黑体" w:hAnsi="Arial"/>
      <w:b/>
      <w:sz w:val="28"/>
    </w:rPr>
  </w:style>
  <w:style w:type="character" w:customStyle="1" w:styleId="CharCharb">
    <w:name w:val="表名 Char Char"/>
    <w:link w:val="affff1"/>
    <w:rsid w:val="008F52F7"/>
    <w:rPr>
      <w:rFonts w:ascii="宋体" w:eastAsia="楷体_GB2312" w:hAnsi="Times New Roman"/>
      <w:sz w:val="24"/>
    </w:rPr>
  </w:style>
  <w:style w:type="character" w:customStyle="1" w:styleId="CharCharc">
    <w:name w:val="我的正文 Char Char"/>
    <w:link w:val="affff2"/>
    <w:qFormat/>
    <w:rsid w:val="008F52F7"/>
    <w:rPr>
      <w:rFonts w:ascii="宋体" w:cs="宋体"/>
      <w:sz w:val="24"/>
      <w:szCs w:val="21"/>
    </w:rPr>
  </w:style>
  <w:style w:type="character" w:customStyle="1" w:styleId="CharChar60">
    <w:name w:val="Char Char6"/>
    <w:qFormat/>
    <w:rsid w:val="008F52F7"/>
    <w:rPr>
      <w:rFonts w:eastAsia="宋体" w:cs="Arial"/>
      <w:b/>
      <w:bCs/>
      <w:kern w:val="2"/>
      <w:sz w:val="32"/>
      <w:szCs w:val="32"/>
      <w:lang w:val="en-US" w:eastAsia="zh-CN" w:bidi="ar-SA"/>
    </w:rPr>
  </w:style>
  <w:style w:type="character" w:customStyle="1" w:styleId="2CharChar1">
    <w:name w:val="正文文字 2 Char Char1"/>
    <w:rsid w:val="008F52F7"/>
    <w:rPr>
      <w:rFonts w:eastAsia="宋体"/>
      <w:kern w:val="2"/>
      <w:sz w:val="21"/>
      <w:szCs w:val="21"/>
      <w:lang w:val="en-US" w:eastAsia="zh-CN" w:bidi="ar-SA"/>
    </w:rPr>
  </w:style>
  <w:style w:type="character" w:customStyle="1" w:styleId="CharChar46">
    <w:name w:val="Char Char46"/>
    <w:rsid w:val="008F52F7"/>
    <w:rPr>
      <w:rFonts w:eastAsia="PMingLiU" w:hAnsi="华文细黑"/>
      <w:snapToGrid w:val="0"/>
      <w:sz w:val="24"/>
      <w:szCs w:val="21"/>
      <w:lang w:val="en-GB" w:eastAsia="zh-TW"/>
    </w:rPr>
  </w:style>
  <w:style w:type="character" w:customStyle="1" w:styleId="1CharChar2">
    <w:name w:val="样式1 Char Char"/>
    <w:rsid w:val="008F52F7"/>
    <w:rPr>
      <w:rFonts w:ascii="宋体" w:hAnsi="宋体"/>
      <w:kern w:val="10"/>
      <w:sz w:val="18"/>
      <w:szCs w:val="18"/>
    </w:rPr>
  </w:style>
  <w:style w:type="character" w:customStyle="1" w:styleId="2Char3">
    <w:name w:val="编号2 Char"/>
    <w:link w:val="28"/>
    <w:rsid w:val="008F52F7"/>
    <w:rPr>
      <w:sz w:val="24"/>
      <w:szCs w:val="24"/>
    </w:rPr>
  </w:style>
  <w:style w:type="character" w:customStyle="1" w:styleId="1f3">
    <w:name w:val="脚注文本 字符1"/>
    <w:rsid w:val="008F52F7"/>
    <w:rPr>
      <w:rFonts w:ascii="Times New Roman" w:hAnsi="Times New Roman"/>
      <w:kern w:val="2"/>
      <w:sz w:val="18"/>
    </w:rPr>
  </w:style>
  <w:style w:type="character" w:customStyle="1" w:styleId="ca-121">
    <w:name w:val="ca-121"/>
    <w:rsid w:val="008F52F7"/>
    <w:rPr>
      <w:rFonts w:ascii="Times New Roman" w:hAnsi="Times New Roman" w:cs="Times New Roman" w:hint="default"/>
      <w:color w:val="000000"/>
      <w:sz w:val="32"/>
      <w:szCs w:val="32"/>
    </w:rPr>
  </w:style>
  <w:style w:type="character" w:customStyle="1" w:styleId="CommentSubjectChar">
    <w:name w:val="Comment Subject Char"/>
    <w:locked/>
    <w:rsid w:val="008F52F7"/>
    <w:rPr>
      <w:rFonts w:ascii="Arial" w:eastAsia="宋体" w:hAnsi="Arial"/>
      <w:b/>
      <w:kern w:val="2"/>
      <w:sz w:val="24"/>
      <w:lang w:val="en-US" w:eastAsia="zh-CN"/>
    </w:rPr>
  </w:style>
  <w:style w:type="character" w:customStyle="1" w:styleId="90">
    <w:name w:val="标题 9 字符"/>
    <w:aliases w:val="表格文字_R4 字符,huh 字符,PIM 9 字符,不用9 字符,Figure 字符,第八层条 字符,Legal Level 1.1.1.1. 字符,(use for tables) 字符,(table) 字符,(tables) 字符,Bijlage 字符,liste[3] 字符,第八层条1 字符,PIM 91 字符,不用91 字符,Legal Level 1.1.1.1.1 字符,三级标题1 字符,huh1 字符,Appendix2 字符,Appendix3 字符,第八 字符"/>
    <w:uiPriority w:val="9"/>
    <w:rsid w:val="008F52F7"/>
    <w:rPr>
      <w:rFonts w:ascii="等线 Light" w:eastAsia="等线 Light" w:hAnsi="等线 Light" w:cs="Times New Roman"/>
      <w:kern w:val="2"/>
      <w:sz w:val="21"/>
      <w:szCs w:val="21"/>
    </w:rPr>
  </w:style>
  <w:style w:type="character" w:customStyle="1" w:styleId="1CharChar3">
    <w:name w:val="样式 招标文件1 + (符号) 宋体 Char Char"/>
    <w:qFormat/>
    <w:rsid w:val="008F52F7"/>
    <w:rPr>
      <w:rFonts w:ascii="宋体" w:eastAsia="宋体"/>
      <w:b/>
      <w:bCs/>
      <w:spacing w:val="10"/>
      <w:w w:val="95"/>
      <w:sz w:val="28"/>
      <w:szCs w:val="24"/>
      <w:lang w:val="en-US" w:eastAsia="zh-CN" w:bidi="ar-SA"/>
    </w:rPr>
  </w:style>
  <w:style w:type="character" w:customStyle="1" w:styleId="memosty">
    <w:name w:val="memo.sty"/>
    <w:rsid w:val="008F52F7"/>
    <w:rPr>
      <w:rFonts w:ascii="宋体" w:eastAsia="宋体" w:hAnsi="宋体" w:cs="Tahoma"/>
      <w:color w:val="000000"/>
      <w:kern w:val="2"/>
      <w:sz w:val="24"/>
      <w:szCs w:val="21"/>
      <w:lang w:val="en-US" w:eastAsia="zh-CN" w:bidi="ar-SA"/>
    </w:rPr>
  </w:style>
  <w:style w:type="character" w:customStyle="1" w:styleId="HTML12">
    <w:name w:val="HTML 样本1"/>
    <w:qFormat/>
    <w:rsid w:val="008F52F7"/>
    <w:rPr>
      <w:rFonts w:ascii="Courier New" w:hint="default"/>
    </w:rPr>
  </w:style>
  <w:style w:type="character" w:customStyle="1" w:styleId="CharChar40">
    <w:name w:val="Char Char4"/>
    <w:link w:val="Char40"/>
    <w:rsid w:val="008F52F7"/>
    <w:rPr>
      <w:rFonts w:ascii="Times New Roman" w:hAnsi="Times New Roman"/>
      <w:szCs w:val="24"/>
    </w:rPr>
  </w:style>
  <w:style w:type="character" w:customStyle="1" w:styleId="javascript">
    <w:name w:val="javascript"/>
    <w:rsid w:val="008F52F7"/>
  </w:style>
  <w:style w:type="character" w:customStyle="1" w:styleId="Mainhead">
    <w:name w:val="Mainhead"/>
    <w:rsid w:val="008F52F7"/>
    <w:rPr>
      <w:rFonts w:ascii="Univers" w:eastAsia="宋体" w:hAnsi="Univers" w:cs="Tahoma"/>
      <w:b/>
      <w:i/>
      <w:color w:val="000000"/>
      <w:kern w:val="2"/>
      <w:sz w:val="24"/>
      <w:szCs w:val="21"/>
      <w:lang w:val="en-US" w:eastAsia="zh-CN" w:bidi="ar-SA"/>
    </w:rPr>
  </w:style>
  <w:style w:type="character" w:customStyle="1" w:styleId="3MSGothic105">
    <w:name w:val="樣式 標題 3 + (中文) MS Gothic 10.5 點 字元 字元"/>
    <w:rsid w:val="008F52F7"/>
    <w:rPr>
      <w:rFonts w:ascii="宋体" w:eastAsia="MS Gothic" w:hAnsi="PMingLiU" w:cs="Tahoma"/>
      <w:bCs/>
      <w:snapToGrid w:val="0"/>
      <w:color w:val="000000"/>
      <w:kern w:val="2"/>
      <w:sz w:val="24"/>
      <w:szCs w:val="24"/>
      <w:lang w:val="en-AU" w:eastAsia="zh-TW" w:bidi="ar-SA"/>
    </w:rPr>
  </w:style>
  <w:style w:type="character" w:customStyle="1" w:styleId="CharChar381">
    <w:name w:val="Char Char381"/>
    <w:rsid w:val="008F52F7"/>
    <w:rPr>
      <w:rFonts w:ascii="Arial" w:eastAsia="黑体" w:hAnsi="Arial" w:hint="eastAsia"/>
      <w:b/>
      <w:kern w:val="2"/>
      <w:sz w:val="32"/>
      <w:lang w:val="en-US" w:eastAsia="zh-CN"/>
    </w:rPr>
  </w:style>
  <w:style w:type="character" w:customStyle="1" w:styleId="1Char4">
    <w:name w:val="1 Char"/>
    <w:rsid w:val="008F52F7"/>
    <w:rPr>
      <w:rFonts w:ascii="宋体" w:eastAsia="宋体" w:hAnsi="宋体"/>
      <w:kern w:val="2"/>
      <w:sz w:val="28"/>
      <w:lang w:val="en-US" w:eastAsia="zh-CN"/>
    </w:rPr>
  </w:style>
  <w:style w:type="character" w:customStyle="1" w:styleId="CharChard">
    <w:name w:val="标题四 Char Char"/>
    <w:link w:val="affff3"/>
    <w:rsid w:val="008F52F7"/>
    <w:rPr>
      <w:rFonts w:ascii="Tahoma" w:hAnsi="Tahoma"/>
      <w:b/>
      <w:spacing w:val="10"/>
      <w:w w:val="95"/>
      <w:sz w:val="24"/>
      <w:szCs w:val="24"/>
    </w:rPr>
  </w:style>
  <w:style w:type="character" w:customStyle="1" w:styleId="CharChare">
    <w:name w:val="正文文字 Char Char"/>
    <w:link w:val="affff4"/>
    <w:rsid w:val="008F52F7"/>
    <w:rPr>
      <w:rFonts w:ascii="Arial" w:hAnsi="Arial"/>
      <w:sz w:val="24"/>
      <w:szCs w:val="24"/>
    </w:rPr>
  </w:style>
  <w:style w:type="character" w:customStyle="1" w:styleId="R4CharChar">
    <w:name w:val="表格文字_R4 Char Char"/>
    <w:aliases w:val="干标题(a) Char,题注(插图) Char,liste[3] Char Char"/>
    <w:rsid w:val="008F52F7"/>
    <w:rPr>
      <w:rFonts w:ascii="Arial" w:eastAsia="黑体" w:hAnsi="Arial"/>
      <w:kern w:val="2"/>
      <w:sz w:val="24"/>
      <w:lang w:val="en-US" w:eastAsia="zh-CN" w:bidi="ar-SA"/>
    </w:rPr>
  </w:style>
  <w:style w:type="character" w:customStyle="1" w:styleId="emailstyle17">
    <w:name w:val="emailstyle17"/>
    <w:rsid w:val="008F52F7"/>
    <w:rPr>
      <w:rFonts w:ascii="华文行楷" w:eastAsia="华文行楷" w:hint="eastAsia"/>
      <w:b w:val="0"/>
      <w:bCs w:val="0"/>
      <w:i w:val="0"/>
      <w:iCs w:val="0"/>
      <w:strike w:val="0"/>
      <w:dstrike w:val="0"/>
      <w:color w:val="0000FF"/>
      <w:u w:val="none"/>
    </w:rPr>
  </w:style>
  <w:style w:type="character" w:customStyle="1" w:styleId="Charf">
    <w:name w:val="五级标题格式 Char"/>
    <w:link w:val="affff5"/>
    <w:locked/>
    <w:rsid w:val="008F52F7"/>
    <w:rPr>
      <w:sz w:val="24"/>
    </w:rPr>
  </w:style>
  <w:style w:type="character" w:customStyle="1" w:styleId="ca-211">
    <w:name w:val="ca-211"/>
    <w:rsid w:val="008F52F7"/>
    <w:rPr>
      <w:rFonts w:ascii="宋体" w:eastAsia="宋体" w:hAnsi="宋体" w:hint="eastAsia"/>
      <w:color w:val="000000"/>
      <w:sz w:val="21"/>
      <w:szCs w:val="21"/>
    </w:rPr>
  </w:style>
  <w:style w:type="character" w:customStyle="1" w:styleId="ca-471">
    <w:name w:val="ca-471"/>
    <w:rsid w:val="008F52F7"/>
    <w:rPr>
      <w:rFonts w:ascii="宋体" w:eastAsia="宋体" w:hAnsi="宋体" w:hint="eastAsia"/>
      <w:b/>
      <w:bCs/>
      <w:color w:val="000000"/>
      <w:spacing w:val="-20"/>
      <w:sz w:val="24"/>
      <w:szCs w:val="24"/>
    </w:rPr>
  </w:style>
  <w:style w:type="character" w:customStyle="1" w:styleId="Document5">
    <w:name w:val="Document 5"/>
    <w:rsid w:val="008F52F7"/>
    <w:rPr>
      <w:rFonts w:ascii="宋体" w:eastAsia="宋体" w:hAnsi="宋体" w:cs="Tahoma"/>
      <w:color w:val="000000"/>
      <w:kern w:val="2"/>
      <w:sz w:val="24"/>
      <w:szCs w:val="21"/>
      <w:lang w:val="en-US" w:eastAsia="zh-CN" w:bidi="ar-SA"/>
    </w:rPr>
  </w:style>
  <w:style w:type="character" w:customStyle="1" w:styleId="1Char5">
    <w:name w:val="(1) Char"/>
    <w:link w:val="1f4"/>
    <w:rsid w:val="008F52F7"/>
    <w:rPr>
      <w:rFonts w:ascii="宋体" w:hAnsi="宋体"/>
      <w:sz w:val="24"/>
      <w:szCs w:val="24"/>
    </w:rPr>
  </w:style>
  <w:style w:type="character" w:customStyle="1" w:styleId="CharChar37">
    <w:name w:val="Char Char37"/>
    <w:rsid w:val="008F52F7"/>
    <w:rPr>
      <w:rFonts w:ascii="华文细黑" w:hAnsi="华文细黑"/>
      <w:bCs/>
      <w:snapToGrid w:val="0"/>
      <w:kern w:val="4"/>
      <w:sz w:val="18"/>
      <w:szCs w:val="18"/>
    </w:rPr>
  </w:style>
  <w:style w:type="character" w:customStyle="1" w:styleId="Char32">
    <w:name w:val="批注主题 Char3"/>
    <w:rsid w:val="008F52F7"/>
    <w:rPr>
      <w:b/>
      <w:bCs/>
      <w:kern w:val="2"/>
      <w:sz w:val="21"/>
      <w:szCs w:val="24"/>
    </w:rPr>
  </w:style>
  <w:style w:type="character" w:customStyle="1" w:styleId="abc2">
    <w:name w:val="abc 2"/>
    <w:rsid w:val="008F52F7"/>
    <w:rPr>
      <w:rFonts w:ascii="宋体" w:eastAsia="宋体" w:hAnsi="宋体" w:cs="Tahoma"/>
      <w:color w:val="000000"/>
      <w:kern w:val="2"/>
      <w:sz w:val="24"/>
      <w:szCs w:val="21"/>
      <w:lang w:val="en-US" w:eastAsia="zh-CN" w:bidi="ar-SA"/>
    </w:rPr>
  </w:style>
  <w:style w:type="character" w:customStyle="1" w:styleId="1CharChar4">
    <w:name w:val="1、 Char Char"/>
    <w:rsid w:val="008F52F7"/>
    <w:rPr>
      <w:rFonts w:eastAsia="黑体"/>
      <w:bCs/>
      <w:kern w:val="2"/>
      <w:sz w:val="28"/>
      <w:szCs w:val="28"/>
      <w:lang w:val="en-US" w:eastAsia="zh-CN" w:bidi="ar-SA"/>
    </w:rPr>
  </w:style>
  <w:style w:type="character" w:customStyle="1" w:styleId="ca-54">
    <w:name w:val="ca-54"/>
    <w:rsid w:val="008F52F7"/>
    <w:rPr>
      <w:rFonts w:ascii="宋体" w:eastAsia="宋体" w:hAnsi="宋体" w:hint="eastAsia"/>
      <w:b/>
      <w:bCs/>
      <w:color w:val="000000"/>
      <w:spacing w:val="40"/>
      <w:sz w:val="48"/>
      <w:szCs w:val="48"/>
    </w:rPr>
  </w:style>
  <w:style w:type="character" w:customStyle="1" w:styleId="CharCharf">
    <w:name w:val="尾注文本 Char Char"/>
    <w:rsid w:val="008F52F7"/>
    <w:rPr>
      <w:rFonts w:ascii="Times New Roman" w:hAnsi="Times New Roman"/>
      <w:kern w:val="2"/>
      <w:sz w:val="21"/>
      <w:szCs w:val="24"/>
    </w:rPr>
  </w:style>
  <w:style w:type="character" w:customStyle="1" w:styleId="Unnamed1">
    <w:name w:val="Unnamed 1"/>
    <w:rsid w:val="008F52F7"/>
    <w:rPr>
      <w:rFonts w:ascii="Univers" w:eastAsia="宋体" w:hAnsi="Univers" w:cs="Tahoma"/>
      <w:color w:val="000000"/>
      <w:kern w:val="2"/>
      <w:sz w:val="24"/>
      <w:szCs w:val="21"/>
      <w:lang w:val="en-US" w:eastAsia="zh-CN" w:bidi="ar-SA"/>
    </w:rPr>
  </w:style>
  <w:style w:type="character" w:customStyle="1" w:styleId="Heading5Char1">
    <w:name w:val="Heading 5 Char1"/>
    <w:locked/>
    <w:rsid w:val="008F52F7"/>
    <w:rPr>
      <w:rFonts w:eastAsia="宋体"/>
      <w:b/>
      <w:sz w:val="28"/>
    </w:rPr>
  </w:style>
  <w:style w:type="character" w:customStyle="1" w:styleId="1CharChar10">
    <w:name w:val="项标题(1) Char Char1"/>
    <w:rsid w:val="008F52F7"/>
    <w:rPr>
      <w:rFonts w:eastAsia="宋体"/>
      <w:b/>
      <w:bCs/>
      <w:sz w:val="24"/>
      <w:szCs w:val="24"/>
      <w:lang w:val="en-US" w:eastAsia="zh-CN" w:bidi="ar-SA"/>
    </w:rPr>
  </w:style>
  <w:style w:type="character" w:customStyle="1" w:styleId="fff3">
    <w:name w:val="fff 3"/>
    <w:rsid w:val="008F52F7"/>
    <w:rPr>
      <w:rFonts w:ascii="宋体" w:eastAsia="宋体" w:hAnsi="宋体" w:cs="Tahoma"/>
      <w:color w:val="000000"/>
      <w:kern w:val="2"/>
      <w:sz w:val="24"/>
      <w:szCs w:val="21"/>
      <w:lang w:val="en-US" w:eastAsia="zh-CN" w:bidi="ar-SA"/>
    </w:rPr>
  </w:style>
  <w:style w:type="character" w:customStyle="1" w:styleId="level8">
    <w:name w:val="level 8"/>
    <w:rsid w:val="008F52F7"/>
    <w:rPr>
      <w:rFonts w:ascii="Univers" w:eastAsia="宋体" w:hAnsi="Univers" w:cs="Tahoma"/>
      <w:color w:val="000000"/>
      <w:kern w:val="2"/>
      <w:sz w:val="24"/>
      <w:szCs w:val="21"/>
      <w:lang w:val="en-US" w:eastAsia="zh-CN" w:bidi="ar-SA"/>
    </w:rPr>
  </w:style>
  <w:style w:type="character" w:customStyle="1" w:styleId="ccc1">
    <w:name w:val="ccc 1"/>
    <w:rsid w:val="008F52F7"/>
    <w:rPr>
      <w:rFonts w:ascii="Univers" w:eastAsia="宋体" w:hAnsi="Univers" w:cs="Tahoma"/>
      <w:color w:val="000000"/>
      <w:kern w:val="2"/>
      <w:sz w:val="24"/>
      <w:szCs w:val="21"/>
      <w:lang w:val="en-US" w:eastAsia="zh-CN" w:bidi="ar-SA"/>
    </w:rPr>
  </w:style>
  <w:style w:type="character" w:customStyle="1" w:styleId="Char00">
    <w:name w:val="页脚 Char_0"/>
    <w:link w:val="0"/>
    <w:rsid w:val="008F52F7"/>
    <w:rPr>
      <w:sz w:val="18"/>
      <w:szCs w:val="18"/>
    </w:rPr>
  </w:style>
  <w:style w:type="character" w:customStyle="1" w:styleId="ca-241">
    <w:name w:val="ca-241"/>
    <w:rsid w:val="008F52F7"/>
    <w:rPr>
      <w:rFonts w:ascii="宋体" w:eastAsia="宋体" w:hAnsi="宋体" w:hint="eastAsia"/>
      <w:b w:val="0"/>
      <w:bCs w:val="0"/>
      <w:sz w:val="24"/>
      <w:szCs w:val="24"/>
    </w:rPr>
  </w:style>
  <w:style w:type="character" w:customStyle="1" w:styleId="songblack12line25">
    <w:name w:val="song_black12line25"/>
    <w:rsid w:val="008F52F7"/>
  </w:style>
  <w:style w:type="character" w:customStyle="1" w:styleId="level6">
    <w:name w:val="level 6"/>
    <w:rsid w:val="008F52F7"/>
    <w:rPr>
      <w:rFonts w:ascii="Univers" w:eastAsia="宋体" w:hAnsi="Univers" w:cs="Tahoma"/>
      <w:color w:val="000000"/>
      <w:kern w:val="2"/>
      <w:sz w:val="24"/>
      <w:szCs w:val="21"/>
      <w:lang w:val="en-US" w:eastAsia="zh-CN" w:bidi="ar-SA"/>
    </w:rPr>
  </w:style>
  <w:style w:type="character" w:customStyle="1" w:styleId="Char110">
    <w:name w:val="篇 Char11"/>
    <w:aliases w:val="标题22 Char11,一级目录 Char11,Chapter Char11,11 Char11,12 Char11,13 Char11,14 Char11,15 Char11,111 Char11,121 Char11,131 Char11,16 Char11,112 Char11,122 Char11,132 Char11,17 Char11,113 Char11,123 Char11,133 Char11,18 Char11,114 Char11,124 Char11"/>
    <w:rsid w:val="008F52F7"/>
    <w:rPr>
      <w:rFonts w:ascii="宋体" w:eastAsia="宋体" w:hAnsi="宋体"/>
      <w:kern w:val="2"/>
      <w:sz w:val="28"/>
      <w:szCs w:val="24"/>
      <w:lang w:val="en-US" w:eastAsia="zh-CN" w:bidi="ar-SA"/>
    </w:rPr>
  </w:style>
  <w:style w:type="character" w:customStyle="1" w:styleId="2Char111Char12Char1h2Char1H2Char1Underru">
    <w:name w:val="样式 样式 标题 2 Char1标题 1.1 Char1编号标题2 Char1h2 Char1H2 Char1Underru....."/>
    <w:rsid w:val="008F52F7"/>
    <w:rPr>
      <w:rFonts w:ascii="Cambria" w:eastAsia="黑体" w:hAnsi="Cambria" w:hint="eastAsia"/>
      <w:b w:val="0"/>
      <w:bCs w:val="0"/>
      <w:i w:val="0"/>
      <w:sz w:val="30"/>
      <w:lang w:val="en-US" w:eastAsia="zh-CN"/>
    </w:rPr>
  </w:style>
  <w:style w:type="character" w:customStyle="1" w:styleId="Document7">
    <w:name w:val="Document 7"/>
    <w:rsid w:val="008F52F7"/>
    <w:rPr>
      <w:rFonts w:ascii="宋体" w:eastAsia="宋体" w:hAnsi="宋体" w:cs="Tahoma"/>
      <w:color w:val="000000"/>
      <w:kern w:val="2"/>
      <w:sz w:val="24"/>
      <w:szCs w:val="21"/>
      <w:lang w:val="en-US" w:eastAsia="zh-CN" w:bidi="ar-SA"/>
    </w:rPr>
  </w:style>
  <w:style w:type="character" w:customStyle="1" w:styleId="CharChar301">
    <w:name w:val="Char Char301"/>
    <w:rsid w:val="008F52F7"/>
    <w:rPr>
      <w:rFonts w:eastAsia="宋体"/>
      <w:b/>
      <w:bCs/>
      <w:kern w:val="2"/>
      <w:sz w:val="32"/>
      <w:szCs w:val="32"/>
      <w:lang w:val="en-US" w:eastAsia="zh-CN" w:bidi="ar-SA"/>
    </w:rPr>
  </w:style>
  <w:style w:type="character" w:customStyle="1" w:styleId="Heading5Char">
    <w:name w:val="Heading 5 Char"/>
    <w:locked/>
    <w:rsid w:val="008F52F7"/>
    <w:rPr>
      <w:b/>
      <w:sz w:val="28"/>
    </w:rPr>
  </w:style>
  <w:style w:type="character" w:customStyle="1" w:styleId="CharCharChar2">
    <w:name w:val="样式 正文（首行缩进两字） + 宋体 Char Char Char"/>
    <w:rsid w:val="008F52F7"/>
    <w:rPr>
      <w:rFonts w:ascii="宋体" w:eastAsia="宋体" w:hAnsi="宋体" w:hint="eastAsia"/>
      <w:kern w:val="2"/>
      <w:sz w:val="18"/>
      <w:lang w:val="en-US" w:eastAsia="zh-CN"/>
    </w:rPr>
  </w:style>
  <w:style w:type="character" w:customStyle="1" w:styleId="abc1">
    <w:name w:val="abc 1"/>
    <w:rsid w:val="008F52F7"/>
    <w:rPr>
      <w:rFonts w:ascii="Univers" w:eastAsia="宋体" w:hAnsi="Univers" w:cs="Tahoma"/>
      <w:color w:val="000000"/>
      <w:kern w:val="2"/>
      <w:sz w:val="24"/>
      <w:szCs w:val="21"/>
      <w:lang w:val="en-US" w:eastAsia="zh-CN" w:bidi="ar-SA"/>
    </w:rPr>
  </w:style>
  <w:style w:type="character" w:customStyle="1" w:styleId="font">
    <w:name w:val="font"/>
    <w:rsid w:val="008F52F7"/>
  </w:style>
  <w:style w:type="character" w:customStyle="1" w:styleId="bbb6">
    <w:name w:val="bbb 6"/>
    <w:rsid w:val="008F52F7"/>
    <w:rPr>
      <w:rFonts w:ascii="宋体" w:eastAsia="宋体" w:hAnsi="宋体" w:cs="Tahoma"/>
      <w:color w:val="000000"/>
      <w:kern w:val="2"/>
      <w:sz w:val="24"/>
      <w:szCs w:val="21"/>
      <w:lang w:val="en-US" w:eastAsia="zh-CN" w:bidi="ar-SA"/>
    </w:rPr>
  </w:style>
  <w:style w:type="character" w:customStyle="1" w:styleId="ca-361">
    <w:name w:val="ca-361"/>
    <w:rsid w:val="008F52F7"/>
    <w:rPr>
      <w:rFonts w:ascii="宋体" w:eastAsia="宋体" w:hAnsi="宋体" w:hint="eastAsia"/>
      <w:b/>
      <w:bCs/>
      <w:spacing w:val="-20"/>
      <w:sz w:val="21"/>
      <w:szCs w:val="21"/>
    </w:rPr>
  </w:style>
  <w:style w:type="character" w:customStyle="1" w:styleId="ll3Char">
    <w:name w:val="ll标题 3 Char"/>
    <w:aliases w:val="Section Char Char Char"/>
    <w:rsid w:val="008F52F7"/>
    <w:rPr>
      <w:rFonts w:ascii="宋体" w:eastAsia="宋体" w:hAnsi="宋体"/>
      <w:bCs/>
      <w:sz w:val="24"/>
      <w:szCs w:val="32"/>
      <w:lang w:val="en-US" w:eastAsia="zh-CN" w:bidi="ar-SA"/>
    </w:rPr>
  </w:style>
  <w:style w:type="character" w:customStyle="1" w:styleId="EquationCaption">
    <w:name w:val="_Equation Caption"/>
    <w:rsid w:val="008F52F7"/>
    <w:rPr>
      <w:rFonts w:ascii="宋体" w:eastAsia="宋体" w:hAnsi="宋体" w:cs="Tahoma"/>
      <w:color w:val="000000"/>
      <w:kern w:val="2"/>
      <w:sz w:val="24"/>
      <w:szCs w:val="21"/>
      <w:lang w:val="en-US" w:eastAsia="zh-CN" w:bidi="ar-SA"/>
    </w:rPr>
  </w:style>
  <w:style w:type="character" w:customStyle="1" w:styleId="Char12">
    <w:name w:val="日期 Char1"/>
    <w:uiPriority w:val="99"/>
    <w:qFormat/>
    <w:rsid w:val="008F52F7"/>
    <w:rPr>
      <w:rFonts w:ascii="Times New Roman" w:eastAsia="宋体" w:hAnsi="Times New Roman" w:cs="Times New Roman"/>
      <w:szCs w:val="24"/>
    </w:rPr>
  </w:style>
  <w:style w:type="character" w:customStyle="1" w:styleId="11Char1">
    <w:name w:val="标题 1.1 Char1"/>
    <w:aliases w:val="编号标题2 Char1,一级条 Char1,2 headline Char1,h Char1,headline Char1,S&amp;R2 Char1,ERMH2 Char1,head:2# Char1,Head 2 Char Char1"/>
    <w:rsid w:val="008F52F7"/>
    <w:rPr>
      <w:rFonts w:ascii="宋体" w:hAnsi="宋体"/>
      <w:b/>
      <w:bCs/>
      <w:snapToGrid w:val="0"/>
      <w:color w:val="000000"/>
      <w:kern w:val="2"/>
      <w:sz w:val="24"/>
      <w:szCs w:val="24"/>
    </w:rPr>
  </w:style>
  <w:style w:type="character" w:customStyle="1" w:styleId="CharChar102">
    <w:name w:val="Char Char102"/>
    <w:rsid w:val="008F52F7"/>
    <w:rPr>
      <w:sz w:val="18"/>
      <w:szCs w:val="18"/>
    </w:rPr>
  </w:style>
  <w:style w:type="character" w:customStyle="1" w:styleId="Paraheading1">
    <w:name w:val="Para heading 1"/>
    <w:rsid w:val="008F52F7"/>
    <w:rPr>
      <w:rFonts w:ascii="宋体" w:eastAsia="宋体" w:hAnsi="宋体" w:cs="Tahoma"/>
      <w:color w:val="000000"/>
      <w:kern w:val="2"/>
      <w:sz w:val="24"/>
      <w:szCs w:val="21"/>
      <w:lang w:val="en-US" w:eastAsia="zh-CN" w:bidi="ar-SA"/>
    </w:rPr>
  </w:style>
  <w:style w:type="character" w:customStyle="1" w:styleId="3MSGothic105Char1">
    <w:name w:val="樣式 標題 3 + (中文) MS Gothic 10.5 點 Char1"/>
    <w:link w:val="3MSGothic1050"/>
    <w:rsid w:val="008F52F7"/>
    <w:rPr>
      <w:rFonts w:eastAsia="MS Gothic" w:hAnsi="PMingLiU"/>
      <w:bCs/>
      <w:sz w:val="24"/>
      <w:szCs w:val="21"/>
      <w:lang w:val="en-AU" w:eastAsia="zh-TW"/>
    </w:rPr>
  </w:style>
  <w:style w:type="character" w:customStyle="1" w:styleId="A80">
    <w:name w:val="A8"/>
    <w:rsid w:val="008F52F7"/>
    <w:rPr>
      <w:rFonts w:cs="Verdana"/>
      <w:color w:val="000000"/>
      <w:sz w:val="14"/>
      <w:szCs w:val="14"/>
    </w:rPr>
  </w:style>
  <w:style w:type="character" w:customStyle="1" w:styleId="txt1422">
    <w:name w:val="txt14_22"/>
    <w:rsid w:val="008F52F7"/>
    <w:rPr>
      <w:rFonts w:ascii="Verdana" w:hAnsi="Verdana" w:hint="default"/>
      <w:lang w:val="en-US" w:eastAsia="en-US"/>
    </w:rPr>
  </w:style>
  <w:style w:type="character" w:customStyle="1" w:styleId="BodyCharCharChar">
    <w:name w:val="Body Char Char Char"/>
    <w:link w:val="Body"/>
    <w:qFormat/>
    <w:rsid w:val="008F52F7"/>
    <w:rPr>
      <w:szCs w:val="21"/>
    </w:rPr>
  </w:style>
  <w:style w:type="character" w:customStyle="1" w:styleId="HTML13">
    <w:name w:val="HTML 定义1"/>
    <w:qFormat/>
    <w:rsid w:val="008F52F7"/>
    <w:rPr>
      <w:rFonts w:hint="default"/>
      <w:i/>
    </w:rPr>
  </w:style>
  <w:style w:type="character" w:customStyle="1" w:styleId="Charf0">
    <w:name w:val="三级目录 Char"/>
    <w:link w:val="affff6"/>
    <w:rsid w:val="008F52F7"/>
    <w:rPr>
      <w:rFonts w:eastAsia="黑体" w:cs="宋体"/>
      <w:b/>
      <w:bCs/>
      <w:szCs w:val="21"/>
    </w:rPr>
  </w:style>
  <w:style w:type="character" w:customStyle="1" w:styleId="61">
    <w:name w:val="标题 6 字符1"/>
    <w:rsid w:val="008F52F7"/>
    <w:rPr>
      <w:b/>
      <w:bCs/>
    </w:rPr>
  </w:style>
  <w:style w:type="character" w:customStyle="1" w:styleId="Char23">
    <w:name w:val="宏文本 Char2"/>
    <w:link w:val="affff7"/>
    <w:qFormat/>
    <w:rsid w:val="008F52F7"/>
    <w:rPr>
      <w:rFonts w:ascii="Courier New" w:hAnsi="Courier New" w:cs="Courier New"/>
      <w:sz w:val="24"/>
      <w:szCs w:val="24"/>
    </w:rPr>
  </w:style>
  <w:style w:type="character" w:customStyle="1" w:styleId="Char24">
    <w:name w:val="电子邮件签名 Char2"/>
    <w:link w:val="affff8"/>
    <w:qFormat/>
    <w:rsid w:val="008F52F7"/>
    <w:rPr>
      <w:rFonts w:ascii="Times New Roman" w:hAnsi="Times New Roman"/>
      <w:szCs w:val="24"/>
    </w:rPr>
  </w:style>
  <w:style w:type="character" w:customStyle="1" w:styleId="main14">
    <w:name w:val="main14"/>
    <w:rsid w:val="008F52F7"/>
  </w:style>
  <w:style w:type="character" w:customStyle="1" w:styleId="Document8">
    <w:name w:val="Document[8]"/>
    <w:rsid w:val="008F52F7"/>
    <w:rPr>
      <w:rFonts w:ascii="宋体" w:eastAsia="宋体" w:hAnsi="宋体" w:cs="Tahoma"/>
      <w:color w:val="000000"/>
      <w:kern w:val="2"/>
      <w:sz w:val="24"/>
      <w:szCs w:val="21"/>
      <w:lang w:val="en-US" w:eastAsia="zh-CN" w:bidi="ar-SA"/>
    </w:rPr>
  </w:style>
  <w:style w:type="character" w:customStyle="1" w:styleId="22a">
    <w:name w:val="22a"/>
    <w:rsid w:val="008F52F7"/>
    <w:rPr>
      <w:rFonts w:ascii="Univers" w:eastAsia="宋体" w:hAnsi="Univers" w:cs="Tahoma"/>
      <w:color w:val="000000"/>
      <w:kern w:val="2"/>
      <w:sz w:val="24"/>
      <w:szCs w:val="21"/>
      <w:lang w:val="en-US" w:eastAsia="zh-CN" w:bidi="ar-SA"/>
    </w:rPr>
  </w:style>
  <w:style w:type="character" w:customStyle="1" w:styleId="0Char">
    <w:name w:val="0正文 Char"/>
    <w:link w:val="00"/>
    <w:rsid w:val="008F52F7"/>
    <w:rPr>
      <w:rFonts w:ascii="Times New Roman" w:hAnsi="Times New Roman"/>
      <w:sz w:val="28"/>
      <w:szCs w:val="24"/>
    </w:rPr>
  </w:style>
  <w:style w:type="character" w:customStyle="1" w:styleId="9Char0">
    <w:name w:val="9号线项目符号 Char"/>
    <w:link w:val="91"/>
    <w:semiHidden/>
    <w:rsid w:val="008F52F7"/>
    <w:rPr>
      <w:rFonts w:ascii="宋体" w:hAnsi="宋体"/>
      <w:sz w:val="24"/>
      <w:szCs w:val="24"/>
    </w:rPr>
  </w:style>
  <w:style w:type="character" w:customStyle="1" w:styleId="Annex">
    <w:name w:val="Annex"/>
    <w:rsid w:val="008F52F7"/>
    <w:rPr>
      <w:rFonts w:ascii="Palatino" w:eastAsia="宋体" w:hAnsi="Palatino" w:cs="Tahoma"/>
      <w:color w:val="000000"/>
      <w:kern w:val="2"/>
      <w:sz w:val="22"/>
      <w:szCs w:val="21"/>
      <w:lang w:val="en-US" w:eastAsia="zh-CN" w:bidi="ar-SA"/>
    </w:rPr>
  </w:style>
  <w:style w:type="character" w:customStyle="1" w:styleId="HTML111">
    <w:name w:val="HTML 打字机11"/>
    <w:rsid w:val="008F52F7"/>
    <w:rPr>
      <w:rFonts w:ascii="Courier New" w:hint="default"/>
    </w:rPr>
  </w:style>
  <w:style w:type="character" w:customStyle="1" w:styleId="Technical8">
    <w:name w:val="Technical[8]"/>
    <w:rsid w:val="008F52F7"/>
    <w:rPr>
      <w:rFonts w:ascii="宋体" w:eastAsia="宋体" w:hAnsi="宋体" w:cs="Tahoma"/>
      <w:color w:val="000000"/>
      <w:kern w:val="2"/>
      <w:sz w:val="24"/>
      <w:szCs w:val="21"/>
      <w:lang w:val="en-US" w:eastAsia="zh-CN" w:bidi="ar-SA"/>
    </w:rPr>
  </w:style>
  <w:style w:type="character" w:customStyle="1" w:styleId="BulletCharChar">
    <w:name w:val="Bullet Char Char"/>
    <w:link w:val="Bullet"/>
    <w:qFormat/>
    <w:rsid w:val="008F52F7"/>
    <w:rPr>
      <w:rFonts w:ascii="宋体" w:hAnsi="宋体"/>
      <w:szCs w:val="21"/>
      <w:lang w:val="en-US" w:eastAsia="zh-CN"/>
    </w:rPr>
  </w:style>
  <w:style w:type="character" w:customStyle="1" w:styleId="2CharChar0">
    <w:name w:val="样式 正文首行缩进2 Char Char"/>
    <w:rsid w:val="008F52F7"/>
    <w:rPr>
      <w:rFonts w:ascii="Arial" w:eastAsia="宋体" w:hAnsi="Arial"/>
      <w:kern w:val="24"/>
      <w:sz w:val="21"/>
      <w:szCs w:val="21"/>
      <w:lang w:val="en-US" w:eastAsia="zh-CN" w:bidi="ar-SA"/>
    </w:rPr>
  </w:style>
  <w:style w:type="character" w:customStyle="1" w:styleId="2Char4">
    <w:name w:val="样式 正文首行缩进2 Char"/>
    <w:link w:val="29"/>
    <w:rsid w:val="008F52F7"/>
    <w:rPr>
      <w:rFonts w:ascii="Arial" w:hAnsi="Arial"/>
      <w:kern w:val="24"/>
    </w:rPr>
  </w:style>
  <w:style w:type="character" w:customStyle="1" w:styleId="CharCharf0">
    <w:name w:val="应答文本 Char Char"/>
    <w:link w:val="affff9"/>
    <w:rsid w:val="008F52F7"/>
    <w:rPr>
      <w:rFonts w:ascii="宋体" w:hAnsi="宋体"/>
      <w:b/>
      <w:spacing w:val="10"/>
    </w:rPr>
  </w:style>
  <w:style w:type="character" w:customStyle="1" w:styleId="abc5">
    <w:name w:val="abc 5"/>
    <w:rsid w:val="008F52F7"/>
    <w:rPr>
      <w:rFonts w:ascii="宋体" w:eastAsia="宋体" w:hAnsi="宋体" w:cs="Tahoma"/>
      <w:color w:val="000000"/>
      <w:kern w:val="2"/>
      <w:sz w:val="24"/>
      <w:szCs w:val="21"/>
      <w:lang w:val="en-US" w:eastAsia="zh-CN" w:bidi="ar-SA"/>
    </w:rPr>
  </w:style>
  <w:style w:type="character" w:customStyle="1" w:styleId="aaa3">
    <w:name w:val="aaa 3"/>
    <w:rsid w:val="008F52F7"/>
    <w:rPr>
      <w:rFonts w:ascii="宋体" w:eastAsia="宋体" w:hAnsi="宋体" w:cs="Tahoma"/>
      <w:color w:val="000000"/>
      <w:kern w:val="2"/>
      <w:sz w:val="24"/>
      <w:szCs w:val="21"/>
      <w:lang w:val="en-US" w:eastAsia="zh-CN" w:bidi="ar-SA"/>
    </w:rPr>
  </w:style>
  <w:style w:type="character" w:customStyle="1" w:styleId="CharChar29">
    <w:name w:val="Char Char29"/>
    <w:rsid w:val="008F52F7"/>
    <w:rPr>
      <w:rFonts w:ascii="Arial" w:eastAsia="黑体" w:hAnsi="Arial"/>
      <w:b/>
      <w:bCs/>
      <w:kern w:val="2"/>
      <w:sz w:val="28"/>
      <w:szCs w:val="28"/>
      <w:lang w:val="en-US" w:eastAsia="zh-CN" w:bidi="ar-SA"/>
    </w:rPr>
  </w:style>
  <w:style w:type="character" w:customStyle="1" w:styleId="8Char1">
    <w:name w:val="标题 8 Char1"/>
    <w:aliases w:val="liste 2 Char1,标题 8a Char1,Appendix Titre 3 Char1,Heading 8 Char1,liste[2] Char1,LauT8 Char1,liste[2]1 Char1,liste[2]2 Char1,liste[2]3 Char1,liste[2]4 Char1,liste[2]5 Char1,liste[2]6 Char1,liste[2]7 Char1,liste[2]8 Char1,liste[2]9 Char1"/>
    <w:qFormat/>
    <w:rsid w:val="008F52F7"/>
    <w:rPr>
      <w:rFonts w:ascii="Cambria" w:eastAsia="宋体" w:hAnsi="Cambria" w:cs="Times New Roman" w:hint="default"/>
      <w:kern w:val="2"/>
      <w:sz w:val="24"/>
      <w:szCs w:val="24"/>
    </w:rPr>
  </w:style>
  <w:style w:type="character" w:customStyle="1" w:styleId="ddd4">
    <w:name w:val="ddd 4"/>
    <w:rsid w:val="008F52F7"/>
    <w:rPr>
      <w:rFonts w:ascii="宋体" w:eastAsia="宋体" w:hAnsi="宋体" w:cs="Tahoma"/>
      <w:color w:val="000000"/>
      <w:kern w:val="2"/>
      <w:sz w:val="24"/>
      <w:szCs w:val="21"/>
      <w:lang w:val="en-US" w:eastAsia="zh-CN" w:bidi="ar-SA"/>
    </w:rPr>
  </w:style>
  <w:style w:type="character" w:customStyle="1" w:styleId="130">
    <w:name w:val="13"/>
    <w:rsid w:val="008F52F7"/>
    <w:rPr>
      <w:rFonts w:ascii="宋体" w:eastAsia="宋体" w:hAnsi="宋体" w:cs="Tahoma"/>
      <w:color w:val="000000"/>
      <w:kern w:val="2"/>
      <w:sz w:val="24"/>
      <w:szCs w:val="21"/>
      <w:lang w:val="en-US" w:eastAsia="zh-CN" w:bidi="ar-SA"/>
    </w:rPr>
  </w:style>
  <w:style w:type="character" w:customStyle="1" w:styleId="1f5">
    <w:name w:val="信息标题 字符1"/>
    <w:rsid w:val="008F52F7"/>
    <w:rPr>
      <w:rFonts w:ascii="Arial" w:hAnsi="Arial" w:cs="Arial"/>
      <w:kern w:val="2"/>
      <w:sz w:val="24"/>
      <w:szCs w:val="24"/>
      <w:shd w:val="pct20" w:color="auto" w:fill="auto"/>
    </w:rPr>
  </w:style>
  <w:style w:type="character" w:customStyle="1" w:styleId="Char13">
    <w:name w:val="批注框文本 Char1"/>
    <w:uiPriority w:val="99"/>
    <w:qFormat/>
    <w:rsid w:val="008F52F7"/>
    <w:rPr>
      <w:rFonts w:ascii="Times New Roman" w:eastAsia="宋体" w:hAnsi="Times New Roman" w:cs="Times New Roman"/>
      <w:sz w:val="18"/>
      <w:szCs w:val="18"/>
    </w:rPr>
  </w:style>
  <w:style w:type="character" w:customStyle="1" w:styleId="Charf1">
    <w:name w:val="表 Char"/>
    <w:rsid w:val="008F52F7"/>
    <w:rPr>
      <w:rFonts w:ascii="Arial" w:eastAsia="宋体" w:hAnsi="Arial"/>
      <w:kern w:val="2"/>
      <w:sz w:val="24"/>
      <w:szCs w:val="24"/>
      <w:lang w:val="en-US" w:eastAsia="zh-CN" w:bidi="ar-SA"/>
    </w:rPr>
  </w:style>
  <w:style w:type="character" w:customStyle="1" w:styleId="3CharCharCharCharCharCharCharCharCharCharChar">
    <w:name w:val="标题 3 Char Char Char Char Char Char Char Char Char Char Char"/>
    <w:rsid w:val="008F52F7"/>
    <w:rPr>
      <w:b/>
      <w:bCs/>
      <w:szCs w:val="32"/>
    </w:rPr>
  </w:style>
  <w:style w:type="character" w:customStyle="1" w:styleId="0932525CharChar">
    <w:name w:val="样式 宋体 小四 首行缩进:  0.93 厘米 段前: 2.5 磅 段后: 2.5 磅 Char Char"/>
    <w:link w:val="0932525"/>
    <w:qFormat/>
    <w:rsid w:val="008F52F7"/>
    <w:rPr>
      <w:sz w:val="24"/>
    </w:rPr>
  </w:style>
  <w:style w:type="character" w:customStyle="1" w:styleId="wangChar">
    <w:name w:val="wang正文 Char"/>
    <w:rsid w:val="008F52F7"/>
    <w:rPr>
      <w:rFonts w:eastAsia="宋体"/>
      <w:sz w:val="21"/>
      <w:szCs w:val="24"/>
      <w:lang w:val="en-US" w:eastAsia="zh-CN" w:bidi="ar-SA"/>
    </w:rPr>
  </w:style>
  <w:style w:type="character" w:customStyle="1" w:styleId="Char14">
    <w:name w:val="正文文本 Char1"/>
    <w:aliases w:val="手改 Char1"/>
    <w:uiPriority w:val="99"/>
    <w:qFormat/>
    <w:rsid w:val="008F52F7"/>
    <w:rPr>
      <w:rFonts w:ascii="Times New Roman" w:hAnsi="Times New Roman"/>
      <w:kern w:val="2"/>
      <w:sz w:val="21"/>
      <w:szCs w:val="24"/>
    </w:rPr>
  </w:style>
  <w:style w:type="character" w:customStyle="1" w:styleId="210">
    <w:name w:val="正文文本缩进 2 字符1"/>
    <w:rsid w:val="008F52F7"/>
    <w:rPr>
      <w:rFonts w:ascii="仿宋_GB2312" w:eastAsia="仿宋_GB2312"/>
      <w:sz w:val="28"/>
      <w:szCs w:val="24"/>
    </w:rPr>
  </w:style>
  <w:style w:type="character" w:customStyle="1" w:styleId="Heading9Char">
    <w:name w:val="Heading 9 Char"/>
    <w:locked/>
    <w:rsid w:val="008F52F7"/>
    <w:rPr>
      <w:rFonts w:ascii="Arial" w:eastAsia="黑体" w:hAnsi="Arial"/>
      <w:sz w:val="28"/>
    </w:rPr>
  </w:style>
  <w:style w:type="character" w:customStyle="1" w:styleId="font161">
    <w:name w:val="font161"/>
    <w:qFormat/>
    <w:rsid w:val="008F52F7"/>
    <w:rPr>
      <w:b/>
      <w:bCs/>
      <w:sz w:val="32"/>
      <w:szCs w:val="32"/>
    </w:rPr>
  </w:style>
  <w:style w:type="character" w:customStyle="1" w:styleId="2CharCharChar">
    <w:name w:val="编号标题2 Char Char Char"/>
    <w:rsid w:val="008F52F7"/>
    <w:rPr>
      <w:rFonts w:ascii="Arial" w:eastAsia="黑体" w:hAnsi="Arial"/>
      <w:bCs/>
      <w:kern w:val="2"/>
      <w:sz w:val="21"/>
      <w:szCs w:val="32"/>
      <w:lang w:val="en-US" w:eastAsia="zh-CN" w:bidi="ar-SA"/>
    </w:rPr>
  </w:style>
  <w:style w:type="character" w:customStyle="1" w:styleId="Char15">
    <w:name w:val="页脚 Char1"/>
    <w:aliases w:val="footer odd Char1,odd Char1,footer Final Char1,Footer-Even Char1"/>
    <w:uiPriority w:val="99"/>
    <w:rsid w:val="008F52F7"/>
    <w:rPr>
      <w:kern w:val="2"/>
      <w:sz w:val="18"/>
      <w:szCs w:val="18"/>
    </w:rPr>
  </w:style>
  <w:style w:type="character" w:customStyle="1" w:styleId="1f6">
    <w:name w:val="纯文本 字符1"/>
    <w:rsid w:val="008F52F7"/>
    <w:rPr>
      <w:rFonts w:ascii="宋体" w:eastAsia="仿宋_GB2312" w:hAnsi="Courier New" w:cs="Courier New"/>
      <w:szCs w:val="21"/>
    </w:rPr>
  </w:style>
  <w:style w:type="character" w:customStyle="1" w:styleId="272Char">
    <w:name w:val="样式 样式 小四 行距: 固定值 27 磅 + 首行缩进:  2 字符 Char"/>
    <w:link w:val="272"/>
    <w:rsid w:val="008F52F7"/>
    <w:rPr>
      <w:sz w:val="24"/>
    </w:rPr>
  </w:style>
  <w:style w:type="character" w:customStyle="1" w:styleId="Technical30">
    <w:name w:val="Technical 3"/>
    <w:rsid w:val="008F52F7"/>
    <w:rPr>
      <w:rFonts w:ascii="Univers" w:eastAsia="宋体" w:hAnsi="Univers" w:cs="Tahoma"/>
      <w:color w:val="000000"/>
      <w:kern w:val="2"/>
      <w:sz w:val="24"/>
      <w:szCs w:val="21"/>
      <w:lang w:val="en-US" w:eastAsia="zh-CN" w:bidi="ar-SA"/>
    </w:rPr>
  </w:style>
  <w:style w:type="character" w:customStyle="1" w:styleId="ccc7">
    <w:name w:val="ccc 7"/>
    <w:rsid w:val="008F52F7"/>
    <w:rPr>
      <w:rFonts w:ascii="宋体" w:eastAsia="宋体" w:hAnsi="宋体" w:cs="Tahoma"/>
      <w:color w:val="000000"/>
      <w:kern w:val="2"/>
      <w:sz w:val="24"/>
      <w:szCs w:val="21"/>
      <w:lang w:val="en-US" w:eastAsia="zh-CN" w:bidi="ar-SA"/>
    </w:rPr>
  </w:style>
  <w:style w:type="character" w:customStyle="1" w:styleId="fff8">
    <w:name w:val="fff 8"/>
    <w:rsid w:val="008F52F7"/>
    <w:rPr>
      <w:rFonts w:ascii="宋体" w:eastAsia="宋体" w:hAnsi="宋体" w:cs="Tahoma"/>
      <w:color w:val="000000"/>
      <w:kern w:val="2"/>
      <w:sz w:val="24"/>
      <w:szCs w:val="21"/>
      <w:lang w:val="en-US" w:eastAsia="zh-CN" w:bidi="ar-SA"/>
    </w:rPr>
  </w:style>
  <w:style w:type="character" w:customStyle="1" w:styleId="11Char">
    <w:name w:val="样式 标题 1 + 五号1 Char"/>
    <w:rsid w:val="008F52F7"/>
    <w:rPr>
      <w:rFonts w:ascii="Times New Roman" w:eastAsia="宋体" w:hAnsi="Times New Roman" w:cs="Times New Roman"/>
      <w:b/>
      <w:bCs/>
      <w:kern w:val="44"/>
      <w:sz w:val="28"/>
      <w:szCs w:val="28"/>
      <w:lang w:val="en-US" w:eastAsia="zh-CN" w:bidi="ar-SA"/>
    </w:rPr>
  </w:style>
  <w:style w:type="character" w:customStyle="1" w:styleId="1CharChar5">
    <w:name w:val="招标项目符号1 Char Char"/>
    <w:link w:val="1f7"/>
    <w:rsid w:val="008F52F7"/>
    <w:rPr>
      <w:rFonts w:ascii="宋体" w:hAnsi="宋体"/>
    </w:rPr>
  </w:style>
  <w:style w:type="character" w:customStyle="1" w:styleId="ca-311">
    <w:name w:val="ca-311"/>
    <w:rsid w:val="008F52F7"/>
    <w:rPr>
      <w:rFonts w:ascii="??" w:hAnsi="??" w:hint="default"/>
      <w:color w:val="000000"/>
      <w:sz w:val="21"/>
      <w:szCs w:val="21"/>
    </w:rPr>
  </w:style>
  <w:style w:type="character" w:customStyle="1" w:styleId="9Char1">
    <w:name w:val="标题 9 Char1"/>
    <w:aliases w:val="Appendix Titre 4 Char1,Heading 9 Char1,liste[3] Char1,LauT9 Char1,liste[3]1 Char1,liste[3]2 Char1,liste[3]3 Char1,liste[3]4 Char1,liste[3]5 Char1,liste[3]6 Char1,liste[3]7 Char1,liste[3]8 Char1,liste[3]9 Char1,liste[3]10 Char1,liste[3]12 Char"/>
    <w:qFormat/>
    <w:rsid w:val="008F52F7"/>
    <w:rPr>
      <w:rFonts w:ascii="Cambria" w:eastAsia="宋体" w:hAnsi="Cambria" w:cs="Times New Roman" w:hint="default"/>
      <w:kern w:val="2"/>
      <w:sz w:val="21"/>
      <w:szCs w:val="21"/>
    </w:rPr>
  </w:style>
  <w:style w:type="character" w:customStyle="1" w:styleId="34">
    <w:name w:val="列表编号3 字元"/>
    <w:aliases w:val="列表编号3 Char Char 字元,ACC标题 3 字元"/>
    <w:rsid w:val="008F52F7"/>
    <w:rPr>
      <w:rFonts w:eastAsia="宋体"/>
      <w:color w:val="000000"/>
      <w:kern w:val="2"/>
      <w:sz w:val="24"/>
      <w:szCs w:val="24"/>
      <w:lang w:val="en-US" w:eastAsia="zh-CN" w:bidi="ar-SA"/>
    </w:rPr>
  </w:style>
  <w:style w:type="character" w:styleId="affffa">
    <w:name w:val="Intense Reference"/>
    <w:uiPriority w:val="32"/>
    <w:qFormat/>
    <w:rsid w:val="008F52F7"/>
    <w:rPr>
      <w:b/>
      <w:sz w:val="24"/>
      <w:u w:val="single"/>
    </w:rPr>
  </w:style>
  <w:style w:type="character" w:customStyle="1" w:styleId="CharCharCharCharCharChar">
    <w:name w:val="应答文本 Char Char Char Char Char Char"/>
    <w:rsid w:val="008F52F7"/>
    <w:rPr>
      <w:rFonts w:ascii="Arial" w:eastAsia="楷体_GB2312" w:hAnsi="Arial" w:cs="宋体"/>
      <w:spacing w:val="10"/>
      <w:kern w:val="2"/>
      <w:sz w:val="21"/>
      <w:szCs w:val="24"/>
      <w:lang w:val="en-US" w:eastAsia="zh-CN" w:bidi="ar-SA"/>
    </w:rPr>
  </w:style>
  <w:style w:type="character" w:customStyle="1" w:styleId="6Char2">
    <w:name w:val="标题 6 Char2"/>
    <w:link w:val="6"/>
    <w:uiPriority w:val="9"/>
    <w:qFormat/>
    <w:rsid w:val="008F52F7"/>
    <w:rPr>
      <w:rFonts w:ascii="Arial" w:eastAsia="黑体" w:hAnsi="Arial" w:cs="Times New Roman"/>
      <w:b/>
      <w:bCs/>
      <w:kern w:val="0"/>
      <w:sz w:val="24"/>
      <w:szCs w:val="24"/>
    </w:rPr>
  </w:style>
  <w:style w:type="character" w:customStyle="1" w:styleId="Small">
    <w:name w:val="Small"/>
    <w:rsid w:val="008F52F7"/>
    <w:rPr>
      <w:rFonts w:ascii="Palatino" w:eastAsia="宋体" w:hAnsi="Palatino" w:cs="Tahoma"/>
      <w:color w:val="000000"/>
      <w:kern w:val="2"/>
      <w:sz w:val="18"/>
      <w:szCs w:val="21"/>
      <w:lang w:val="en-US" w:eastAsia="zh-CN" w:bidi="ar-SA"/>
    </w:rPr>
  </w:style>
  <w:style w:type="character" w:customStyle="1" w:styleId="1110">
    <w:name w:val="111"/>
    <w:rsid w:val="008F52F7"/>
    <w:rPr>
      <w:rFonts w:ascii="Univers" w:eastAsia="宋体" w:hAnsi="Univers" w:cs="Tahoma"/>
      <w:color w:val="000000"/>
      <w:kern w:val="2"/>
      <w:sz w:val="24"/>
      <w:szCs w:val="21"/>
      <w:lang w:val="en-US" w:eastAsia="zh-CN" w:bidi="ar-SA"/>
    </w:rPr>
  </w:style>
  <w:style w:type="character" w:customStyle="1" w:styleId="byjerryCharChar">
    <w:name w:val="by jerry Char Char"/>
    <w:rsid w:val="008F52F7"/>
    <w:rPr>
      <w:rFonts w:eastAsia="宋体"/>
      <w:b/>
      <w:bCs/>
      <w:kern w:val="44"/>
      <w:sz w:val="32"/>
      <w:szCs w:val="44"/>
      <w:lang w:val="en-US" w:eastAsia="zh-CN" w:bidi="ar-SA"/>
    </w:rPr>
  </w:style>
  <w:style w:type="character" w:customStyle="1" w:styleId="Charf2">
    <w:name w:val="表格文字图表文字 Char"/>
    <w:link w:val="affffb"/>
    <w:qFormat/>
    <w:rsid w:val="008F52F7"/>
  </w:style>
  <w:style w:type="character" w:customStyle="1" w:styleId="affffc">
    <w:name w:val="页脚 字符"/>
    <w:aliases w:val="BMCL 字符,L页脚 字符"/>
    <w:uiPriority w:val="99"/>
    <w:rsid w:val="008F52F7"/>
    <w:rPr>
      <w:kern w:val="2"/>
      <w:sz w:val="18"/>
      <w:szCs w:val="18"/>
    </w:rPr>
  </w:style>
  <w:style w:type="character" w:customStyle="1" w:styleId="ca-321">
    <w:name w:val="ca-321"/>
    <w:rsid w:val="008F52F7"/>
    <w:rPr>
      <w:rFonts w:ascii="宋体" w:eastAsia="宋体" w:hAnsi="宋体" w:hint="eastAsia"/>
      <w:b/>
      <w:bCs/>
      <w:color w:val="C00000"/>
      <w:spacing w:val="-20"/>
      <w:sz w:val="21"/>
      <w:szCs w:val="21"/>
    </w:rPr>
  </w:style>
  <w:style w:type="character" w:customStyle="1" w:styleId="CharCharChar4">
    <w:name w:val="Char Char Char4"/>
    <w:qFormat/>
    <w:rsid w:val="008F52F7"/>
    <w:rPr>
      <w:rFonts w:ascii="宋体" w:eastAsia="仿宋_GB2312" w:hAnsi="Courier New" w:cs="Courier New"/>
      <w:kern w:val="2"/>
      <w:sz w:val="21"/>
      <w:szCs w:val="21"/>
    </w:rPr>
  </w:style>
  <w:style w:type="character" w:customStyle="1" w:styleId="231Char">
    <w:name w:val="样式 小四 行距: 固定值 23 磅1 Char"/>
    <w:link w:val="231"/>
    <w:rsid w:val="008F52F7"/>
    <w:rPr>
      <w:sz w:val="24"/>
    </w:rPr>
  </w:style>
  <w:style w:type="character" w:customStyle="1" w:styleId="2a">
    <w:name w:val="访问过的超链接2"/>
    <w:rsid w:val="008F52F7"/>
    <w:rPr>
      <w:rFonts w:ascii="Times New Roman" w:hint="default"/>
      <w:color w:val="800080"/>
      <w:u w:val="single"/>
    </w:rPr>
  </w:style>
  <w:style w:type="character" w:customStyle="1" w:styleId="310">
    <w:name w:val="正文文本 3 字符1"/>
    <w:rsid w:val="008F52F7"/>
    <w:rPr>
      <w:rFonts w:ascii="宋体" w:eastAsia="宋体" w:hAnsi="Times New Roman" w:cs="Times New Roman"/>
      <w:sz w:val="24"/>
      <w:szCs w:val="20"/>
    </w:rPr>
  </w:style>
  <w:style w:type="character" w:customStyle="1" w:styleId="Charf3">
    <w:name w:val="六级标题格式 Char"/>
    <w:link w:val="affffd"/>
    <w:locked/>
    <w:rsid w:val="008F52F7"/>
    <w:rPr>
      <w:sz w:val="24"/>
      <w:szCs w:val="24"/>
    </w:rPr>
  </w:style>
  <w:style w:type="character" w:customStyle="1" w:styleId="1Char10">
    <w:name w:val="标题 1 Char1"/>
    <w:aliases w:val="H1 Char1,L1 Heading 1 Char1,h1 Char1,1st level Char1,h11 Char1,1st level1 Char1,heading 11 Char1,h12 Char1,1st level2 Char1,heading 12 Char1,h111 Char1,1st level11 Char1,heading 111 Char1,h13 Char1,1st level3 Char1,heading 13 Char1,h112 Char1"/>
    <w:qFormat/>
    <w:rsid w:val="008F52F7"/>
    <w:rPr>
      <w:rFonts w:ascii="Times New Roman" w:hAnsi="Times New Roman" w:cs="Times New Roman" w:hint="default"/>
      <w:b/>
      <w:bCs/>
      <w:kern w:val="44"/>
      <w:sz w:val="44"/>
      <w:szCs w:val="44"/>
    </w:rPr>
  </w:style>
  <w:style w:type="character" w:customStyle="1" w:styleId="BodyTextIndent2Char">
    <w:name w:val="Body Text Indent 2 Char"/>
    <w:locked/>
    <w:rsid w:val="008F52F7"/>
    <w:rPr>
      <w:kern w:val="2"/>
      <w:sz w:val="21"/>
    </w:rPr>
  </w:style>
  <w:style w:type="character" w:customStyle="1" w:styleId="CharCharf1">
    <w:name w:val="手改 Char Char"/>
    <w:rsid w:val="008F52F7"/>
    <w:rPr>
      <w:kern w:val="2"/>
      <w:sz w:val="21"/>
      <w:szCs w:val="24"/>
    </w:rPr>
  </w:style>
  <w:style w:type="character" w:customStyle="1" w:styleId="2b">
    <w:name w:val="批注框文本 字符2"/>
    <w:uiPriority w:val="99"/>
    <w:rsid w:val="008F52F7"/>
    <w:rPr>
      <w:kern w:val="2"/>
      <w:sz w:val="18"/>
      <w:szCs w:val="18"/>
    </w:rPr>
  </w:style>
  <w:style w:type="character" w:customStyle="1" w:styleId="affffe">
    <w:name w:val="题注 字符"/>
    <w:aliases w:val="Caption Char 字符,Legend 字符,公式 字符"/>
    <w:rsid w:val="008F52F7"/>
    <w:rPr>
      <w:rFonts w:ascii="Arial" w:eastAsia="黑体" w:hAnsi="Arial" w:cs="Arial"/>
      <w:kern w:val="2"/>
    </w:rPr>
  </w:style>
  <w:style w:type="character" w:customStyle="1" w:styleId="11CharChar">
    <w:name w:val="招标文件1.1 Char Char"/>
    <w:link w:val="11"/>
    <w:rsid w:val="008F52F7"/>
    <w:rPr>
      <w:rFonts w:ascii="宋体" w:hAnsi="Times New Roman"/>
      <w:b/>
      <w:spacing w:val="10"/>
      <w:w w:val="95"/>
      <w:sz w:val="24"/>
    </w:rPr>
  </w:style>
  <w:style w:type="character" w:customStyle="1" w:styleId="CharChar181">
    <w:name w:val="Char Char181"/>
    <w:rsid w:val="008F52F7"/>
    <w:rPr>
      <w:rFonts w:ascii="宋体" w:eastAsia="宋体" w:hAnsi="Courier New"/>
      <w:kern w:val="2"/>
      <w:sz w:val="21"/>
      <w:lang w:val="en-US" w:eastAsia="zh-CN" w:bidi="ar-SA"/>
    </w:rPr>
  </w:style>
  <w:style w:type="character" w:customStyle="1" w:styleId="HTML112">
    <w:name w:val="HTML 定义11"/>
    <w:rsid w:val="008F52F7"/>
    <w:rPr>
      <w:rFonts w:hint="default"/>
      <w:i/>
    </w:rPr>
  </w:style>
  <w:style w:type="character" w:customStyle="1" w:styleId="HTML20">
    <w:name w:val="HTML 代码2"/>
    <w:rsid w:val="008F52F7"/>
    <w:rPr>
      <w:rFonts w:ascii="Courier New" w:hint="default"/>
    </w:rPr>
  </w:style>
  <w:style w:type="character" w:customStyle="1" w:styleId="BodyCharChar">
    <w:name w:val="Body Char Char"/>
    <w:qFormat/>
    <w:rsid w:val="008F52F7"/>
    <w:rPr>
      <w:rFonts w:ascii="宋体" w:eastAsia="宋体" w:hAnsi="宋体" w:cs="Times New Roman" w:hint="eastAsia"/>
      <w:color w:val="FF00FF"/>
      <w:sz w:val="24"/>
      <w:szCs w:val="24"/>
    </w:rPr>
  </w:style>
  <w:style w:type="character" w:customStyle="1" w:styleId="140">
    <w:name w:val="14"/>
    <w:rsid w:val="008F52F7"/>
    <w:rPr>
      <w:rFonts w:ascii="宋体" w:eastAsia="宋体" w:hAnsi="宋体" w:cs="Tahoma"/>
      <w:color w:val="000000"/>
      <w:kern w:val="2"/>
      <w:sz w:val="24"/>
      <w:szCs w:val="21"/>
      <w:lang w:val="en-US" w:eastAsia="zh-CN" w:bidi="ar-SA"/>
    </w:rPr>
  </w:style>
  <w:style w:type="character" w:customStyle="1" w:styleId="-CharChar">
    <w:name w:val="文整-正文 Char Char"/>
    <w:link w:val="-"/>
    <w:qFormat/>
    <w:rsid w:val="008F52F7"/>
    <w:rPr>
      <w:rFonts w:ascii="仿宋_GB2312" w:eastAsia="仿宋_GB2312" w:hAnsi="Times New Roman"/>
      <w:sz w:val="28"/>
      <w:szCs w:val="24"/>
    </w:rPr>
  </w:style>
  <w:style w:type="character" w:customStyle="1" w:styleId="ca-81">
    <w:name w:val="ca-81"/>
    <w:rsid w:val="008F52F7"/>
    <w:rPr>
      <w:rFonts w:ascii="宋体" w:eastAsia="宋体" w:hAnsi="宋体" w:hint="eastAsia"/>
      <w:color w:val="000000"/>
      <w:sz w:val="28"/>
      <w:szCs w:val="28"/>
    </w:rPr>
  </w:style>
  <w:style w:type="character" w:customStyle="1" w:styleId="Document2">
    <w:name w:val="Document[2]"/>
    <w:rsid w:val="008F52F7"/>
    <w:rPr>
      <w:rFonts w:ascii="Univers" w:eastAsia="宋体" w:hAnsi="Univers" w:cs="Tahoma"/>
      <w:color w:val="000000"/>
      <w:kern w:val="2"/>
      <w:sz w:val="24"/>
      <w:szCs w:val="21"/>
      <w:lang w:val="en-US" w:eastAsia="zh-CN" w:bidi="ar-SA"/>
    </w:rPr>
  </w:style>
  <w:style w:type="character" w:customStyle="1" w:styleId="3Heading3Char1Heading3CharChar33bullet2ERMChar">
    <w:name w:val="样式 标题 3Heading 3 Char1Heading 3 Char Char列表编号33 bullet2ERM... Char"/>
    <w:link w:val="3Heading3Char1Heading3CharChar33bullet2ERM"/>
    <w:rsid w:val="008F52F7"/>
    <w:rPr>
      <w:rFonts w:ascii="Arial" w:eastAsia="仿宋_GB2312" w:hAnsi="Arial"/>
      <w:b/>
      <w:bCs/>
      <w:sz w:val="24"/>
      <w:szCs w:val="24"/>
    </w:rPr>
  </w:style>
  <w:style w:type="character" w:customStyle="1" w:styleId="font14news1">
    <w:name w:val="font14news1"/>
    <w:rsid w:val="008F52F7"/>
    <w:rPr>
      <w:color w:val="333333"/>
      <w:sz w:val="21"/>
      <w:szCs w:val="21"/>
    </w:rPr>
  </w:style>
  <w:style w:type="character" w:customStyle="1" w:styleId="14bv11">
    <w:name w:val="14bv11"/>
    <w:rsid w:val="008F52F7"/>
    <w:rPr>
      <w:b/>
      <w:bCs/>
      <w:strike w:val="0"/>
      <w:dstrike w:val="0"/>
      <w:color w:val="6595D6"/>
      <w:sz w:val="23"/>
      <w:szCs w:val="23"/>
      <w:u w:val="none"/>
    </w:rPr>
  </w:style>
  <w:style w:type="character" w:customStyle="1" w:styleId="CharChar16">
    <w:name w:val="Char Char16"/>
    <w:rsid w:val="008F52F7"/>
    <w:rPr>
      <w:rFonts w:ascii="宋体" w:eastAsia="宋体" w:hAnsi="Courier New"/>
      <w:kern w:val="2"/>
      <w:sz w:val="21"/>
      <w:szCs w:val="24"/>
      <w:lang w:val="en-US" w:eastAsia="zh-CN" w:bidi="ar-SA"/>
    </w:rPr>
  </w:style>
  <w:style w:type="character" w:customStyle="1" w:styleId="1f8">
    <w:name w:val="签名 字符1"/>
    <w:rsid w:val="008F52F7"/>
    <w:rPr>
      <w:rFonts w:ascii="Times New Roman" w:hAnsi="Times New Roman"/>
      <w:kern w:val="2"/>
      <w:sz w:val="21"/>
      <w:szCs w:val="24"/>
    </w:rPr>
  </w:style>
  <w:style w:type="character" w:customStyle="1" w:styleId="Charf4">
    <w:name w:val="重点内容 Char"/>
    <w:link w:val="afffff"/>
    <w:rsid w:val="008F52F7"/>
    <w:rPr>
      <w:b/>
      <w:sz w:val="24"/>
    </w:rPr>
  </w:style>
  <w:style w:type="character" w:customStyle="1" w:styleId="1Char6">
    <w:name w:val="样式 标题 1 + 利方黑体 四号 Char"/>
    <w:link w:val="1f9"/>
    <w:rsid w:val="008F52F7"/>
    <w:rPr>
      <w:rFonts w:ascii="利方黑体" w:eastAsia="利方黑体" w:hAnsi="利方黑体"/>
      <w:b/>
      <w:bCs/>
      <w:kern w:val="44"/>
      <w:sz w:val="28"/>
      <w:szCs w:val="44"/>
    </w:rPr>
  </w:style>
  <w:style w:type="character" w:customStyle="1" w:styleId="ca-410">
    <w:name w:val="ca-410"/>
    <w:rsid w:val="008F52F7"/>
    <w:rPr>
      <w:rFonts w:ascii="宋体" w:eastAsia="宋体" w:hAnsi="宋体" w:hint="eastAsia"/>
      <w:b/>
      <w:bCs/>
      <w:color w:val="000000"/>
      <w:spacing w:val="-20"/>
      <w:sz w:val="48"/>
      <w:szCs w:val="48"/>
    </w:rPr>
  </w:style>
  <w:style w:type="character" w:customStyle="1" w:styleId="112Char">
    <w:name w:val="1.1标题 2 Char"/>
    <w:rsid w:val="008F52F7"/>
    <w:rPr>
      <w:rFonts w:ascii="Arial" w:eastAsia="黑体" w:hAnsi="Arial"/>
      <w:bCs/>
      <w:kern w:val="2"/>
      <w:sz w:val="28"/>
      <w:szCs w:val="36"/>
      <w:lang w:val="en-US" w:eastAsia="zh-CN" w:bidi="ar-SA"/>
    </w:rPr>
  </w:style>
  <w:style w:type="character" w:customStyle="1" w:styleId="3Char0">
    <w:name w:val="十号线3 Char"/>
    <w:rsid w:val="008F52F7"/>
    <w:rPr>
      <w:rFonts w:ascii="宋体" w:eastAsia="宋体" w:hAnsi="Arial"/>
      <w:spacing w:val="6"/>
      <w:sz w:val="24"/>
      <w:szCs w:val="24"/>
      <w:lang w:val="en-US" w:eastAsia="zh-CN" w:bidi="ar-SA"/>
    </w:rPr>
  </w:style>
  <w:style w:type="character" w:customStyle="1" w:styleId="ca-371">
    <w:name w:val="ca-371"/>
    <w:rsid w:val="008F52F7"/>
    <w:rPr>
      <w:rFonts w:ascii="宋体" w:eastAsia="宋体" w:hAnsi="宋体" w:hint="eastAsia"/>
      <w:color w:val="000000"/>
      <w:spacing w:val="0"/>
      <w:sz w:val="21"/>
      <w:szCs w:val="21"/>
    </w:rPr>
  </w:style>
  <w:style w:type="character" w:customStyle="1" w:styleId="HTML21">
    <w:name w:val="HTML 变量2"/>
    <w:rsid w:val="008F52F7"/>
    <w:rPr>
      <w:rFonts w:hint="default"/>
      <w:i/>
    </w:rPr>
  </w:style>
  <w:style w:type="character" w:styleId="afffff0">
    <w:name w:val="Subtle Reference"/>
    <w:uiPriority w:val="31"/>
    <w:qFormat/>
    <w:rsid w:val="008F52F7"/>
    <w:rPr>
      <w:sz w:val="24"/>
      <w:szCs w:val="24"/>
      <w:u w:val="single"/>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8F52F7"/>
    <w:rPr>
      <w:rFonts w:ascii="Arial" w:eastAsia="黑体" w:hAnsi="Arial"/>
      <w:bCs/>
      <w:szCs w:val="28"/>
    </w:rPr>
  </w:style>
  <w:style w:type="character" w:customStyle="1" w:styleId="RightPar7">
    <w:name w:val="Right Par 7"/>
    <w:rsid w:val="008F52F7"/>
    <w:rPr>
      <w:rFonts w:ascii="宋体" w:eastAsia="宋体" w:hAnsi="宋体" w:cs="Tahoma"/>
      <w:color w:val="000000"/>
      <w:kern w:val="2"/>
      <w:sz w:val="24"/>
      <w:szCs w:val="21"/>
      <w:lang w:val="en-US" w:eastAsia="zh-CN" w:bidi="ar-SA"/>
    </w:rPr>
  </w:style>
  <w:style w:type="character" w:customStyle="1" w:styleId="newChar">
    <w:name w:val="正文new Char"/>
    <w:link w:val="new"/>
    <w:rsid w:val="008F52F7"/>
    <w:rPr>
      <w:sz w:val="24"/>
    </w:rPr>
  </w:style>
  <w:style w:type="character" w:customStyle="1" w:styleId="sh141">
    <w:name w:val="sh141"/>
    <w:rsid w:val="008F52F7"/>
    <w:rPr>
      <w:rFonts w:ascii="Tahoma" w:hAnsi="Tahoma"/>
      <w:b w:val="0"/>
      <w:bCs w:val="0"/>
      <w:color w:val="2B2B2B"/>
      <w:sz w:val="17"/>
      <w:szCs w:val="17"/>
    </w:rPr>
  </w:style>
  <w:style w:type="character" w:customStyle="1" w:styleId="HTML22">
    <w:name w:val="HTML 定义2"/>
    <w:rsid w:val="008F52F7"/>
    <w:rPr>
      <w:rFonts w:hint="default"/>
      <w:i/>
    </w:rPr>
  </w:style>
  <w:style w:type="character" w:customStyle="1" w:styleId="category-b1">
    <w:name w:val="category-b1"/>
    <w:rsid w:val="008F52F7"/>
    <w:rPr>
      <w:rFonts w:hint="default"/>
      <w:b/>
      <w:bCs/>
      <w:color w:val="000000"/>
      <w:sz w:val="18"/>
      <w:szCs w:val="18"/>
    </w:rPr>
  </w:style>
  <w:style w:type="character" w:customStyle="1" w:styleId="555CharChar">
    <w:name w:val="555 Char Char"/>
    <w:link w:val="555"/>
    <w:rsid w:val="008F52F7"/>
    <w:rPr>
      <w:sz w:val="28"/>
    </w:rPr>
  </w:style>
  <w:style w:type="character" w:customStyle="1" w:styleId="Technical2">
    <w:name w:val="Technical[2]"/>
    <w:rsid w:val="008F52F7"/>
    <w:rPr>
      <w:rFonts w:ascii="Univers" w:eastAsia="宋体" w:hAnsi="Univers" w:cs="Tahoma"/>
      <w:color w:val="000000"/>
      <w:kern w:val="2"/>
      <w:sz w:val="24"/>
      <w:szCs w:val="21"/>
      <w:lang w:val="en-US" w:eastAsia="zh-CN" w:bidi="ar-SA"/>
    </w:rPr>
  </w:style>
  <w:style w:type="character" w:customStyle="1" w:styleId="Portrait">
    <w:name w:val="Portrait"/>
    <w:rsid w:val="008F52F7"/>
    <w:rPr>
      <w:rFonts w:ascii="Univers" w:eastAsia="宋体" w:hAnsi="Univers" w:cs="Tahoma"/>
      <w:color w:val="000000"/>
      <w:kern w:val="2"/>
      <w:sz w:val="24"/>
      <w:szCs w:val="21"/>
      <w:lang w:val="en-US" w:eastAsia="zh-CN" w:bidi="ar-SA"/>
    </w:rPr>
  </w:style>
  <w:style w:type="character" w:customStyle="1" w:styleId="Style14pt">
    <w:name w:val="Style 新細明體 14 pt"/>
    <w:rsid w:val="008F52F7"/>
    <w:rPr>
      <w:rFonts w:ascii="PMingLiU" w:hAnsi="PMingLiU"/>
      <w:spacing w:val="30"/>
      <w:sz w:val="28"/>
    </w:rPr>
  </w:style>
  <w:style w:type="character" w:customStyle="1" w:styleId="Heading">
    <w:name w:val="Heading"/>
    <w:rsid w:val="008F52F7"/>
    <w:rPr>
      <w:rFonts w:ascii="宋体" w:eastAsia="宋体" w:hAnsi="宋体" w:cs="Tahoma"/>
      <w:color w:val="000000"/>
      <w:kern w:val="2"/>
      <w:sz w:val="24"/>
      <w:szCs w:val="21"/>
      <w:lang w:val="en-US" w:eastAsia="zh-CN" w:bidi="ar-SA"/>
    </w:rPr>
  </w:style>
  <w:style w:type="character" w:customStyle="1" w:styleId="StyleHeading1LatinTimesNewRomanChar">
    <w:name w:val="Style Heading 1 + (Latin) Times New Roman Char"/>
    <w:link w:val="StyleHeading1LatinTimesNewRoman"/>
    <w:rsid w:val="008F52F7"/>
    <w:rPr>
      <w:rFonts w:eastAsia="PMingLiU"/>
      <w:b/>
      <w:bCs/>
      <w:kern w:val="52"/>
      <w:sz w:val="24"/>
      <w:szCs w:val="44"/>
      <w:lang w:val="en-GB" w:eastAsia="zh-TW"/>
    </w:rPr>
  </w:style>
  <w:style w:type="character" w:customStyle="1" w:styleId="1fa">
    <w:name w:val="访问过的超链接1"/>
    <w:uiPriority w:val="99"/>
    <w:qFormat/>
    <w:rsid w:val="008F52F7"/>
    <w:rPr>
      <w:rFonts w:ascii="Times New Roman" w:hint="default"/>
      <w:color w:val="800080"/>
      <w:u w:val="single"/>
    </w:rPr>
  </w:style>
  <w:style w:type="character" w:customStyle="1" w:styleId="ca-310">
    <w:name w:val="ca-310"/>
    <w:rsid w:val="008F52F7"/>
    <w:rPr>
      <w:rFonts w:ascii="Times New Roman" w:hAnsi="Times New Roman" w:cs="Times New Roman" w:hint="default"/>
      <w:b/>
      <w:bCs/>
      <w:color w:val="000000"/>
      <w:spacing w:val="-20"/>
      <w:sz w:val="48"/>
      <w:szCs w:val="48"/>
    </w:rPr>
  </w:style>
  <w:style w:type="character" w:customStyle="1" w:styleId="2CharCharCharChar">
    <w:name w:val="样式 2 + (符号) 宋体 三号 Char Char Char Char"/>
    <w:qFormat/>
    <w:rsid w:val="008F52F7"/>
    <w:rPr>
      <w:rFonts w:ascii="仿宋_GB2312" w:eastAsia="仿宋_GB2312" w:hAnsi="Times New Roman"/>
      <w:kern w:val="2"/>
      <w:sz w:val="32"/>
    </w:rPr>
  </w:style>
  <w:style w:type="character" w:customStyle="1" w:styleId="CharChar161">
    <w:name w:val="Char Char161"/>
    <w:rsid w:val="008F52F7"/>
    <w:rPr>
      <w:rFonts w:eastAsia="宋体"/>
      <w:b/>
      <w:sz w:val="24"/>
      <w:lang w:val="en-US" w:eastAsia="zh-CN"/>
    </w:rPr>
  </w:style>
  <w:style w:type="character" w:customStyle="1" w:styleId="6Char0">
    <w:name w:val="样式6 Char"/>
    <w:link w:val="60"/>
    <w:rsid w:val="008F52F7"/>
    <w:rPr>
      <w:rFonts w:ascii="Times New Roman" w:hAnsi="Times New Roman"/>
      <w:bCs/>
      <w:sz w:val="28"/>
      <w:szCs w:val="32"/>
    </w:rPr>
  </w:style>
  <w:style w:type="character" w:customStyle="1" w:styleId="CharCharf2">
    <w:name w:val="表格文字 Char Char"/>
    <w:link w:val="afffff1"/>
    <w:rsid w:val="008F52F7"/>
    <w:rPr>
      <w:rFonts w:ascii="Times New Roman" w:hAnsi="Times New Roman"/>
    </w:rPr>
  </w:style>
  <w:style w:type="character" w:customStyle="1" w:styleId="ccc6">
    <w:name w:val="ccc 6"/>
    <w:rsid w:val="008F52F7"/>
    <w:rPr>
      <w:rFonts w:ascii="宋体" w:eastAsia="宋体" w:hAnsi="宋体" w:cs="Tahoma"/>
      <w:color w:val="000000"/>
      <w:kern w:val="2"/>
      <w:sz w:val="24"/>
      <w:szCs w:val="21"/>
      <w:lang w:val="en-US" w:eastAsia="zh-CN" w:bidi="ar-SA"/>
    </w:rPr>
  </w:style>
  <w:style w:type="character" w:customStyle="1" w:styleId="ChbtChar">
    <w:name w:val="Chbt Char"/>
    <w:link w:val="Chbt"/>
    <w:rsid w:val="008F52F7"/>
    <w:rPr>
      <w:bCs/>
      <w:kern w:val="4"/>
      <w:szCs w:val="21"/>
    </w:rPr>
  </w:style>
  <w:style w:type="character" w:customStyle="1" w:styleId="afffff2">
    <w:name w:val="表格内字体"/>
    <w:rsid w:val="008F52F7"/>
    <w:rPr>
      <w:rFonts w:ascii="宋体" w:eastAsia="宋体" w:hAnsi="宋体"/>
      <w:color w:val="auto"/>
      <w:spacing w:val="1"/>
      <w:sz w:val="21"/>
      <w:szCs w:val="21"/>
      <w:lang w:val="en-US" w:eastAsia="zh-CN" w:bidi="ar-SA"/>
    </w:rPr>
  </w:style>
  <w:style w:type="character" w:customStyle="1" w:styleId="CharCharf3">
    <w:name w:val="段 Char Char"/>
    <w:link w:val="afffff3"/>
    <w:rsid w:val="008F52F7"/>
    <w:rPr>
      <w:rFonts w:ascii="宋体" w:hAnsi="Times New Roman"/>
      <w:lang w:val="en-US" w:eastAsia="zh-CN"/>
    </w:rPr>
  </w:style>
  <w:style w:type="character" w:customStyle="1" w:styleId="eee3">
    <w:name w:val="eee 3"/>
    <w:rsid w:val="008F52F7"/>
    <w:rPr>
      <w:rFonts w:ascii="宋体" w:eastAsia="宋体" w:hAnsi="宋体" w:cs="Tahoma"/>
      <w:color w:val="000000"/>
      <w:kern w:val="2"/>
      <w:sz w:val="24"/>
      <w:szCs w:val="21"/>
      <w:lang w:val="en-US" w:eastAsia="zh-CN" w:bidi="ar-SA"/>
    </w:rPr>
  </w:style>
  <w:style w:type="character" w:customStyle="1" w:styleId="CharCharf4">
    <w:name w:val="图表文字 Char Char"/>
    <w:link w:val="afffff4"/>
    <w:rsid w:val="008F52F7"/>
    <w:rPr>
      <w:rFonts w:ascii="宋体"/>
      <w:color w:val="000000"/>
      <w:szCs w:val="21"/>
    </w:rPr>
  </w:style>
  <w:style w:type="character" w:customStyle="1" w:styleId="CharChar15">
    <w:name w:val="Char Char15"/>
    <w:rsid w:val="008F52F7"/>
    <w:rPr>
      <w:rFonts w:eastAsia="宋体"/>
      <w:kern w:val="2"/>
      <w:sz w:val="21"/>
      <w:szCs w:val="24"/>
      <w:lang w:val="en-US" w:eastAsia="zh-CN" w:bidi="ar-SA"/>
    </w:rPr>
  </w:style>
  <w:style w:type="character" w:customStyle="1" w:styleId="Charf5">
    <w:name w:val="文档正文 Char"/>
    <w:link w:val="afffff5"/>
    <w:rsid w:val="008F52F7"/>
    <w:rPr>
      <w:rFonts w:ascii="仿宋_GB2312" w:eastAsia="仿宋_GB2312" w:hAnsi="Times New Roman"/>
      <w:sz w:val="28"/>
    </w:rPr>
  </w:style>
  <w:style w:type="character" w:customStyle="1" w:styleId="1fb">
    <w:name w:val="称呼 字符1"/>
    <w:rsid w:val="008F52F7"/>
    <w:rPr>
      <w:rFonts w:ascii="Calibri" w:hAnsi="Calibri"/>
      <w:sz w:val="24"/>
      <w:szCs w:val="24"/>
    </w:rPr>
  </w:style>
  <w:style w:type="character" w:customStyle="1" w:styleId="2Char5">
    <w:name w:val="样式 首行缩进:  2 字符 Char"/>
    <w:rsid w:val="008F52F7"/>
    <w:rPr>
      <w:rFonts w:eastAsia="宋体" w:cs="宋体"/>
      <w:kern w:val="2"/>
      <w:sz w:val="24"/>
      <w:lang w:val="en-US" w:eastAsia="zh-CN" w:bidi="ar-SA"/>
    </w:rPr>
  </w:style>
  <w:style w:type="character" w:customStyle="1" w:styleId="BulletList">
    <w:name w:val="Bullet List"/>
    <w:rsid w:val="008F52F7"/>
    <w:rPr>
      <w:rFonts w:ascii="宋体" w:eastAsia="宋体" w:hAnsi="宋体" w:cs="Tahoma"/>
      <w:color w:val="000000"/>
      <w:kern w:val="2"/>
      <w:sz w:val="24"/>
      <w:szCs w:val="21"/>
      <w:lang w:val="en-US" w:eastAsia="zh-CN" w:bidi="ar-SA"/>
    </w:rPr>
  </w:style>
  <w:style w:type="character" w:customStyle="1" w:styleId="1fc">
    <w:name w:val="不明显参考1"/>
    <w:rsid w:val="008F52F7"/>
    <w:rPr>
      <w:smallCaps/>
    </w:rPr>
  </w:style>
  <w:style w:type="character" w:customStyle="1" w:styleId="2c">
    <w:name w:val="正文文本缩进 2 字符"/>
    <w:rsid w:val="008F52F7"/>
    <w:rPr>
      <w:rFonts w:ascii="Times New Roman" w:hAnsi="Times New Roman"/>
      <w:kern w:val="2"/>
      <w:sz w:val="21"/>
      <w:szCs w:val="22"/>
    </w:rPr>
  </w:style>
  <w:style w:type="character" w:customStyle="1" w:styleId="afffff6">
    <w:name w:val="页眉 字符"/>
    <w:aliases w:val="hd 字符,even 字符,even1 字符,even2 字符,even3 字符,even11 字符,even21 字符,even4 字符,even5 字符,even6 字符,even7 字符,even8 字符,even9 字符,even10 字符,even12 字符,even13 字符,even14 字符,even15 字符,even16 字符,even17 字符,even18 字符,even19 字符,even22 字符,even31 字符,even111 字符,even211 字符"/>
    <w:uiPriority w:val="99"/>
    <w:rsid w:val="008F52F7"/>
    <w:rPr>
      <w:kern w:val="2"/>
      <w:sz w:val="18"/>
      <w:szCs w:val="18"/>
    </w:rPr>
  </w:style>
  <w:style w:type="character" w:customStyle="1" w:styleId="Charf6">
    <w:name w:val="正文文字缩进 Char"/>
    <w:aliases w:val="表格 Char,表格 Char Char,正文文本缩进1 Char,段落 Char Char1,段落 Char"/>
    <w:rsid w:val="008F52F7"/>
    <w:rPr>
      <w:rFonts w:ascii="宋体" w:hAnsi="宋体"/>
      <w:sz w:val="24"/>
    </w:rPr>
  </w:style>
  <w:style w:type="character" w:customStyle="1" w:styleId="ca-491">
    <w:name w:val="ca-491"/>
    <w:rsid w:val="008F52F7"/>
    <w:rPr>
      <w:rFonts w:ascii="宋体" w:eastAsia="宋体" w:hAnsi="宋体" w:hint="eastAsia"/>
      <w:spacing w:val="0"/>
      <w:sz w:val="32"/>
      <w:szCs w:val="32"/>
    </w:rPr>
  </w:style>
  <w:style w:type="character" w:customStyle="1" w:styleId="CharCharCharCharChar">
    <w:name w:val="正文 Char Char Char Char Char"/>
    <w:rsid w:val="008F52F7"/>
    <w:rPr>
      <w:rFonts w:eastAsia="宋体"/>
      <w:kern w:val="2"/>
      <w:sz w:val="24"/>
      <w:szCs w:val="24"/>
      <w:lang w:val="en-US" w:eastAsia="zh-CN" w:bidi="ar-SA"/>
    </w:rPr>
  </w:style>
  <w:style w:type="character" w:customStyle="1" w:styleId="afffff7">
    <w:name w:val="正文文本 字符"/>
    <w:uiPriority w:val="99"/>
    <w:rsid w:val="008F52F7"/>
    <w:rPr>
      <w:rFonts w:ascii="Times New Roman" w:hAnsi="Times New Roman"/>
      <w:kern w:val="2"/>
      <w:sz w:val="21"/>
      <w:szCs w:val="22"/>
    </w:rPr>
  </w:style>
  <w:style w:type="character" w:customStyle="1" w:styleId="CharChar24">
    <w:name w:val="Char Char24"/>
    <w:rsid w:val="008F52F7"/>
    <w:rPr>
      <w:b/>
      <w:bCs/>
      <w:kern w:val="44"/>
      <w:sz w:val="44"/>
      <w:szCs w:val="44"/>
    </w:rPr>
  </w:style>
  <w:style w:type="character" w:customStyle="1" w:styleId="font51">
    <w:name w:val="font51"/>
    <w:rsid w:val="008F52F7"/>
    <w:rPr>
      <w:rFonts w:ascii="宋体" w:eastAsia="宋体" w:hAnsi="宋体" w:hint="eastAsia"/>
      <w:b w:val="0"/>
      <w:bCs w:val="0"/>
      <w:i w:val="0"/>
      <w:iCs w:val="0"/>
      <w:strike w:val="0"/>
      <w:dstrike w:val="0"/>
      <w:color w:val="000000"/>
      <w:sz w:val="20"/>
      <w:szCs w:val="20"/>
      <w:u w:val="none"/>
    </w:rPr>
  </w:style>
  <w:style w:type="character" w:customStyle="1" w:styleId="211">
    <w:name w:val="标题 21"/>
    <w:aliases w:val="标题 1.11,编号标题21,h21,H21,Underrubrik11,prop21,2nd level1,Header 21,l21,Titre21,Head 21,Heading21,No Number1,A1,o1,Heading 2 Hidden1,H2-Heading 21,Header21,heading21,list21,A.B.C.1,list 21,Heading Indent No L21,I21,Section Title1,Header1"/>
    <w:semiHidden/>
    <w:rsid w:val="008F52F7"/>
    <w:rPr>
      <w:rFonts w:ascii="Arial" w:eastAsia="黑体" w:hAnsi="Arial"/>
      <w:bCs/>
      <w:kern w:val="2"/>
      <w:sz w:val="28"/>
      <w:szCs w:val="36"/>
      <w:lang w:val="en-US" w:eastAsia="zh-CN" w:bidi="ar-SA"/>
    </w:rPr>
  </w:style>
  <w:style w:type="character" w:customStyle="1" w:styleId="31113bullet2head3Head3ttulo33h3bbuChar">
    <w:name w:val="样式 标题 3标题1.1.13 bullet2head:3#Head 3título 3列表编号3h3bbu... Char"/>
    <w:link w:val="31113bullet2head3Head3ttulo33h3bbu"/>
    <w:rsid w:val="008F52F7"/>
    <w:rPr>
      <w:rFonts w:ascii="宋体" w:hAnsi="宋体"/>
      <w:b/>
      <w:sz w:val="24"/>
      <w:szCs w:val="32"/>
    </w:rPr>
  </w:style>
  <w:style w:type="character" w:customStyle="1" w:styleId="CharCharChar10">
    <w:name w:val="普通文字 Char Char Char1"/>
    <w:aliases w:val="普通文字 Char2,大标题 Char"/>
    <w:locked/>
    <w:rsid w:val="008F52F7"/>
    <w:rPr>
      <w:rFonts w:ascii="宋体" w:eastAsia="宋体" w:hAnsi="Courier New"/>
      <w:sz w:val="21"/>
      <w:lang w:val="en-US" w:eastAsia="zh-CN" w:bidi="ar-SA"/>
    </w:rPr>
  </w:style>
  <w:style w:type="character" w:customStyle="1" w:styleId="3CharChar1">
    <w:name w:val="正文文字缩进 3 Char Char1"/>
    <w:rsid w:val="008F52F7"/>
    <w:rPr>
      <w:rFonts w:eastAsia="宋体"/>
      <w:kern w:val="2"/>
      <w:sz w:val="16"/>
      <w:szCs w:val="16"/>
      <w:lang w:val="en-US" w:eastAsia="zh-CN" w:bidi="ar-SA"/>
    </w:rPr>
  </w:style>
  <w:style w:type="character" w:customStyle="1" w:styleId="1CharChar6">
    <w:name w:val="样式 标题 1 + 宋体 Char Char"/>
    <w:link w:val="1fd"/>
    <w:rsid w:val="008F52F7"/>
    <w:rPr>
      <w:rFonts w:ascii="宋体" w:hAnsi="宋体"/>
      <w:b/>
      <w:bCs/>
      <w:kern w:val="21"/>
      <w:sz w:val="44"/>
      <w:szCs w:val="44"/>
    </w:rPr>
  </w:style>
  <w:style w:type="character" w:customStyle="1" w:styleId="Charf7">
    <w:name w:val="无间隔 Char"/>
    <w:link w:val="afffff8"/>
    <w:uiPriority w:val="1"/>
    <w:qFormat/>
    <w:rsid w:val="008F52F7"/>
    <w:rPr>
      <w:rFonts w:ascii="Times New Roman" w:hAnsi="Times New Roman"/>
    </w:rPr>
  </w:style>
  <w:style w:type="character" w:customStyle="1" w:styleId="11Char0">
    <w:name w:val="节标题1.1 Char"/>
    <w:link w:val="110"/>
    <w:rsid w:val="008F52F7"/>
    <w:rPr>
      <w:rFonts w:ascii="Arial" w:eastAsia="黑体" w:hAnsi="Arial"/>
      <w:bCs/>
      <w:sz w:val="28"/>
      <w:szCs w:val="28"/>
    </w:rPr>
  </w:style>
  <w:style w:type="character" w:customStyle="1" w:styleId="SalutationChar">
    <w:name w:val="Salutation Char"/>
    <w:locked/>
    <w:rsid w:val="008F52F7"/>
    <w:rPr>
      <w:kern w:val="2"/>
      <w:sz w:val="24"/>
    </w:rPr>
  </w:style>
  <w:style w:type="character" w:customStyle="1" w:styleId="55CharChar">
    <w:name w:val="55 Char Char"/>
    <w:rsid w:val="008F52F7"/>
    <w:rPr>
      <w:rFonts w:eastAsia="宋体"/>
      <w:kern w:val="2"/>
      <w:sz w:val="24"/>
      <w:lang w:val="en-US" w:eastAsia="zh-CN" w:bidi="ar-SA"/>
    </w:rPr>
  </w:style>
  <w:style w:type="character" w:customStyle="1" w:styleId="2CharCharCharCharCharCharCharCharCharCharCh">
    <w:name w:val="编号标题2 Char Char Char Char Char Char Char Char Char Char Ch"/>
    <w:rsid w:val="008F52F7"/>
    <w:rPr>
      <w:rFonts w:ascii="Arial" w:eastAsia="黑体" w:hAnsi="Arial"/>
      <w:bCs/>
      <w:kern w:val="2"/>
      <w:sz w:val="21"/>
      <w:szCs w:val="32"/>
      <w:lang w:val="en-US" w:eastAsia="zh-CN" w:bidi="ar-SA"/>
    </w:rPr>
  </w:style>
  <w:style w:type="character" w:customStyle="1" w:styleId="CharCharf5">
    <w:name w:val="末级 Char Char"/>
    <w:rsid w:val="008F52F7"/>
    <w:rPr>
      <w:rFonts w:eastAsia="宋体"/>
      <w:kern w:val="2"/>
      <w:sz w:val="24"/>
      <w:szCs w:val="24"/>
      <w:lang w:val="en-US" w:eastAsia="zh-CN" w:bidi="ar-SA"/>
    </w:rPr>
  </w:style>
  <w:style w:type="character" w:customStyle="1" w:styleId="EquationCaption1">
    <w:name w:val="_Equation Caption1"/>
    <w:rsid w:val="008F52F7"/>
  </w:style>
  <w:style w:type="character" w:customStyle="1" w:styleId="CharChar162">
    <w:name w:val="Char Char162"/>
    <w:rsid w:val="008F52F7"/>
    <w:rPr>
      <w:rFonts w:eastAsia="宋体"/>
      <w:b/>
      <w:sz w:val="24"/>
      <w:lang w:val="en-US" w:eastAsia="zh-CN"/>
    </w:rPr>
  </w:style>
  <w:style w:type="character" w:customStyle="1" w:styleId="Charf8">
    <w:name w:val="无编号正文 Char"/>
    <w:link w:val="afffff9"/>
    <w:rsid w:val="008F52F7"/>
    <w:rPr>
      <w:rFonts w:ascii="宋体" w:hAnsi="宋体"/>
      <w:sz w:val="24"/>
      <w:szCs w:val="24"/>
    </w:rPr>
  </w:style>
  <w:style w:type="character" w:customStyle="1" w:styleId="311">
    <w:name w:val="3 1"/>
    <w:rsid w:val="008F52F7"/>
    <w:rPr>
      <w:rFonts w:ascii="Univers" w:eastAsia="宋体" w:hAnsi="Univers" w:cs="Tahoma"/>
      <w:color w:val="000000"/>
      <w:kern w:val="2"/>
      <w:sz w:val="24"/>
      <w:szCs w:val="21"/>
      <w:lang w:val="en-US" w:eastAsia="zh-CN" w:bidi="ar-SA"/>
    </w:rPr>
  </w:style>
  <w:style w:type="character" w:customStyle="1" w:styleId="Char16">
    <w:name w:val="脚注文本 Char1"/>
    <w:uiPriority w:val="99"/>
    <w:qFormat/>
    <w:rsid w:val="008F52F7"/>
    <w:rPr>
      <w:rFonts w:ascii="Times New Roman" w:eastAsia="宋体" w:hAnsi="Times New Roman" w:cs="Times New Roman"/>
      <w:sz w:val="18"/>
      <w:szCs w:val="18"/>
    </w:rPr>
  </w:style>
  <w:style w:type="character" w:customStyle="1" w:styleId="1Char7">
    <w:name w:val="正文1 Char"/>
    <w:link w:val="1fe"/>
    <w:rsid w:val="008F52F7"/>
    <w:rPr>
      <w:rFonts w:ascii="Times New Roman" w:eastAsia="楷体_GB2312" w:hAnsi="Times New Roman"/>
      <w:sz w:val="24"/>
    </w:rPr>
  </w:style>
  <w:style w:type="character" w:customStyle="1" w:styleId="Char17">
    <w:name w:val="批注主题 Char1"/>
    <w:uiPriority w:val="99"/>
    <w:qFormat/>
    <w:rsid w:val="008F52F7"/>
    <w:rPr>
      <w:rFonts w:ascii="Times New Roman" w:hAnsi="Times New Roman" w:cs="Times New Roman" w:hint="default"/>
      <w:b/>
      <w:bCs/>
      <w:kern w:val="2"/>
      <w:sz w:val="24"/>
    </w:rPr>
  </w:style>
  <w:style w:type="character" w:customStyle="1" w:styleId="RightPar1">
    <w:name w:val="Right Par 1"/>
    <w:rsid w:val="008F52F7"/>
    <w:rPr>
      <w:rFonts w:ascii="宋体" w:eastAsia="宋体" w:hAnsi="宋体" w:cs="Tahoma"/>
      <w:color w:val="000000"/>
      <w:kern w:val="2"/>
      <w:sz w:val="24"/>
      <w:szCs w:val="21"/>
      <w:lang w:val="en-US" w:eastAsia="zh-CN" w:bidi="ar-SA"/>
    </w:rPr>
  </w:style>
  <w:style w:type="character" w:customStyle="1" w:styleId="2CharChar2">
    <w:name w:val="正文文字 2 Char Char"/>
    <w:rsid w:val="008F52F7"/>
    <w:rPr>
      <w:kern w:val="2"/>
      <w:sz w:val="28"/>
      <w:lang w:bidi="ar-SA"/>
    </w:rPr>
  </w:style>
  <w:style w:type="character" w:customStyle="1" w:styleId="CharChar110">
    <w:name w:val="Char Char11"/>
    <w:rsid w:val="008F52F7"/>
    <w:rPr>
      <w:rFonts w:eastAsia="黑体"/>
      <w:kern w:val="2"/>
      <w:sz w:val="44"/>
      <w:szCs w:val="44"/>
      <w:lang w:val="en-US" w:eastAsia="zh-CN" w:bidi="ar-SA"/>
    </w:rPr>
  </w:style>
  <w:style w:type="character" w:customStyle="1" w:styleId="1ff">
    <w:name w:val="尾注文本 字符1"/>
    <w:rsid w:val="008F52F7"/>
    <w:rPr>
      <w:rFonts w:ascii="Times New Roman" w:hAnsi="Times New Roman"/>
      <w:kern w:val="2"/>
      <w:sz w:val="21"/>
      <w:szCs w:val="24"/>
    </w:rPr>
  </w:style>
  <w:style w:type="character" w:customStyle="1" w:styleId="HTML14">
    <w:name w:val="HTML 变量1"/>
    <w:qFormat/>
    <w:rsid w:val="008F52F7"/>
    <w:rPr>
      <w:rFonts w:hint="default"/>
      <w:i/>
    </w:rPr>
  </w:style>
  <w:style w:type="character" w:customStyle="1" w:styleId="Standards">
    <w:name w:val="Standards"/>
    <w:rsid w:val="008F52F7"/>
    <w:rPr>
      <w:rFonts w:ascii="Univers" w:eastAsia="宋体" w:hAnsi="Univers" w:cs="Tahoma"/>
      <w:color w:val="000000"/>
      <w:kern w:val="2"/>
      <w:sz w:val="24"/>
      <w:szCs w:val="21"/>
      <w:lang w:val="en-US" w:eastAsia="zh-CN" w:bidi="ar-SA"/>
    </w:rPr>
  </w:style>
  <w:style w:type="character" w:customStyle="1" w:styleId="CharCharf6">
    <w:name w:val="标书正文 Char Char"/>
    <w:rsid w:val="008F52F7"/>
    <w:rPr>
      <w:rFonts w:eastAsia="宋体"/>
      <w:spacing w:val="20"/>
      <w:kern w:val="2"/>
      <w:sz w:val="21"/>
      <w:lang w:val="en-US" w:eastAsia="zh-CN" w:bidi="ar-SA"/>
    </w:rPr>
  </w:style>
  <w:style w:type="character" w:customStyle="1" w:styleId="tt1">
    <w:name w:val="tt1"/>
    <w:rsid w:val="008F52F7"/>
    <w:rPr>
      <w:rFonts w:ascii="Arial" w:hAnsi="Arial" w:hint="default"/>
      <w:color w:val="000000"/>
      <w:sz w:val="22"/>
    </w:rPr>
  </w:style>
  <w:style w:type="character" w:customStyle="1" w:styleId="Char18">
    <w:name w:val="宏文本 Char1"/>
    <w:uiPriority w:val="99"/>
    <w:semiHidden/>
    <w:qFormat/>
    <w:rsid w:val="008F52F7"/>
    <w:rPr>
      <w:rFonts w:ascii="Courier New" w:eastAsia="宋体" w:hAnsi="Courier New" w:cs="Courier New"/>
      <w:sz w:val="24"/>
      <w:szCs w:val="24"/>
    </w:rPr>
  </w:style>
  <w:style w:type="character" w:customStyle="1" w:styleId="fff5">
    <w:name w:val="fff 5"/>
    <w:rsid w:val="008F52F7"/>
    <w:rPr>
      <w:rFonts w:ascii="宋体" w:eastAsia="宋体" w:hAnsi="宋体" w:cs="Tahoma"/>
      <w:color w:val="000000"/>
      <w:kern w:val="2"/>
      <w:sz w:val="24"/>
      <w:szCs w:val="21"/>
      <w:lang w:val="en-US" w:eastAsia="zh-CN" w:bidi="ar-SA"/>
    </w:rPr>
  </w:style>
  <w:style w:type="character" w:customStyle="1" w:styleId="CharChar172">
    <w:name w:val="Char Char172"/>
    <w:qFormat/>
    <w:rsid w:val="008F52F7"/>
    <w:rPr>
      <w:b/>
      <w:bCs/>
      <w:spacing w:val="30"/>
      <w:sz w:val="21"/>
      <w:lang w:bidi="ar-SA"/>
    </w:rPr>
  </w:style>
  <w:style w:type="character" w:customStyle="1" w:styleId="Heading3Char10">
    <w:name w:val="Heading 3 Char1"/>
    <w:locked/>
    <w:rsid w:val="008F52F7"/>
    <w:rPr>
      <w:rFonts w:eastAsia="宋体"/>
      <w:b/>
      <w:kern w:val="2"/>
      <w:sz w:val="32"/>
    </w:rPr>
  </w:style>
  <w:style w:type="character" w:customStyle="1" w:styleId="Charf9">
    <w:name w:val="文字块 Char"/>
    <w:qFormat/>
    <w:rsid w:val="008F52F7"/>
    <w:rPr>
      <w:rFonts w:ascii="宋体" w:eastAsia="宋体" w:hAnsi="宋体" w:hint="eastAsia"/>
      <w:color w:val="000000"/>
      <w:sz w:val="24"/>
      <w:lang w:val="en-US" w:eastAsia="zh-CN" w:bidi="ar-SA"/>
    </w:rPr>
  </w:style>
  <w:style w:type="character" w:customStyle="1" w:styleId="4CharChar0">
    <w:name w:val="标题4 Char Char"/>
    <w:link w:val="42"/>
    <w:qFormat/>
    <w:rsid w:val="008F52F7"/>
    <w:rPr>
      <w:rFonts w:ascii="Arial" w:eastAsia="黑体" w:hAnsi="Arial"/>
      <w:b/>
      <w:sz w:val="24"/>
    </w:rPr>
  </w:style>
  <w:style w:type="character" w:customStyle="1" w:styleId="ca-62">
    <w:name w:val="ca-62"/>
    <w:rsid w:val="008F52F7"/>
  </w:style>
  <w:style w:type="character" w:customStyle="1" w:styleId="CharCharf7">
    <w:name w:val="大标题 Char Char"/>
    <w:rsid w:val="008F52F7"/>
    <w:rPr>
      <w:rFonts w:ascii="宋体" w:eastAsia="宋体" w:hAnsi="Courier New" w:cs="Century"/>
      <w:kern w:val="2"/>
      <w:sz w:val="24"/>
      <w:szCs w:val="21"/>
      <w:lang w:val="en-US" w:eastAsia="zh-CN" w:bidi="ar-SA"/>
    </w:rPr>
  </w:style>
  <w:style w:type="character" w:customStyle="1" w:styleId="1CharCharChar">
    <w:name w:val="正文首行缩进 1 Char Char Char"/>
    <w:rsid w:val="008F52F7"/>
    <w:rPr>
      <w:rFonts w:ascii="宋体" w:eastAsia="宋体" w:hAnsi="Courier New"/>
      <w:kern w:val="2"/>
      <w:sz w:val="21"/>
      <w:szCs w:val="24"/>
      <w:lang w:val="en-US" w:eastAsia="zh-CN" w:bidi="ar-SA"/>
    </w:rPr>
  </w:style>
  <w:style w:type="character" w:customStyle="1" w:styleId="Char19">
    <w:name w:val="无间隔 Char1"/>
    <w:uiPriority w:val="1"/>
    <w:rsid w:val="008F52F7"/>
    <w:rPr>
      <w:rFonts w:ascii="Calibri" w:eastAsia="Times New Roman" w:hAnsi="Calibri"/>
      <w:sz w:val="22"/>
      <w:szCs w:val="22"/>
      <w:lang w:val="en-US" w:eastAsia="zh-CN" w:bidi="ar-SA"/>
    </w:rPr>
  </w:style>
  <w:style w:type="character" w:customStyle="1" w:styleId="Charfa">
    <w:name w:val="段落 小四 Char"/>
    <w:link w:val="afffffa"/>
    <w:rsid w:val="008F52F7"/>
    <w:rPr>
      <w:rFonts w:ascii="宋体" w:hAnsi="宋体"/>
      <w:bCs/>
      <w:sz w:val="24"/>
      <w:szCs w:val="24"/>
    </w:rPr>
  </w:style>
  <w:style w:type="character" w:customStyle="1" w:styleId="43">
    <w:name w:val="4"/>
    <w:rsid w:val="008F52F7"/>
    <w:rPr>
      <w:rFonts w:ascii="宋体" w:eastAsia="宋体" w:hAnsi="宋体" w:cs="Tahoma"/>
      <w:color w:val="000000"/>
      <w:kern w:val="2"/>
      <w:sz w:val="24"/>
      <w:szCs w:val="21"/>
      <w:lang w:val="en-US" w:eastAsia="zh-CN" w:bidi="ar-SA"/>
    </w:rPr>
  </w:style>
  <w:style w:type="character" w:customStyle="1" w:styleId="Large">
    <w:name w:val="Large"/>
    <w:rsid w:val="008F52F7"/>
    <w:rPr>
      <w:rFonts w:ascii="Palatino" w:eastAsia="宋体" w:hAnsi="Palatino" w:cs="Tahoma"/>
      <w:color w:val="000000"/>
      <w:kern w:val="2"/>
      <w:sz w:val="36"/>
      <w:szCs w:val="21"/>
      <w:lang w:val="en-US" w:eastAsia="zh-CN" w:bidi="ar-SA"/>
    </w:rPr>
  </w:style>
  <w:style w:type="character" w:customStyle="1" w:styleId="312">
    <w:name w:val="标题 31"/>
    <w:aliases w:val="列表编号31,BOD 01,H31,l31,CT1,Heading 3 - old1,3rd level1,Level 3 Head1,Titre31,sect1.2.34,Level 3 Topic Heading1,list 31,Head 31,Bold Head1,bh1,level_31,PIM 31,sect1.2.313,sect1.2.321,sect1.2.3111,sect1.2.331,sect1.2.3121,prop31,3heading1"/>
    <w:semiHidden/>
    <w:rsid w:val="008F52F7"/>
    <w:rPr>
      <w:rFonts w:ascii="宋体" w:eastAsia="宋体" w:hAnsi="Arial"/>
      <w:bCs/>
      <w:kern w:val="2"/>
      <w:sz w:val="24"/>
      <w:szCs w:val="24"/>
      <w:lang w:val="en-US" w:eastAsia="zh-CN" w:bidi="ar-SA"/>
    </w:rPr>
  </w:style>
  <w:style w:type="character" w:customStyle="1" w:styleId="CharChar34">
    <w:name w:val="Char Char34"/>
    <w:rsid w:val="008F52F7"/>
    <w:rPr>
      <w:kern w:val="2"/>
      <w:sz w:val="21"/>
      <w:szCs w:val="22"/>
    </w:rPr>
  </w:style>
  <w:style w:type="character" w:customStyle="1" w:styleId="Char1a">
    <w:name w:val="电子邮件签名 Char1"/>
    <w:uiPriority w:val="99"/>
    <w:semiHidden/>
    <w:qFormat/>
    <w:rsid w:val="008F52F7"/>
    <w:rPr>
      <w:rFonts w:ascii="Times New Roman" w:eastAsia="宋体" w:hAnsi="Times New Roman" w:cs="Times New Roman"/>
      <w:szCs w:val="24"/>
    </w:rPr>
  </w:style>
  <w:style w:type="character" w:customStyle="1" w:styleId="3Char2">
    <w:name w:val="标题 3 Char2"/>
    <w:link w:val="32"/>
    <w:uiPriority w:val="9"/>
    <w:qFormat/>
    <w:locked/>
    <w:rsid w:val="008F52F7"/>
    <w:rPr>
      <w:rFonts w:ascii="Times New Roman" w:eastAsia="宋体" w:hAnsi="Times New Roman" w:cs="Times New Roman"/>
      <w:b/>
      <w:bCs/>
      <w:kern w:val="0"/>
      <w:sz w:val="32"/>
      <w:szCs w:val="32"/>
    </w:rPr>
  </w:style>
  <w:style w:type="character" w:customStyle="1" w:styleId="212">
    <w:name w:val="正文文本 2 字符1"/>
    <w:rsid w:val="008F52F7"/>
    <w:rPr>
      <w:rFonts w:ascii="Times New Roman" w:hAnsi="Times New Roman"/>
      <w:kern w:val="2"/>
      <w:sz w:val="21"/>
      <w:szCs w:val="24"/>
    </w:rPr>
  </w:style>
  <w:style w:type="character" w:customStyle="1" w:styleId="CharChar141">
    <w:name w:val="Char Char141"/>
    <w:rsid w:val="008F52F7"/>
    <w:rPr>
      <w:rFonts w:ascii="Arial" w:eastAsia="黑体" w:hAnsi="Arial"/>
      <w:sz w:val="21"/>
      <w:lang w:val="en-US" w:eastAsia="zh-CN"/>
    </w:rPr>
  </w:style>
  <w:style w:type="character" w:customStyle="1" w:styleId="Charfb">
    <w:name w:val="文字 Char"/>
    <w:link w:val="afffffb"/>
    <w:rsid w:val="008F52F7"/>
    <w:rPr>
      <w:rFonts w:ascii="宋体"/>
      <w:sz w:val="28"/>
    </w:rPr>
  </w:style>
  <w:style w:type="character" w:customStyle="1" w:styleId="ca-271">
    <w:name w:val="ca-271"/>
    <w:rsid w:val="008F52F7"/>
    <w:rPr>
      <w:rFonts w:ascii="宋体" w:eastAsia="宋体" w:hAnsi="宋体" w:hint="eastAsia"/>
      <w:b/>
      <w:bCs/>
      <w:color w:val="002060"/>
      <w:spacing w:val="-20"/>
      <w:sz w:val="21"/>
      <w:szCs w:val="21"/>
    </w:rPr>
  </w:style>
  <w:style w:type="character" w:customStyle="1" w:styleId="1ff0">
    <w:name w:val="标题 字符1"/>
    <w:rsid w:val="008F52F7"/>
    <w:rPr>
      <w:rFonts w:ascii="Cambria" w:eastAsia="宋体" w:hAnsi="Cambria"/>
      <w:b/>
      <w:bCs/>
      <w:kern w:val="28"/>
      <w:sz w:val="32"/>
      <w:szCs w:val="32"/>
    </w:rPr>
  </w:style>
  <w:style w:type="character" w:customStyle="1" w:styleId="eee7">
    <w:name w:val="eee 7"/>
    <w:rsid w:val="008F52F7"/>
    <w:rPr>
      <w:rFonts w:ascii="宋体" w:eastAsia="宋体" w:hAnsi="宋体" w:cs="Tahoma"/>
      <w:color w:val="000000"/>
      <w:kern w:val="2"/>
      <w:sz w:val="24"/>
      <w:szCs w:val="21"/>
      <w:lang w:val="en-US" w:eastAsia="zh-CN" w:bidi="ar-SA"/>
    </w:rPr>
  </w:style>
  <w:style w:type="character" w:customStyle="1" w:styleId="Charfc">
    <w:name w:val="样式 表格文字 Char"/>
    <w:link w:val="afffffc"/>
    <w:rsid w:val="008F52F7"/>
    <w:rPr>
      <w:rFonts w:eastAsia="仿宋" w:cs="宋体"/>
      <w:sz w:val="24"/>
    </w:rPr>
  </w:style>
  <w:style w:type="character" w:customStyle="1" w:styleId="txt">
    <w:name w:val="txt"/>
    <w:rsid w:val="008F52F7"/>
  </w:style>
  <w:style w:type="character" w:customStyle="1" w:styleId="standdate1">
    <w:name w:val="standdate1"/>
    <w:rsid w:val="008F52F7"/>
    <w:rPr>
      <w:rFonts w:ascii="黑体" w:eastAsia="黑体" w:hAnsi="Times New Roman"/>
      <w:color w:val="auto"/>
      <w:sz w:val="24"/>
      <w:u w:val="none"/>
    </w:rPr>
  </w:style>
  <w:style w:type="character" w:customStyle="1" w:styleId="Charfd">
    <w:name w:val="题注 Char"/>
    <w:link w:val="afffffd"/>
    <w:uiPriority w:val="99"/>
    <w:rsid w:val="008F52F7"/>
    <w:rPr>
      <w:rFonts w:ascii="Arial" w:eastAsia="黑体" w:hAnsi="Arial"/>
      <w:sz w:val="24"/>
    </w:rPr>
  </w:style>
  <w:style w:type="character" w:customStyle="1" w:styleId="BodyTextChar1">
    <w:name w:val="Body Text Char1"/>
    <w:locked/>
    <w:rsid w:val="008F52F7"/>
    <w:rPr>
      <w:rFonts w:eastAsia="宋体"/>
    </w:rPr>
  </w:style>
  <w:style w:type="character" w:customStyle="1" w:styleId="afffffe">
    <w:name w:val="正文缩进 字符"/>
    <w:aliases w:val="正文（段落） 字符,ind:txt 字符,特点 字符,表正文 字符,正文非缩进 字符,Alt+X 字符,mr正文缩进 字符,ALT+Z 字符,首行缩进 字符,正文（首行缩进两字） Char Char Char Char Char Char Char Char Char Char Char Char Char Char Char Char Char Char Char Char Char Char Char Char 字符,正文（首行缩进两字） Char Char Char 字符,段1 "/>
    <w:qFormat/>
    <w:locked/>
    <w:rsid w:val="008F52F7"/>
    <w:rPr>
      <w:kern w:val="2"/>
      <w:sz w:val="21"/>
      <w:szCs w:val="24"/>
    </w:rPr>
  </w:style>
  <w:style w:type="character" w:customStyle="1" w:styleId="1ff1">
    <w:name w:val="日期 字符1"/>
    <w:rsid w:val="008F52F7"/>
    <w:rPr>
      <w:rFonts w:ascii="Times New Roman" w:eastAsia="宋体" w:hAnsi="Times New Roman" w:cs="Times New Roman"/>
      <w:sz w:val="24"/>
      <w:szCs w:val="20"/>
    </w:rPr>
  </w:style>
  <w:style w:type="character" w:customStyle="1" w:styleId="CharCharf8">
    <w:name w:val="样式 Char Char"/>
    <w:link w:val="affffff"/>
    <w:rsid w:val="008F52F7"/>
    <w:rPr>
      <w:rFonts w:ascii="宋体" w:hAnsi="宋体" w:cs="宋体"/>
      <w:sz w:val="24"/>
      <w:szCs w:val="24"/>
    </w:rPr>
  </w:style>
  <w:style w:type="character" w:customStyle="1" w:styleId="Char25">
    <w:name w:val="标题 Char2"/>
    <w:uiPriority w:val="10"/>
    <w:rsid w:val="008F52F7"/>
    <w:rPr>
      <w:rFonts w:ascii="Cambria" w:hAnsi="Cambria" w:cs="Times New Roman"/>
      <w:b/>
      <w:bCs/>
      <w:kern w:val="2"/>
      <w:sz w:val="32"/>
      <w:szCs w:val="32"/>
    </w:rPr>
  </w:style>
  <w:style w:type="character" w:customStyle="1" w:styleId="CharChar291">
    <w:name w:val="Char Char291"/>
    <w:rsid w:val="008F52F7"/>
    <w:rPr>
      <w:rFonts w:ascii="Arial" w:eastAsia="黑体" w:hAnsi="Arial"/>
      <w:b/>
      <w:bCs/>
      <w:kern w:val="2"/>
      <w:sz w:val="28"/>
      <w:szCs w:val="28"/>
      <w:lang w:val="en-US" w:eastAsia="zh-CN" w:bidi="ar-SA"/>
    </w:rPr>
  </w:style>
  <w:style w:type="character" w:customStyle="1" w:styleId="middle1">
    <w:name w:val="middle1"/>
    <w:rsid w:val="008F52F7"/>
    <w:rPr>
      <w:rFonts w:hint="default"/>
      <w:spacing w:val="285"/>
      <w:sz w:val="21"/>
      <w:szCs w:val="21"/>
    </w:rPr>
  </w:style>
  <w:style w:type="character" w:customStyle="1" w:styleId="CharChar101">
    <w:name w:val="Char Char101"/>
    <w:qFormat/>
    <w:rsid w:val="008F52F7"/>
    <w:rPr>
      <w:rFonts w:ascii="仿宋_GB2312" w:eastAsia="仿宋_GB2312" w:hint="eastAsia"/>
      <w:kern w:val="2"/>
      <w:sz w:val="28"/>
      <w:szCs w:val="24"/>
    </w:rPr>
  </w:style>
  <w:style w:type="character" w:customStyle="1" w:styleId="35">
    <w:name w:val="正文文本缩进 3 字符"/>
    <w:aliases w:val="正文文字缩进 3 字符"/>
    <w:rsid w:val="008F52F7"/>
    <w:rPr>
      <w:rFonts w:ascii="Times New Roman" w:hAnsi="Times New Roman"/>
      <w:kern w:val="2"/>
      <w:sz w:val="16"/>
      <w:szCs w:val="16"/>
    </w:rPr>
  </w:style>
  <w:style w:type="character" w:customStyle="1" w:styleId="LAR">
    <w:name w:val="LAR"/>
    <w:rsid w:val="008F52F7"/>
    <w:rPr>
      <w:rFonts w:ascii="宋体" w:eastAsia="宋体" w:hAnsi="宋体" w:cs="Tahoma"/>
      <w:color w:val="000000"/>
      <w:kern w:val="2"/>
      <w:sz w:val="24"/>
      <w:szCs w:val="21"/>
      <w:lang w:val="en-US" w:eastAsia="zh-CN" w:bidi="ar-SA"/>
    </w:rPr>
  </w:style>
  <w:style w:type="character" w:customStyle="1" w:styleId="ca-291">
    <w:name w:val="ca-291"/>
    <w:rsid w:val="008F52F7"/>
    <w:rPr>
      <w:rFonts w:ascii="宋体" w:eastAsia="宋体" w:hAnsi="宋体" w:hint="eastAsia"/>
      <w:color w:val="7030A0"/>
      <w:sz w:val="21"/>
      <w:szCs w:val="21"/>
    </w:rPr>
  </w:style>
  <w:style w:type="character" w:customStyle="1" w:styleId="1CharChar7">
    <w:name w:val="表头1 Char Char"/>
    <w:link w:val="1ff2"/>
    <w:rsid w:val="008F52F7"/>
    <w:rPr>
      <w:rFonts w:ascii="隶书" w:eastAsia="隶书" w:hAnsi="宋体"/>
      <w:b/>
      <w:sz w:val="28"/>
      <w:szCs w:val="30"/>
    </w:rPr>
  </w:style>
  <w:style w:type="character" w:customStyle="1" w:styleId="3bulletCharCharChar">
    <w:name w:val="3 bullet Char Char Char"/>
    <w:aliases w:val="head:3# Char Char Char,Head 3 字元 Char Char Char,Head 3 Char Char Char"/>
    <w:rsid w:val="008F52F7"/>
    <w:rPr>
      <w:rFonts w:ascii="Arial" w:eastAsia="PMingLiU" w:hAnsi="Arial"/>
      <w:sz w:val="24"/>
      <w:szCs w:val="24"/>
      <w:lang w:val="en-US" w:eastAsia="zh-TW" w:bidi="ar-SA"/>
    </w:rPr>
  </w:style>
  <w:style w:type="character" w:customStyle="1" w:styleId="Char1b">
    <w:name w:val="正文文本缩进 Char1"/>
    <w:aliases w:val="正文文字4 Char1,正文文本缩进 Char Char,正文文本缩进 Char Char Char Char Char1,正文文本缩进 Char Char Char Char Char Char Char Char,正文文本缩进 Char Char Char Char Char Char,正文文本缩进2 Char,正文文本缩进 Char Char Char4 Char,正文文本缩进 Char Char Char Char Char Char1 Char,特点标题 Char"/>
    <w:qFormat/>
    <w:rsid w:val="008F52F7"/>
    <w:rPr>
      <w:rFonts w:ascii="Times New Roman" w:hAnsi="Times New Roman"/>
      <w:kern w:val="2"/>
      <w:sz w:val="21"/>
      <w:szCs w:val="24"/>
    </w:rPr>
  </w:style>
  <w:style w:type="character" w:customStyle="1" w:styleId="Char33">
    <w:name w:val="标题 Char3"/>
    <w:link w:val="affffff0"/>
    <w:uiPriority w:val="10"/>
    <w:qFormat/>
    <w:rsid w:val="008F52F7"/>
    <w:rPr>
      <w:rFonts w:ascii="Arial" w:hAnsi="Arial"/>
      <w:b/>
      <w:sz w:val="32"/>
    </w:rPr>
  </w:style>
  <w:style w:type="character" w:customStyle="1" w:styleId="CharCharf9">
    <w:name w:val="正文文字缩进 Char Char"/>
    <w:rsid w:val="008F52F7"/>
    <w:rPr>
      <w:rFonts w:eastAsia="宋体"/>
      <w:kern w:val="2"/>
      <w:sz w:val="21"/>
      <w:lang w:val="en-US" w:eastAsia="zh-CN" w:bidi="ar-SA"/>
    </w:rPr>
  </w:style>
  <w:style w:type="character" w:customStyle="1" w:styleId="GB2312Char">
    <w:name w:val="样式 楷体_GB2312 二号 加粗 Char"/>
    <w:qFormat/>
    <w:rsid w:val="008F52F7"/>
    <w:rPr>
      <w:rFonts w:ascii="楷体_GB2312" w:eastAsia="楷体_GB2312"/>
      <w:b/>
      <w:kern w:val="24"/>
      <w:sz w:val="44"/>
      <w:lang w:val="en-US" w:eastAsia="zh-CN"/>
    </w:rPr>
  </w:style>
  <w:style w:type="character" w:customStyle="1" w:styleId="style161">
    <w:name w:val="style161"/>
    <w:rsid w:val="008F52F7"/>
    <w:rPr>
      <w:b/>
      <w:bCs/>
      <w:color w:val="333333"/>
    </w:rPr>
  </w:style>
  <w:style w:type="character" w:customStyle="1" w:styleId="abc6">
    <w:name w:val="abc 6"/>
    <w:rsid w:val="008F52F7"/>
    <w:rPr>
      <w:rFonts w:ascii="宋体" w:eastAsia="宋体" w:hAnsi="宋体" w:cs="Tahoma"/>
      <w:color w:val="000000"/>
      <w:kern w:val="2"/>
      <w:sz w:val="24"/>
      <w:szCs w:val="21"/>
      <w:lang w:val="en-US" w:eastAsia="zh-CN" w:bidi="ar-SA"/>
    </w:rPr>
  </w:style>
  <w:style w:type="character" w:customStyle="1" w:styleId="4Char2">
    <w:name w:val="标题 4 Char2"/>
    <w:link w:val="41"/>
    <w:uiPriority w:val="9"/>
    <w:qFormat/>
    <w:rsid w:val="008F52F7"/>
    <w:rPr>
      <w:rFonts w:ascii="Arial" w:eastAsia="黑体" w:hAnsi="Arial" w:cs="Times New Roman"/>
      <w:b/>
      <w:bCs/>
      <w:kern w:val="0"/>
      <w:sz w:val="28"/>
      <w:szCs w:val="28"/>
    </w:rPr>
  </w:style>
  <w:style w:type="character" w:customStyle="1" w:styleId="CharChar22">
    <w:name w:val="Char Char22"/>
    <w:rsid w:val="008F52F7"/>
    <w:rPr>
      <w:b/>
      <w:bCs/>
      <w:kern w:val="2"/>
      <w:sz w:val="32"/>
      <w:szCs w:val="32"/>
    </w:rPr>
  </w:style>
  <w:style w:type="character" w:customStyle="1" w:styleId="Heading2Char">
    <w:name w:val="Heading 2 Char"/>
    <w:locked/>
    <w:rsid w:val="008F52F7"/>
    <w:rPr>
      <w:rFonts w:ascii="宋体" w:eastAsia="宋体" w:hAnsi="宋体"/>
      <w:kern w:val="2"/>
      <w:sz w:val="24"/>
      <w:lang w:val="en-US" w:eastAsia="zh-CN"/>
    </w:rPr>
  </w:style>
  <w:style w:type="character" w:customStyle="1" w:styleId="CharCharChar3">
    <w:name w:val="正文文本缩进 Char Char Char"/>
    <w:rsid w:val="008F52F7"/>
    <w:rPr>
      <w:rFonts w:ascii="Times New Roman" w:eastAsia="宋体" w:hAnsi="Times New Roman" w:cs="Times New Roman"/>
      <w:sz w:val="28"/>
      <w:szCs w:val="20"/>
    </w:rPr>
  </w:style>
  <w:style w:type="character" w:customStyle="1" w:styleId="DocumentMapChar">
    <w:name w:val="Document Map Char"/>
    <w:locked/>
    <w:rsid w:val="008F52F7"/>
    <w:rPr>
      <w:kern w:val="2"/>
      <w:sz w:val="24"/>
      <w:shd w:val="clear" w:color="auto" w:fill="000080"/>
    </w:rPr>
  </w:style>
  <w:style w:type="character" w:customStyle="1" w:styleId="1Char11">
    <w:name w:val="目标题 1) Char1"/>
    <w:aliases w:val="图 Char1,标题 8题注(表格) Char1,标题 8(表格) Char1,表头_R4 Char Char1"/>
    <w:rsid w:val="008F52F7"/>
    <w:rPr>
      <w:rFonts w:ascii="Arial" w:eastAsia="黑体" w:hAnsi="Arial"/>
      <w:sz w:val="24"/>
      <w:szCs w:val="24"/>
      <w:lang w:val="en-US" w:eastAsia="zh-CN" w:bidi="ar-SA"/>
    </w:rPr>
  </w:style>
  <w:style w:type="character" w:customStyle="1" w:styleId="affffff1">
    <w:name w:val="尾注文本 字符"/>
    <w:rsid w:val="008F52F7"/>
    <w:rPr>
      <w:rFonts w:ascii="Times New Roman" w:hAnsi="Times New Roman"/>
      <w:kern w:val="2"/>
      <w:sz w:val="21"/>
      <w:szCs w:val="22"/>
    </w:rPr>
  </w:style>
  <w:style w:type="character" w:customStyle="1" w:styleId="high151">
    <w:name w:val="high151"/>
    <w:rsid w:val="008F52F7"/>
    <w:rPr>
      <w:spacing w:val="300"/>
      <w:sz w:val="18"/>
      <w:szCs w:val="18"/>
    </w:rPr>
  </w:style>
  <w:style w:type="character" w:customStyle="1" w:styleId="Charfe">
    <w:name w:val="二级条标题 Char"/>
    <w:link w:val="affffff2"/>
    <w:rsid w:val="008F52F7"/>
    <w:rPr>
      <w:rFonts w:ascii="黑体" w:eastAsia="黑体" w:hAnsi="Times New Roman"/>
    </w:rPr>
  </w:style>
  <w:style w:type="character" w:customStyle="1" w:styleId="CharCharfa">
    <w:name w:val="表格标注 Char Char"/>
    <w:link w:val="affffff3"/>
    <w:rsid w:val="008F52F7"/>
    <w:rPr>
      <w:b/>
      <w:sz w:val="24"/>
      <w:szCs w:val="24"/>
    </w:rPr>
  </w:style>
  <w:style w:type="character" w:customStyle="1" w:styleId="CharChar410">
    <w:name w:val="Char Char410"/>
    <w:rsid w:val="008F52F7"/>
    <w:rPr>
      <w:rFonts w:ascii="宋体" w:hAnsi="Courier New"/>
      <w:kern w:val="2"/>
      <w:sz w:val="28"/>
      <w:szCs w:val="28"/>
    </w:rPr>
  </w:style>
  <w:style w:type="character" w:customStyle="1" w:styleId="03Char">
    <w:name w:val="样式 标书正文 + 加宽量  0.3 磅 Char"/>
    <w:link w:val="03"/>
    <w:semiHidden/>
    <w:rsid w:val="008F52F7"/>
    <w:rPr>
      <w:rFonts w:ascii="宋体" w:hAnsi="宋体"/>
      <w:spacing w:val="6"/>
      <w:szCs w:val="21"/>
    </w:rPr>
  </w:style>
  <w:style w:type="character" w:customStyle="1" w:styleId="CharCharfb">
    <w:name w:val="一级标题 Char Char"/>
    <w:link w:val="affffff4"/>
    <w:rsid w:val="008F52F7"/>
    <w:rPr>
      <w:rFonts w:ascii="Times New Roman" w:hAnsi="Times New Roman"/>
      <w:sz w:val="24"/>
    </w:rPr>
  </w:style>
  <w:style w:type="character" w:customStyle="1" w:styleId="cont1">
    <w:name w:val="cont1"/>
    <w:rsid w:val="008F52F7"/>
    <w:rPr>
      <w:sz w:val="18"/>
    </w:rPr>
  </w:style>
  <w:style w:type="character" w:customStyle="1" w:styleId="ca-151">
    <w:name w:val="ca-151"/>
    <w:rsid w:val="008F52F7"/>
    <w:rPr>
      <w:rFonts w:ascii="宋体" w:eastAsia="宋体" w:hAnsi="宋体" w:hint="eastAsia"/>
      <w:caps/>
      <w:color w:val="000000"/>
      <w:sz w:val="24"/>
      <w:szCs w:val="24"/>
    </w:rPr>
  </w:style>
  <w:style w:type="character" w:customStyle="1" w:styleId="Charff">
    <w:name w:val="表格内容 Char"/>
    <w:link w:val="affffff5"/>
    <w:rsid w:val="008F52F7"/>
    <w:rPr>
      <w:rFonts w:ascii="宋体" w:hAnsi="宋体"/>
      <w:bCs/>
      <w:sz w:val="18"/>
      <w:szCs w:val="18"/>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qFormat/>
    <w:rsid w:val="008F52F7"/>
    <w:rPr>
      <w:kern w:val="2"/>
      <w:sz w:val="18"/>
      <w:szCs w:val="18"/>
    </w:rPr>
  </w:style>
  <w:style w:type="character" w:styleId="affffff6">
    <w:name w:val="Book Title"/>
    <w:uiPriority w:val="33"/>
    <w:qFormat/>
    <w:rsid w:val="008F52F7"/>
    <w:rPr>
      <w:rFonts w:ascii="Cambria" w:eastAsia="宋体" w:hAnsi="Cambria"/>
      <w:b/>
      <w:i/>
      <w:sz w:val="24"/>
      <w:szCs w:val="24"/>
    </w:rPr>
  </w:style>
  <w:style w:type="character" w:customStyle="1" w:styleId="21122headlinehheadlineSR2ERMH2Annex212Char">
    <w:name w:val="样式 标题 2标题 1.1编号标题22 headlinehheadlineS&amp;R2ERMH2Annex212... Char"/>
    <w:link w:val="21122headlinehheadlineSR2ERMH2Annex212"/>
    <w:rsid w:val="008F52F7"/>
    <w:rPr>
      <w:rFonts w:ascii="仿宋_GB2312" w:hAnsi="仿宋_GB2312"/>
      <w:b/>
      <w:bCs/>
      <w:sz w:val="24"/>
      <w:szCs w:val="32"/>
    </w:rPr>
  </w:style>
  <w:style w:type="character" w:customStyle="1" w:styleId="Charff0">
    <w:name w:val="段 Char"/>
    <w:rsid w:val="008F52F7"/>
    <w:rPr>
      <w:rFonts w:ascii="宋体"/>
      <w:sz w:val="21"/>
      <w:lang w:val="en-US" w:eastAsia="zh-CN" w:bidi="ar-SA"/>
    </w:rPr>
  </w:style>
  <w:style w:type="character" w:customStyle="1" w:styleId="BJ15CharChar0">
    <w:name w:val="表格文字 BJ15 Char Char"/>
    <w:link w:val="BJ150"/>
    <w:rsid w:val="008F52F7"/>
    <w:rPr>
      <w:rFonts w:cs="宋体"/>
      <w:szCs w:val="21"/>
    </w:rPr>
  </w:style>
  <w:style w:type="character" w:customStyle="1" w:styleId="fff7">
    <w:name w:val="fff 7"/>
    <w:rsid w:val="008F52F7"/>
    <w:rPr>
      <w:rFonts w:ascii="宋体" w:eastAsia="宋体" w:hAnsi="宋体" w:cs="Tahoma"/>
      <w:color w:val="000000"/>
      <w:kern w:val="2"/>
      <w:sz w:val="24"/>
      <w:szCs w:val="21"/>
      <w:lang w:val="en-US" w:eastAsia="zh-CN" w:bidi="ar-SA"/>
    </w:rPr>
  </w:style>
  <w:style w:type="character" w:customStyle="1" w:styleId="4CharChar1">
    <w:name w:val="样式4 Char Char"/>
    <w:link w:val="44"/>
    <w:qFormat/>
    <w:rsid w:val="008F52F7"/>
    <w:rPr>
      <w:rFonts w:ascii="宋体" w:hAnsi="宋体"/>
      <w:color w:val="FF00FF"/>
      <w:sz w:val="24"/>
      <w:szCs w:val="24"/>
    </w:rPr>
  </w:style>
  <w:style w:type="character" w:customStyle="1" w:styleId="Charff1">
    <w:name w:val="一级条标题 Char"/>
    <w:link w:val="affffff7"/>
    <w:rsid w:val="008F52F7"/>
    <w:rPr>
      <w:rFonts w:ascii="黑体" w:eastAsia="黑体" w:hAnsi="Times New Roman"/>
    </w:rPr>
  </w:style>
  <w:style w:type="character" w:customStyle="1" w:styleId="p11">
    <w:name w:val="p11"/>
    <w:rsid w:val="008F52F7"/>
    <w:rPr>
      <w:sz w:val="22"/>
      <w:szCs w:val="22"/>
    </w:rPr>
  </w:style>
  <w:style w:type="character" w:customStyle="1" w:styleId="Head114Cha">
    <w:name w:val="Head 114 Cha"/>
    <w:semiHidden/>
    <w:rsid w:val="008F52F7"/>
    <w:rPr>
      <w:rFonts w:ascii="Arial" w:eastAsia="黑体" w:hAnsi="Arial"/>
      <w:bCs/>
      <w:kern w:val="44"/>
      <w:sz w:val="28"/>
      <w:szCs w:val="44"/>
      <w:lang w:val="en-US" w:eastAsia="zh-CN" w:bidi="ar-SA"/>
    </w:rPr>
  </w:style>
  <w:style w:type="character" w:customStyle="1" w:styleId="txt1">
    <w:name w:val="txt1"/>
    <w:rsid w:val="008F52F7"/>
    <w:rPr>
      <w:rFonts w:hint="default"/>
      <w:strike w:val="0"/>
      <w:dstrike w:val="0"/>
      <w:color w:val="000000"/>
      <w:sz w:val="22"/>
      <w:szCs w:val="22"/>
      <w:u w:val="none"/>
    </w:rPr>
  </w:style>
  <w:style w:type="character" w:customStyle="1" w:styleId="CharChar311">
    <w:name w:val="Char Char311"/>
    <w:rsid w:val="008F52F7"/>
    <w:rPr>
      <w:kern w:val="2"/>
      <w:sz w:val="21"/>
      <w:szCs w:val="24"/>
    </w:rPr>
  </w:style>
  <w:style w:type="character" w:customStyle="1" w:styleId="Char34">
    <w:name w:val="批注框文本 Char3"/>
    <w:link w:val="affffff8"/>
    <w:uiPriority w:val="99"/>
    <w:qFormat/>
    <w:locked/>
    <w:rsid w:val="008F52F7"/>
    <w:rPr>
      <w:rFonts w:ascii="Times New Roman" w:eastAsia="宋体" w:hAnsi="Times New Roman" w:cs="Times New Roman"/>
      <w:sz w:val="18"/>
      <w:szCs w:val="18"/>
    </w:rPr>
  </w:style>
  <w:style w:type="character" w:customStyle="1" w:styleId="eee5">
    <w:name w:val="eee 5"/>
    <w:rsid w:val="008F52F7"/>
    <w:rPr>
      <w:rFonts w:ascii="宋体" w:eastAsia="宋体" w:hAnsi="宋体" w:cs="Tahoma"/>
      <w:color w:val="000000"/>
      <w:kern w:val="2"/>
      <w:sz w:val="24"/>
      <w:szCs w:val="21"/>
      <w:lang w:val="en-US" w:eastAsia="zh-CN" w:bidi="ar-SA"/>
    </w:rPr>
  </w:style>
  <w:style w:type="character" w:customStyle="1" w:styleId="level5">
    <w:name w:val="level 5"/>
    <w:rsid w:val="008F52F7"/>
    <w:rPr>
      <w:rFonts w:ascii="Univers" w:eastAsia="宋体" w:hAnsi="Univers" w:cs="Tahoma"/>
      <w:color w:val="000000"/>
      <w:kern w:val="2"/>
      <w:sz w:val="24"/>
      <w:szCs w:val="21"/>
      <w:lang w:val="en-US" w:eastAsia="zh-CN" w:bidi="ar-SA"/>
    </w:rPr>
  </w:style>
  <w:style w:type="character" w:customStyle="1" w:styleId="3Char1">
    <w:name w:val="样式 标题 3 Char"/>
    <w:link w:val="36"/>
    <w:rsid w:val="008F52F7"/>
    <w:rPr>
      <w:rFonts w:ascii="Arial" w:hAnsi="Arial"/>
      <w:b/>
      <w:sz w:val="24"/>
    </w:rPr>
  </w:style>
  <w:style w:type="character" w:customStyle="1" w:styleId="ca-171">
    <w:name w:val="ca-171"/>
    <w:rsid w:val="008F52F7"/>
    <w:rPr>
      <w:rFonts w:ascii="Times New Roman" w:hAnsi="Times New Roman" w:cs="Times New Roman" w:hint="default"/>
      <w:b/>
      <w:bCs/>
      <w:spacing w:val="-20"/>
      <w:sz w:val="24"/>
      <w:szCs w:val="24"/>
    </w:rPr>
  </w:style>
  <w:style w:type="character" w:customStyle="1" w:styleId="Char1c">
    <w:name w:val="篇 Char1"/>
    <w:aliases w:val="标题22 Char1,一级目录 Char1,Chapter Char1,11 Char1,12 Char1,13 Char1,14 Char1,15 Char1,111 Char1,121 Char1,131 Char1,16 Char1,112 Char1,122 Char1,132 Char1,17 Char1,113 Char1,123 Char1,133 Char1,18 Char1,114 Char1,124 Char1,134 Char1,141 Char1,19 Char"/>
    <w:rsid w:val="008F52F7"/>
    <w:rPr>
      <w:rFonts w:ascii="宋体" w:eastAsia="宋体" w:hAnsi="宋体"/>
      <w:kern w:val="2"/>
      <w:sz w:val="28"/>
      <w:szCs w:val="24"/>
      <w:lang w:val="en-US" w:eastAsia="zh-CN" w:bidi="ar-SA"/>
    </w:rPr>
  </w:style>
  <w:style w:type="character" w:customStyle="1" w:styleId="4Char0">
    <w:name w:val="标题（4） Char"/>
    <w:link w:val="45"/>
    <w:rsid w:val="008F52F7"/>
    <w:rPr>
      <w:sz w:val="24"/>
      <w:szCs w:val="24"/>
    </w:rPr>
  </w:style>
  <w:style w:type="character" w:customStyle="1" w:styleId="1ff3">
    <w:name w:val="批注文字 字符1"/>
    <w:rsid w:val="008F52F7"/>
    <w:rPr>
      <w:rFonts w:ascii="Times New Roman" w:eastAsia="宋体" w:hAnsi="Times New Roman" w:cs="Times New Roman"/>
      <w:szCs w:val="24"/>
    </w:rPr>
  </w:style>
  <w:style w:type="character" w:customStyle="1" w:styleId="2d">
    <w:name w:val="标题 2 字符"/>
    <w:aliases w:val="标题 1.1 字符,编号标题2 字符,h2 字符,2 headline 字符,h 字符,headline 字符,S&amp;R2 字符,ERMH2 字符,paragrafo 字符,第一章 标题 2 字符,Heading 2 Hidden 字符,Heading 2 CCBS 字符,heading 2 字符,H2 字符,sect 1.2 字符,DO NOT USE_h2 字符,chn 字符,Chapter Number/Appendix Letter 字符,Underrubrik1 字符,l2 字"/>
    <w:uiPriority w:val="9"/>
    <w:qFormat/>
    <w:rsid w:val="008F52F7"/>
    <w:rPr>
      <w:rFonts w:ascii="仿宋_GB2312" w:cs="MingLiU"/>
      <w:b/>
      <w:spacing w:val="1"/>
      <w:w w:val="99"/>
      <w:sz w:val="24"/>
      <w:szCs w:val="32"/>
    </w:rPr>
  </w:style>
  <w:style w:type="character" w:customStyle="1" w:styleId="Char26">
    <w:name w:val="签名 Char2"/>
    <w:link w:val="affffff9"/>
    <w:qFormat/>
    <w:rsid w:val="008F52F7"/>
    <w:rPr>
      <w:rFonts w:ascii="Times New Roman" w:hAnsi="Times New Roman"/>
      <w:szCs w:val="24"/>
    </w:rPr>
  </w:style>
  <w:style w:type="character" w:customStyle="1" w:styleId="Char27">
    <w:name w:val="副标题 Char2"/>
    <w:uiPriority w:val="11"/>
    <w:rsid w:val="008F52F7"/>
    <w:rPr>
      <w:rFonts w:ascii="Cambria" w:hAnsi="Cambria" w:cs="Times New Roman"/>
      <w:b/>
      <w:bCs/>
      <w:kern w:val="28"/>
      <w:sz w:val="32"/>
      <w:szCs w:val="32"/>
    </w:rPr>
  </w:style>
  <w:style w:type="character" w:customStyle="1" w:styleId="Char1d">
    <w:name w:val="文档结构图 Char1"/>
    <w:rsid w:val="008F52F7"/>
    <w:rPr>
      <w:rFonts w:ascii="Times New Roman" w:hAnsi="Times New Roman" w:cs="Times New Roman" w:hint="default"/>
      <w:kern w:val="2"/>
      <w:sz w:val="24"/>
      <w:shd w:val="clear" w:color="auto" w:fill="000080"/>
    </w:rPr>
  </w:style>
  <w:style w:type="character" w:customStyle="1" w:styleId="HTMLAddressChar">
    <w:name w:val="HTML Address Char"/>
    <w:locked/>
    <w:rsid w:val="008F52F7"/>
    <w:rPr>
      <w:i/>
      <w:kern w:val="2"/>
      <w:sz w:val="24"/>
    </w:rPr>
  </w:style>
  <w:style w:type="character" w:customStyle="1" w:styleId="2Char6">
    <w:name w:val="样式 标题 2 + 黑体 Char"/>
    <w:link w:val="2e"/>
    <w:rsid w:val="008F52F7"/>
    <w:rPr>
      <w:rFonts w:ascii="黑体" w:eastAsia="黑体" w:hAnsi="黑体"/>
      <w:bCs/>
      <w:sz w:val="28"/>
      <w:szCs w:val="32"/>
    </w:rPr>
  </w:style>
  <w:style w:type="character" w:customStyle="1" w:styleId="CharChar23">
    <w:name w:val="Char Char23"/>
    <w:qFormat/>
    <w:rsid w:val="008F52F7"/>
    <w:rPr>
      <w:spacing w:val="30"/>
      <w:sz w:val="21"/>
    </w:rPr>
  </w:style>
  <w:style w:type="character" w:customStyle="1" w:styleId="8CharChar">
    <w:name w:val="样式8 Char Char"/>
    <w:link w:val="80"/>
    <w:rsid w:val="008F52F7"/>
    <w:rPr>
      <w:rFonts w:ascii="SimSun+3" w:eastAsia="SimSun+3" w:hAnsi="Times New Roman"/>
      <w:color w:val="000000"/>
      <w:kern w:val="28"/>
      <w:sz w:val="28"/>
    </w:rPr>
  </w:style>
  <w:style w:type="character" w:customStyle="1" w:styleId="11Char2">
    <w:name w:val="样式11 Char"/>
    <w:rsid w:val="008F52F7"/>
    <w:rPr>
      <w:rFonts w:eastAsia="宋体"/>
      <w:bCs/>
      <w:kern w:val="2"/>
      <w:sz w:val="21"/>
      <w:szCs w:val="32"/>
      <w:lang w:val="en-US" w:eastAsia="zh-CN" w:bidi="ar-SA"/>
    </w:rPr>
  </w:style>
  <w:style w:type="character" w:customStyle="1" w:styleId="1TimesNewRoman224CharChar">
    <w:name w:val="样式 1 + (符号) Times New Roman 首行缩进:  2 字符 行距: 固定值 24 磅 Char Char"/>
    <w:rsid w:val="008F52F7"/>
    <w:rPr>
      <w:rFonts w:ascii="宋体" w:eastAsia="宋体"/>
      <w:kern w:val="2"/>
      <w:sz w:val="28"/>
      <w:lang w:val="en-US" w:eastAsia="zh-CN" w:bidi="ar-SA"/>
    </w:rPr>
  </w:style>
  <w:style w:type="character" w:customStyle="1" w:styleId="CharCharfc">
    <w:name w:val="二级节标题 Char Char"/>
    <w:link w:val="affffffa"/>
    <w:qFormat/>
    <w:rsid w:val="008F52F7"/>
    <w:rPr>
      <w:rFonts w:ascii="Arial Black" w:eastAsia="黑体" w:hAnsi="Arial Black"/>
      <w:sz w:val="32"/>
      <w:szCs w:val="24"/>
    </w:rPr>
  </w:style>
  <w:style w:type="character" w:customStyle="1" w:styleId="HTMLChar20">
    <w:name w:val="HTML 地址 Char2"/>
    <w:link w:val="HTML8"/>
    <w:rsid w:val="008F52F7"/>
    <w:rPr>
      <w:rFonts w:ascii="Times New Roman" w:hAnsi="Times New Roman"/>
      <w:i/>
      <w:iCs/>
      <w:szCs w:val="24"/>
    </w:rPr>
  </w:style>
  <w:style w:type="character" w:customStyle="1" w:styleId="CharChar53">
    <w:name w:val="Char Char53"/>
    <w:link w:val="Char50"/>
    <w:rsid w:val="008F52F7"/>
  </w:style>
  <w:style w:type="character" w:customStyle="1" w:styleId="EmailStyle463">
    <w:name w:val="EmailStyle463"/>
    <w:rsid w:val="008F52F7"/>
    <w:rPr>
      <w:rFonts w:ascii="Arial" w:eastAsia="宋体" w:hAnsi="Arial"/>
      <w:color w:val="auto"/>
      <w:sz w:val="20"/>
    </w:rPr>
  </w:style>
  <w:style w:type="character" w:customStyle="1" w:styleId="ca-501">
    <w:name w:val="ca-501"/>
    <w:rsid w:val="008F52F7"/>
    <w:rPr>
      <w:rFonts w:ascii="宋体" w:eastAsia="宋体" w:hAnsi="宋体" w:hint="eastAsia"/>
      <w:spacing w:val="0"/>
      <w:sz w:val="24"/>
      <w:szCs w:val="24"/>
    </w:rPr>
  </w:style>
  <w:style w:type="character" w:customStyle="1" w:styleId="Char28">
    <w:name w:val="纯文本 Char2"/>
    <w:uiPriority w:val="99"/>
    <w:semiHidden/>
    <w:qFormat/>
    <w:rsid w:val="008F52F7"/>
    <w:rPr>
      <w:rFonts w:ascii="宋体" w:eastAsia="宋体" w:hAnsi="Courier New" w:cs="Courier New"/>
      <w:szCs w:val="21"/>
    </w:rPr>
  </w:style>
  <w:style w:type="character" w:customStyle="1" w:styleId="Char29">
    <w:name w:val="脚注文本 Char2"/>
    <w:uiPriority w:val="99"/>
    <w:semiHidden/>
    <w:rsid w:val="008F52F7"/>
    <w:rPr>
      <w:kern w:val="2"/>
      <w:sz w:val="18"/>
      <w:szCs w:val="18"/>
    </w:rPr>
  </w:style>
  <w:style w:type="character" w:customStyle="1" w:styleId="Charff2">
    <w:name w:val="正文（首行缩进两字） Char"/>
    <w:aliases w:val="正文缩进 Char2,段1 Char,正文缩进 Char Char"/>
    <w:rsid w:val="008F52F7"/>
    <w:rPr>
      <w:rFonts w:eastAsia="宋体"/>
      <w:sz w:val="32"/>
      <w:lang w:val="en-US" w:eastAsia="zh-CN" w:bidi="ar-SA"/>
    </w:rPr>
  </w:style>
  <w:style w:type="character" w:customStyle="1" w:styleId="zbggmainstyle9">
    <w:name w:val="zbggmain style9"/>
    <w:basedOn w:val="af7"/>
    <w:rsid w:val="008F52F7"/>
  </w:style>
  <w:style w:type="character" w:customStyle="1" w:styleId="9Char3">
    <w:name w:val="9号线正文 Char"/>
    <w:link w:val="92"/>
    <w:rsid w:val="008F52F7"/>
    <w:rPr>
      <w:rFonts w:ascii="宋体" w:hAnsi="宋体"/>
      <w:sz w:val="24"/>
      <w:szCs w:val="24"/>
    </w:rPr>
  </w:style>
  <w:style w:type="character" w:customStyle="1" w:styleId="5CharChar">
    <w:name w:val="样式5 Char Char"/>
    <w:rsid w:val="008F52F7"/>
    <w:rPr>
      <w:rFonts w:ascii="Verdana" w:eastAsia="宋体" w:hAnsi="Verdana"/>
      <w:sz w:val="24"/>
      <w:lang w:val="en-US" w:eastAsia="zh-CN" w:bidi="ar-SA"/>
    </w:rPr>
  </w:style>
  <w:style w:type="character" w:customStyle="1" w:styleId="TableBullet1CharChar">
    <w:name w:val="Table Bullet 1 Char Char"/>
    <w:link w:val="TableBullet1"/>
    <w:semiHidden/>
    <w:rsid w:val="008F52F7"/>
    <w:rPr>
      <w:rFonts w:ascii="Verdana" w:hAnsi="Verdana" w:cs="Verdana"/>
      <w:sz w:val="18"/>
      <w:szCs w:val="18"/>
      <w:lang w:eastAsia="en-US" w:bidi="he-IL"/>
    </w:rPr>
  </w:style>
  <w:style w:type="character" w:customStyle="1" w:styleId="bbb7">
    <w:name w:val="bbb 7"/>
    <w:rsid w:val="008F52F7"/>
    <w:rPr>
      <w:rFonts w:ascii="宋体" w:eastAsia="宋体" w:hAnsi="宋体" w:cs="Tahoma"/>
      <w:color w:val="000000"/>
      <w:kern w:val="2"/>
      <w:sz w:val="24"/>
      <w:szCs w:val="21"/>
      <w:lang w:val="en-US" w:eastAsia="zh-CN" w:bidi="ar-SA"/>
    </w:rPr>
  </w:style>
  <w:style w:type="character" w:customStyle="1" w:styleId="SignatureChar">
    <w:name w:val="Signature Char"/>
    <w:locked/>
    <w:rsid w:val="008F52F7"/>
    <w:rPr>
      <w:kern w:val="2"/>
      <w:sz w:val="24"/>
    </w:rPr>
  </w:style>
  <w:style w:type="character" w:customStyle="1" w:styleId="CharChar36">
    <w:name w:val="Char Char36"/>
    <w:rsid w:val="008F52F7"/>
    <w:rPr>
      <w:rFonts w:eastAsia="PMingLiU" w:hAnsi="华文细黑"/>
      <w:snapToGrid w:val="0"/>
      <w:sz w:val="24"/>
      <w:szCs w:val="21"/>
      <w:lang w:val="en-AU"/>
    </w:rPr>
  </w:style>
  <w:style w:type="character" w:customStyle="1" w:styleId="Char35">
    <w:name w:val="文档结构图 Char3"/>
    <w:link w:val="affffffb"/>
    <w:qFormat/>
    <w:locked/>
    <w:rsid w:val="008F52F7"/>
    <w:rPr>
      <w:rFonts w:ascii="宋体" w:eastAsia="宋体" w:hAnsi="Times New Roman" w:cs="Times New Roman"/>
      <w:sz w:val="18"/>
      <w:szCs w:val="18"/>
    </w:rPr>
  </w:style>
  <w:style w:type="character" w:customStyle="1" w:styleId="ft-hanggao1">
    <w:name w:val="ft-hanggao1"/>
    <w:rsid w:val="008F52F7"/>
    <w:rPr>
      <w:i w:val="0"/>
      <w:color w:val="000000"/>
      <w:sz w:val="18"/>
    </w:rPr>
  </w:style>
  <w:style w:type="character" w:customStyle="1" w:styleId="ca-281">
    <w:name w:val="ca-281"/>
    <w:rsid w:val="008F52F7"/>
    <w:rPr>
      <w:rFonts w:ascii="宋体" w:eastAsia="宋体" w:hAnsi="宋体" w:hint="eastAsia"/>
      <w:color w:val="FF0000"/>
      <w:sz w:val="21"/>
      <w:szCs w:val="21"/>
    </w:rPr>
  </w:style>
  <w:style w:type="character" w:customStyle="1" w:styleId="Document20">
    <w:name w:val="Document 2"/>
    <w:rsid w:val="008F52F7"/>
    <w:rPr>
      <w:rFonts w:ascii="Univers" w:eastAsia="宋体" w:hAnsi="Univers" w:cs="Tahoma"/>
      <w:color w:val="000000"/>
      <w:kern w:val="2"/>
      <w:sz w:val="24"/>
      <w:szCs w:val="21"/>
      <w:lang w:val="en-US" w:eastAsia="zh-CN" w:bidi="ar-SA"/>
    </w:rPr>
  </w:style>
  <w:style w:type="character" w:customStyle="1" w:styleId="Char4">
    <w:name w:val="正文文本缩进 Char4"/>
    <w:link w:val="affffffc"/>
    <w:rsid w:val="008F52F7"/>
    <w:rPr>
      <w:rFonts w:ascii="Times New Roman" w:hAnsi="Times New Roman"/>
    </w:rPr>
  </w:style>
  <w:style w:type="character" w:customStyle="1" w:styleId="31113bullet2head3Head3ttulo33h3bbuCharChar">
    <w:name w:val="样式 标题 3标题1.1.13 bullet2head:3#Head 3título 3列表编号3h3bbu... Char Char"/>
    <w:rsid w:val="008F52F7"/>
    <w:rPr>
      <w:rFonts w:ascii="宋体" w:eastAsia="宋体" w:hAnsi="宋体"/>
      <w:b/>
      <w:color w:val="000000"/>
      <w:spacing w:val="10"/>
      <w:w w:val="95"/>
      <w:kern w:val="2"/>
      <w:sz w:val="21"/>
      <w:szCs w:val="21"/>
      <w:lang w:val="en-US" w:eastAsia="zh-CN" w:bidi="ar-SA"/>
    </w:rPr>
  </w:style>
  <w:style w:type="character" w:customStyle="1" w:styleId="1ff4">
    <w:name w:val="不明显强调1"/>
    <w:rsid w:val="008F52F7"/>
    <w:rPr>
      <w:i/>
    </w:rPr>
  </w:style>
  <w:style w:type="character" w:customStyle="1" w:styleId="410">
    <w:name w:val="标题 4 字符1"/>
    <w:uiPriority w:val="9"/>
    <w:rsid w:val="008F52F7"/>
    <w:rPr>
      <w:b/>
      <w:bCs/>
      <w:sz w:val="28"/>
      <w:szCs w:val="28"/>
    </w:rPr>
  </w:style>
  <w:style w:type="character" w:customStyle="1" w:styleId="affffffd">
    <w:name w:val="明显引用 字符"/>
    <w:uiPriority w:val="30"/>
    <w:rsid w:val="008F52F7"/>
    <w:rPr>
      <w:rFonts w:ascii="Times New Roman" w:hAnsi="Times New Roman"/>
      <w:i/>
      <w:iCs/>
      <w:color w:val="4472C4"/>
      <w:kern w:val="2"/>
      <w:sz w:val="21"/>
      <w:szCs w:val="22"/>
    </w:rPr>
  </w:style>
  <w:style w:type="character" w:customStyle="1" w:styleId="DUMMY">
    <w:name w:val="DUMMY"/>
    <w:rsid w:val="008F52F7"/>
    <w:rPr>
      <w:rFonts w:ascii="Univers" w:eastAsia="宋体" w:hAnsi="Univers" w:cs="Tahoma"/>
      <w:color w:val="000000"/>
      <w:kern w:val="2"/>
      <w:sz w:val="24"/>
      <w:szCs w:val="21"/>
      <w:lang w:val="en-US" w:eastAsia="zh-CN" w:bidi="ar-SA"/>
    </w:rPr>
  </w:style>
  <w:style w:type="character" w:customStyle="1" w:styleId="TimesNewRoman1Char">
    <w:name w:val="样式 样式 Times New Roman1 + 宋体 Char"/>
    <w:rsid w:val="008F52F7"/>
    <w:rPr>
      <w:rFonts w:ascii="宋体" w:hAnsi="宋体" w:cs="宋体"/>
      <w:kern w:val="2"/>
      <w:sz w:val="21"/>
      <w:lang w:val="en-US" w:eastAsia="zh-CN" w:bidi="ar-SA"/>
    </w:rPr>
  </w:style>
  <w:style w:type="character" w:customStyle="1" w:styleId="aaa7">
    <w:name w:val="aaa 7"/>
    <w:rsid w:val="008F52F7"/>
    <w:rPr>
      <w:rFonts w:ascii="宋体" w:eastAsia="宋体" w:hAnsi="宋体" w:cs="Tahoma"/>
      <w:color w:val="000000"/>
      <w:kern w:val="2"/>
      <w:sz w:val="24"/>
      <w:szCs w:val="21"/>
      <w:lang w:val="en-US" w:eastAsia="zh-CN" w:bidi="ar-SA"/>
    </w:rPr>
  </w:style>
  <w:style w:type="character" w:customStyle="1" w:styleId="1CharChar8">
    <w:name w:val="级别1 Char Char"/>
    <w:link w:val="1ff5"/>
    <w:qFormat/>
    <w:rsid w:val="008F52F7"/>
    <w:rPr>
      <w:rFonts w:ascii="宋体" w:hAnsi="宋体"/>
      <w:b/>
      <w:kern w:val="44"/>
      <w:sz w:val="28"/>
    </w:rPr>
  </w:style>
  <w:style w:type="character" w:customStyle="1" w:styleId="TimesNewRomanCharCharCharCharChar">
    <w:name w:val="样式 普通文字 + Times New Roman 加粗 Char Char Char Char Char"/>
    <w:rsid w:val="008F52F7"/>
    <w:rPr>
      <w:rFonts w:ascii="宋体" w:eastAsia="宋体" w:hAnsi="Courier New" w:cs="华文中宋"/>
      <w:b/>
      <w:bCs/>
      <w:kern w:val="2"/>
      <w:sz w:val="21"/>
      <w:szCs w:val="21"/>
      <w:lang w:val="en-US" w:eastAsia="zh-CN" w:bidi="ar-SA"/>
    </w:rPr>
  </w:style>
  <w:style w:type="character" w:customStyle="1" w:styleId="eee1">
    <w:name w:val="eee 1"/>
    <w:rsid w:val="008F52F7"/>
    <w:rPr>
      <w:rFonts w:ascii="Univers" w:eastAsia="宋体" w:hAnsi="Univers" w:cs="Tahoma"/>
      <w:color w:val="000000"/>
      <w:kern w:val="2"/>
      <w:sz w:val="24"/>
      <w:szCs w:val="21"/>
      <w:lang w:val="en-US" w:eastAsia="zh-CN" w:bidi="ar-SA"/>
    </w:rPr>
  </w:style>
  <w:style w:type="character" w:customStyle="1" w:styleId="37">
    <w:name w:val="访问过的超链接3"/>
    <w:rsid w:val="008F52F7"/>
    <w:rPr>
      <w:rFonts w:ascii="Times New Roman" w:hint="default"/>
      <w:color w:val="800080"/>
      <w:u w:val="single"/>
    </w:rPr>
  </w:style>
  <w:style w:type="character" w:customStyle="1" w:styleId="HTML15">
    <w:name w:val="HTML 缩写1"/>
    <w:rsid w:val="008F52F7"/>
    <w:rPr>
      <w:rFonts w:hint="default"/>
    </w:rPr>
  </w:style>
  <w:style w:type="character" w:customStyle="1" w:styleId="CharCharfd">
    <w:name w:val="一 Char Char"/>
    <w:rsid w:val="008F52F7"/>
    <w:rPr>
      <w:rFonts w:ascii="宋体" w:eastAsia="宋体" w:hAnsi="宋体"/>
      <w:b/>
      <w:bCs/>
      <w:sz w:val="28"/>
      <w:lang w:val="en-US" w:eastAsia="zh-CN" w:bidi="ar-SA"/>
    </w:rPr>
  </w:style>
  <w:style w:type="character" w:customStyle="1" w:styleId="BodyTextIndentChar">
    <w:name w:val="Body Text Indent Char"/>
    <w:locked/>
    <w:rsid w:val="008F52F7"/>
    <w:rPr>
      <w:kern w:val="2"/>
      <w:sz w:val="24"/>
    </w:rPr>
  </w:style>
  <w:style w:type="character" w:customStyle="1" w:styleId="Technical7">
    <w:name w:val="Technical[7]"/>
    <w:rsid w:val="008F52F7"/>
    <w:rPr>
      <w:rFonts w:ascii="宋体" w:eastAsia="宋体" w:hAnsi="宋体" w:cs="Tahoma"/>
      <w:color w:val="000000"/>
      <w:kern w:val="2"/>
      <w:sz w:val="24"/>
      <w:szCs w:val="21"/>
      <w:lang w:val="en-US" w:eastAsia="zh-CN" w:bidi="ar-SA"/>
    </w:rPr>
  </w:style>
  <w:style w:type="character" w:customStyle="1" w:styleId="style31">
    <w:name w:val="style31"/>
    <w:qFormat/>
    <w:rsid w:val="008F52F7"/>
    <w:rPr>
      <w:sz w:val="18"/>
      <w:szCs w:val="18"/>
    </w:rPr>
  </w:style>
  <w:style w:type="character" w:customStyle="1" w:styleId="CharCharfe">
    <w:name w:val="四电集成  标题正文 五号 Char Char"/>
    <w:link w:val="affffffe"/>
    <w:qFormat/>
    <w:rsid w:val="008F52F7"/>
    <w:rPr>
      <w:rFonts w:ascii="Times New Roman" w:hAnsi="Times New Roman"/>
      <w:sz w:val="24"/>
      <w:szCs w:val="24"/>
    </w:rPr>
  </w:style>
  <w:style w:type="character" w:customStyle="1" w:styleId="ca-441">
    <w:name w:val="ca-441"/>
    <w:rsid w:val="008F52F7"/>
    <w:rPr>
      <w:rFonts w:ascii="宋体" w:eastAsia="宋体" w:hAnsi="宋体" w:hint="eastAsia"/>
      <w:color w:val="000000"/>
      <w:sz w:val="52"/>
      <w:szCs w:val="52"/>
    </w:rPr>
  </w:style>
  <w:style w:type="character" w:customStyle="1" w:styleId="GS10">
    <w:name w:val="GS 1"/>
    <w:rsid w:val="008F52F7"/>
    <w:rPr>
      <w:rFonts w:ascii="宋体" w:eastAsia="宋体" w:hAnsi="宋体" w:cs="Tahoma"/>
      <w:color w:val="000000"/>
      <w:kern w:val="2"/>
      <w:sz w:val="24"/>
      <w:szCs w:val="21"/>
      <w:lang w:val="en-US" w:eastAsia="zh-CN" w:bidi="ar-SA"/>
    </w:rPr>
  </w:style>
  <w:style w:type="character" w:customStyle="1" w:styleId="Heading1Char1">
    <w:name w:val="Heading 1 Char1"/>
    <w:locked/>
    <w:rsid w:val="008F52F7"/>
    <w:rPr>
      <w:rFonts w:eastAsia="宋体"/>
      <w:b/>
      <w:kern w:val="44"/>
      <w:sz w:val="44"/>
    </w:rPr>
  </w:style>
  <w:style w:type="character" w:customStyle="1" w:styleId="Char41">
    <w:name w:val="批注主题 Char4"/>
    <w:link w:val="afffffff"/>
    <w:qFormat/>
    <w:rsid w:val="008F52F7"/>
    <w:rPr>
      <w:rFonts w:ascii="Times New Roman" w:hAnsi="Times New Roman"/>
      <w:b/>
      <w:bCs/>
      <w:szCs w:val="24"/>
    </w:rPr>
  </w:style>
  <w:style w:type="character" w:customStyle="1" w:styleId="CharCharff">
    <w:name w:val="正文首行缩进 Char Char"/>
    <w:qFormat/>
    <w:rsid w:val="008F52F7"/>
    <w:rPr>
      <w:rFonts w:ascii="Times New Roman" w:eastAsia="宋体" w:hAnsi="Times New Roman" w:cs="Times New Roman"/>
      <w:kern w:val="2"/>
      <w:sz w:val="21"/>
      <w:szCs w:val="24"/>
    </w:rPr>
  </w:style>
  <w:style w:type="character" w:customStyle="1" w:styleId="1ff6">
    <w:name w:val="样式 宋体 小四1"/>
    <w:rsid w:val="008F52F7"/>
    <w:rPr>
      <w:rFonts w:ascii="宋体" w:hAnsi="宋体"/>
      <w:sz w:val="24"/>
    </w:rPr>
  </w:style>
  <w:style w:type="character" w:customStyle="1" w:styleId="44dashd3dash4dash1d131dash14dash2d232dash2Char">
    <w:name w:val="样式 标题 44 dashd3dash4 dash1d131dash14 dash2d232dash2... Char"/>
    <w:link w:val="44dashd3dash4dash1d131dash14dash2d232dash2"/>
    <w:rsid w:val="008F52F7"/>
    <w:rPr>
      <w:rFonts w:ascii="Arial" w:eastAsia="黑体" w:hAnsi="Arial"/>
      <w:b/>
      <w:color w:val="000000"/>
      <w:sz w:val="24"/>
    </w:rPr>
  </w:style>
  <w:style w:type="character" w:customStyle="1" w:styleId="HTML30">
    <w:name w:val="HTML 代码3"/>
    <w:rsid w:val="008F52F7"/>
    <w:rPr>
      <w:rFonts w:ascii="Courier New" w:hint="default"/>
    </w:rPr>
  </w:style>
  <w:style w:type="character" w:customStyle="1" w:styleId="abc4">
    <w:name w:val="abc 4"/>
    <w:rsid w:val="008F52F7"/>
    <w:rPr>
      <w:rFonts w:ascii="宋体" w:eastAsia="宋体" w:hAnsi="宋体" w:cs="Tahoma"/>
      <w:color w:val="000000"/>
      <w:kern w:val="2"/>
      <w:sz w:val="24"/>
      <w:szCs w:val="21"/>
      <w:lang w:val="en-US" w:eastAsia="zh-CN" w:bidi="ar-SA"/>
    </w:rPr>
  </w:style>
  <w:style w:type="character" w:customStyle="1" w:styleId="Technical4">
    <w:name w:val="Technical[4]"/>
    <w:rsid w:val="008F52F7"/>
    <w:rPr>
      <w:rFonts w:ascii="宋体" w:eastAsia="宋体" w:hAnsi="宋体" w:cs="Tahoma"/>
      <w:color w:val="000000"/>
      <w:kern w:val="2"/>
      <w:sz w:val="24"/>
      <w:szCs w:val="21"/>
      <w:lang w:val="en-US" w:eastAsia="zh-CN" w:bidi="ar-SA"/>
    </w:rPr>
  </w:style>
  <w:style w:type="character" w:customStyle="1" w:styleId="4Char1">
    <w:name w:val="标题 4 Char1"/>
    <w:aliases w:val="H4 Char1,Fab-4 Char1,T5 Char1,PIM 4 Char1,bullet Char1,bl Char1,bb Char1,heading 4 + Indent: Left 0.5 in Char1,Titre4 Char1,Ref Heading 1 Char1,rh1 Char1,Heading sql Char1,sect 1.2.3.4 Char1,h41 Char1,h42 Char1,h43 Char1,h411 Char1,h44 Char1"/>
    <w:qFormat/>
    <w:rsid w:val="008F52F7"/>
    <w:rPr>
      <w:rFonts w:ascii="Cambria" w:eastAsia="宋体" w:hAnsi="Cambria" w:cs="Times New Roman"/>
      <w:b/>
      <w:bCs/>
      <w:kern w:val="2"/>
      <w:sz w:val="28"/>
      <w:szCs w:val="28"/>
    </w:rPr>
  </w:style>
  <w:style w:type="character" w:customStyle="1" w:styleId="afffffff0">
    <w:name w:val="第一章 名称"/>
    <w:rsid w:val="008F52F7"/>
    <w:rPr>
      <w:rFonts w:ascii="Arial" w:eastAsia="黑体" w:hAnsi="Arial"/>
      <w:b/>
      <w:bCs/>
      <w:kern w:val="44"/>
      <w:sz w:val="44"/>
      <w:szCs w:val="44"/>
      <w:lang w:val="en-US" w:eastAsia="zh-CN" w:bidi="ar-SA"/>
    </w:rPr>
  </w:style>
  <w:style w:type="character" w:customStyle="1" w:styleId="CharChar310">
    <w:name w:val="Char Char310"/>
    <w:qFormat/>
    <w:rsid w:val="008F52F7"/>
    <w:rPr>
      <w:rFonts w:ascii="Arial" w:eastAsia="黑体" w:hAnsi="Arial"/>
      <w:b/>
      <w:bCs/>
      <w:kern w:val="2"/>
      <w:sz w:val="32"/>
      <w:szCs w:val="32"/>
      <w:lang w:val="en-US" w:eastAsia="zh-CN" w:bidi="ar-SA"/>
    </w:rPr>
  </w:style>
  <w:style w:type="character" w:customStyle="1" w:styleId="BodyText3Char">
    <w:name w:val="Body Text 3 Char"/>
    <w:locked/>
    <w:rsid w:val="008F52F7"/>
    <w:rPr>
      <w:kern w:val="2"/>
      <w:sz w:val="100"/>
    </w:rPr>
  </w:style>
  <w:style w:type="character" w:customStyle="1" w:styleId="Document3">
    <w:name w:val="Document[3]"/>
    <w:rsid w:val="008F52F7"/>
    <w:rPr>
      <w:rFonts w:ascii="Univers" w:eastAsia="宋体" w:hAnsi="Univers" w:cs="Tahoma"/>
      <w:color w:val="000000"/>
      <w:kern w:val="2"/>
      <w:sz w:val="24"/>
      <w:szCs w:val="21"/>
      <w:lang w:val="en-US" w:eastAsia="zh-CN" w:bidi="ar-SA"/>
    </w:rPr>
  </w:style>
  <w:style w:type="character" w:customStyle="1" w:styleId="Charff3">
    <w:name w:val="列出段落 Char"/>
    <w:link w:val="112"/>
    <w:rsid w:val="008F52F7"/>
  </w:style>
  <w:style w:type="character" w:customStyle="1" w:styleId="4CharChar2">
    <w:name w:val="招标标题4 Char Char"/>
    <w:link w:val="46"/>
    <w:rsid w:val="008F52F7"/>
    <w:rPr>
      <w:rFonts w:ascii="宋体" w:hAnsi="宋体"/>
      <w:b/>
      <w:spacing w:val="2"/>
      <w:sz w:val="28"/>
      <w:szCs w:val="28"/>
    </w:rPr>
  </w:style>
  <w:style w:type="character" w:customStyle="1" w:styleId="Style3MSGothic105LatinTimesNewRomanAChar">
    <w:name w:val="Style 樣式 標題 3 + (中文) MS Gothic 10.5 點 + (Latin) Times New Roman (A... Char"/>
    <w:link w:val="Style3MSGothic105LatinTimesNewRomanA"/>
    <w:rsid w:val="008F52F7"/>
    <w:rPr>
      <w:rFonts w:eastAsia="PMingLiU"/>
      <w:b/>
      <w:sz w:val="24"/>
      <w:szCs w:val="24"/>
      <w:lang w:val="en-AU" w:eastAsia="zh-TW"/>
    </w:rPr>
  </w:style>
  <w:style w:type="character" w:customStyle="1" w:styleId="CharChar43">
    <w:name w:val="Char Char43"/>
    <w:rsid w:val="008F52F7"/>
    <w:rPr>
      <w:rFonts w:ascii="华文细黑" w:hAnsi="华文细黑"/>
      <w:bCs/>
      <w:snapToGrid w:val="0"/>
      <w:kern w:val="4"/>
      <w:sz w:val="18"/>
      <w:szCs w:val="18"/>
    </w:rPr>
  </w:style>
  <w:style w:type="character" w:customStyle="1" w:styleId="2f">
    <w:name w:val="正文文本 2 字符"/>
    <w:rsid w:val="008F52F7"/>
    <w:rPr>
      <w:rFonts w:ascii="Times New Roman" w:hAnsi="Times New Roman"/>
      <w:kern w:val="2"/>
      <w:sz w:val="21"/>
      <w:szCs w:val="22"/>
    </w:rPr>
  </w:style>
  <w:style w:type="character" w:customStyle="1" w:styleId="3MSGothic105CharCharCharChar">
    <w:name w:val="樣式 標題 3 + (中文) MS Gothic 10.5 點 字元 字元 Char Char Char Char"/>
    <w:rsid w:val="008F52F7"/>
    <w:rPr>
      <w:rFonts w:ascii="宋体" w:eastAsia="MS Gothic" w:hAnsi="PMingLiU" w:cs="Tahoma"/>
      <w:b/>
      <w:bCs/>
      <w:snapToGrid w:val="0"/>
      <w:color w:val="000000"/>
      <w:kern w:val="2"/>
      <w:sz w:val="24"/>
      <w:szCs w:val="24"/>
      <w:lang w:val="en-AU" w:eastAsia="zh-TW" w:bidi="ar-SA"/>
    </w:rPr>
  </w:style>
  <w:style w:type="character" w:customStyle="1" w:styleId="Charff4">
    <w:name w:val="一 Char"/>
    <w:rsid w:val="008F52F7"/>
    <w:rPr>
      <w:rFonts w:ascii="宋体" w:eastAsia="宋体" w:hAnsi="宋体"/>
      <w:b/>
      <w:bCs/>
      <w:sz w:val="28"/>
      <w:lang w:val="en-US" w:eastAsia="zh-CN" w:bidi="ar-SA"/>
    </w:rPr>
  </w:style>
  <w:style w:type="character" w:customStyle="1" w:styleId="CharChar35">
    <w:name w:val="Char Char35"/>
    <w:rsid w:val="008F52F7"/>
    <w:rPr>
      <w:rFonts w:ascii="Arial" w:hAnsi="Arial"/>
      <w:spacing w:val="-5"/>
      <w:lang w:bidi="he-IL"/>
    </w:rPr>
  </w:style>
  <w:style w:type="character" w:customStyle="1" w:styleId="HTML31">
    <w:name w:val="HTML 变量3"/>
    <w:rsid w:val="008F52F7"/>
    <w:rPr>
      <w:rFonts w:hint="default"/>
      <w:i/>
    </w:rPr>
  </w:style>
  <w:style w:type="character" w:customStyle="1" w:styleId="afffffff1">
    <w:name w:val="宏文本 字符"/>
    <w:uiPriority w:val="99"/>
    <w:rsid w:val="008F52F7"/>
    <w:rPr>
      <w:rFonts w:ascii="Courier New" w:hAnsi="Courier New" w:cs="Courier New"/>
      <w:kern w:val="2"/>
      <w:sz w:val="24"/>
      <w:szCs w:val="24"/>
    </w:rPr>
  </w:style>
  <w:style w:type="character" w:customStyle="1" w:styleId="CharCharff0">
    <w:name w:val="二级条标题 Char Char"/>
    <w:rsid w:val="008F52F7"/>
  </w:style>
  <w:style w:type="character" w:customStyle="1" w:styleId="CharCharCharCharCharCharCharCharCharCharCharCharCharCharCharCharCharCharCharCharCharCharCharCharCharCharCharCharCharCharChar">
    <w:name w:val="二八线正文 Char Char Char Char Char Char Char Char Char Char Char Char Char Char Char Char Char Char Char Char Char Char Char Char Char Char Char Char Char Char Char"/>
    <w:rsid w:val="008F52F7"/>
    <w:rPr>
      <w:rFonts w:ascii="宋体" w:eastAsia="宋体" w:hAnsi="宋体"/>
      <w:sz w:val="24"/>
      <w:lang w:val="en-US" w:eastAsia="zh-CN"/>
    </w:rPr>
  </w:style>
  <w:style w:type="character" w:customStyle="1" w:styleId="HTML9">
    <w:name w:val="HTML 地址 字符"/>
    <w:rsid w:val="008F52F7"/>
    <w:rPr>
      <w:rFonts w:ascii="Times New Roman" w:hAnsi="Times New Roman"/>
      <w:i/>
      <w:iCs/>
      <w:kern w:val="2"/>
      <w:sz w:val="21"/>
      <w:szCs w:val="22"/>
    </w:rPr>
  </w:style>
  <w:style w:type="character" w:customStyle="1" w:styleId="HTMLChar1">
    <w:name w:val="HTML 地址 Char1"/>
    <w:uiPriority w:val="99"/>
    <w:semiHidden/>
    <w:qFormat/>
    <w:rsid w:val="008F52F7"/>
    <w:rPr>
      <w:rFonts w:ascii="Times New Roman" w:eastAsia="宋体" w:hAnsi="Times New Roman" w:cs="Times New Roman"/>
      <w:i/>
      <w:iCs/>
      <w:szCs w:val="24"/>
    </w:rPr>
  </w:style>
  <w:style w:type="character" w:customStyle="1" w:styleId="abc7">
    <w:name w:val="abc 7"/>
    <w:rsid w:val="008F52F7"/>
    <w:rPr>
      <w:rFonts w:ascii="宋体" w:eastAsia="宋体" w:hAnsi="宋体" w:cs="Tahoma"/>
      <w:color w:val="000000"/>
      <w:kern w:val="2"/>
      <w:sz w:val="24"/>
      <w:szCs w:val="21"/>
      <w:lang w:val="en-US" w:eastAsia="zh-CN" w:bidi="ar-SA"/>
    </w:rPr>
  </w:style>
  <w:style w:type="character" w:customStyle="1" w:styleId="111111Char1">
    <w:name w:val="标题1.1.1.1.1.1 Char1"/>
    <w:aliases w:val="标题5 Char1,6 Char1,1、标题 6 Char1,sub-dash Char2,sd Char2,5 Char2,Head 6 Char2,H6 Char2,PIM 6 Char2,BOD 4 Char Char2"/>
    <w:rsid w:val="008F52F7"/>
    <w:rPr>
      <w:rFonts w:ascii="Arial" w:eastAsia="黑体" w:hAnsi="Arial"/>
      <w:b/>
      <w:bCs/>
      <w:sz w:val="24"/>
      <w:szCs w:val="24"/>
      <w:lang w:val="en-US" w:eastAsia="zh-CN" w:bidi="ar-SA"/>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rsid w:val="008F52F7"/>
    <w:rPr>
      <w:rFonts w:ascii="Arial" w:eastAsia="宋体" w:hAnsi="Arial"/>
      <w:sz w:val="24"/>
      <w:lang w:val="en-US" w:eastAsia="zh-CN" w:bidi="ar-SA"/>
    </w:rPr>
  </w:style>
  <w:style w:type="character" w:customStyle="1" w:styleId="2f0">
    <w:name w:val="页眉 字符2"/>
    <w:qFormat/>
    <w:locked/>
    <w:rsid w:val="008F52F7"/>
    <w:rPr>
      <w:rFonts w:eastAsia="宋体" w:cs="Times New Roman"/>
      <w:sz w:val="18"/>
      <w:szCs w:val="18"/>
    </w:rPr>
  </w:style>
  <w:style w:type="character" w:customStyle="1" w:styleId="Char01">
    <w:name w:val="纯文本 Char_0"/>
    <w:link w:val="01"/>
    <w:rsid w:val="008F52F7"/>
    <w:rPr>
      <w:rFonts w:ascii="宋体" w:hAnsi="Courier New" w:cs="Courier New"/>
      <w:szCs w:val="21"/>
    </w:rPr>
  </w:style>
  <w:style w:type="character" w:customStyle="1" w:styleId="2f1">
    <w:name w:val="脚注文本 字符2"/>
    <w:rsid w:val="008F52F7"/>
    <w:rPr>
      <w:kern w:val="2"/>
      <w:sz w:val="18"/>
      <w:szCs w:val="18"/>
    </w:rPr>
  </w:style>
  <w:style w:type="character" w:customStyle="1" w:styleId="wu1CharChar">
    <w:name w:val="wu1） Char Char"/>
    <w:rsid w:val="008F52F7"/>
    <w:rPr>
      <w:rFonts w:ascii="Times New Roman" w:eastAsia="宋体" w:hAnsi="Times New Roman" w:cs="Times New Roman"/>
      <w:sz w:val="28"/>
      <w:szCs w:val="20"/>
    </w:rPr>
  </w:style>
  <w:style w:type="character" w:customStyle="1" w:styleId="title11">
    <w:name w:val="title11"/>
    <w:rsid w:val="008F52F7"/>
    <w:rPr>
      <w:b/>
      <w:bCs/>
      <w:color w:val="FFFFFF"/>
      <w:sz w:val="11"/>
      <w:szCs w:val="11"/>
    </w:rPr>
  </w:style>
  <w:style w:type="character" w:customStyle="1" w:styleId="ca-71">
    <w:name w:val="ca-71"/>
    <w:rsid w:val="008F52F7"/>
    <w:rPr>
      <w:rFonts w:ascii="Times New Roman" w:hAnsi="Times New Roman" w:cs="Times New Roman" w:hint="default"/>
      <w:color w:val="000000"/>
      <w:sz w:val="28"/>
      <w:szCs w:val="28"/>
    </w:rPr>
  </w:style>
  <w:style w:type="character" w:customStyle="1" w:styleId="ReportTextCharChar">
    <w:name w:val="Report Text Char Char"/>
    <w:link w:val="ReportText"/>
    <w:rsid w:val="008F52F7"/>
    <w:rPr>
      <w:sz w:val="22"/>
      <w:lang w:val="en-GB" w:eastAsia="en-US"/>
    </w:rPr>
  </w:style>
  <w:style w:type="character" w:customStyle="1" w:styleId="grame">
    <w:name w:val="grame"/>
    <w:rsid w:val="008F52F7"/>
  </w:style>
  <w:style w:type="character" w:customStyle="1" w:styleId="aaa5">
    <w:name w:val="aaa 5"/>
    <w:rsid w:val="008F52F7"/>
    <w:rPr>
      <w:rFonts w:ascii="宋体" w:eastAsia="宋体" w:hAnsi="宋体" w:cs="Tahoma"/>
      <w:color w:val="000000"/>
      <w:kern w:val="2"/>
      <w:sz w:val="24"/>
      <w:szCs w:val="21"/>
      <w:lang w:val="en-US" w:eastAsia="zh-CN" w:bidi="ar-SA"/>
    </w:rPr>
  </w:style>
  <w:style w:type="character" w:customStyle="1" w:styleId="style631">
    <w:name w:val="style631"/>
    <w:rsid w:val="008F52F7"/>
    <w:rPr>
      <w:color w:val="666666"/>
    </w:rPr>
  </w:style>
  <w:style w:type="character" w:customStyle="1" w:styleId="CharCharChar5">
    <w:name w:val="Char Char Char5"/>
    <w:rsid w:val="008F52F7"/>
    <w:rPr>
      <w:rFonts w:eastAsia="宋体"/>
      <w:kern w:val="2"/>
      <w:sz w:val="24"/>
      <w:szCs w:val="24"/>
      <w:lang w:val="en-US" w:eastAsia="zh-CN" w:bidi="ar-SA"/>
    </w:rPr>
  </w:style>
  <w:style w:type="character" w:customStyle="1" w:styleId="Char2a">
    <w:name w:val="文档结构图 Char2"/>
    <w:uiPriority w:val="99"/>
    <w:semiHidden/>
    <w:qFormat/>
    <w:rsid w:val="008F52F7"/>
    <w:rPr>
      <w:rFonts w:ascii="宋体" w:eastAsia="宋体" w:hAnsi="Times New Roman" w:cs="Times New Roman"/>
      <w:sz w:val="18"/>
      <w:szCs w:val="18"/>
    </w:rPr>
  </w:style>
  <w:style w:type="character" w:customStyle="1" w:styleId="level7">
    <w:name w:val="level 7"/>
    <w:rsid w:val="008F52F7"/>
    <w:rPr>
      <w:rFonts w:ascii="Univers" w:eastAsia="宋体" w:hAnsi="Univers" w:cs="Tahoma"/>
      <w:color w:val="000000"/>
      <w:kern w:val="2"/>
      <w:sz w:val="24"/>
      <w:szCs w:val="21"/>
      <w:lang w:val="en-US" w:eastAsia="zh-CN" w:bidi="ar-SA"/>
    </w:rPr>
  </w:style>
  <w:style w:type="character" w:customStyle="1" w:styleId="CharChar44">
    <w:name w:val="Char Char44"/>
    <w:rsid w:val="008F52F7"/>
    <w:rPr>
      <w:rFonts w:ascii="华文细黑" w:hAnsi="华文细黑"/>
      <w:bCs/>
      <w:snapToGrid w:val="0"/>
      <w:kern w:val="4"/>
      <w:sz w:val="24"/>
      <w:szCs w:val="21"/>
      <w:shd w:val="clear" w:color="auto" w:fill="000080"/>
    </w:rPr>
  </w:style>
  <w:style w:type="character" w:customStyle="1" w:styleId="afffffff2">
    <w:name w:val="文档结构图 字符"/>
    <w:rsid w:val="008F52F7"/>
    <w:rPr>
      <w:rFonts w:ascii="宋体"/>
      <w:kern w:val="2"/>
      <w:sz w:val="18"/>
      <w:szCs w:val="18"/>
    </w:rPr>
  </w:style>
  <w:style w:type="character" w:customStyle="1" w:styleId="18511151115Char0">
    <w:name w:val="样式 宋体 小四 左侧:  1.85 厘米 段前: 11.15 磅 段后: 11.15 磅 Char"/>
    <w:rsid w:val="008F52F7"/>
    <w:rPr>
      <w:rFonts w:eastAsia="宋体" w:cs="宋体"/>
      <w:kern w:val="2"/>
      <w:sz w:val="24"/>
      <w:szCs w:val="24"/>
      <w:lang w:val="en-US" w:eastAsia="zh-CN" w:bidi="ar-SA"/>
    </w:rPr>
  </w:style>
  <w:style w:type="character" w:customStyle="1" w:styleId="1Char00">
    <w:name w:val="标题 1 Char_0"/>
    <w:link w:val="100"/>
    <w:uiPriority w:val="9"/>
    <w:rsid w:val="008F52F7"/>
    <w:rPr>
      <w:b/>
      <w:bCs/>
      <w:kern w:val="44"/>
      <w:sz w:val="44"/>
      <w:szCs w:val="44"/>
    </w:rPr>
  </w:style>
  <w:style w:type="character" w:customStyle="1" w:styleId="HTML16">
    <w:name w:val="HTML 预设格式 字符1"/>
    <w:uiPriority w:val="99"/>
    <w:rsid w:val="008F52F7"/>
    <w:rPr>
      <w:rFonts w:ascii="Courier New" w:hAnsi="Courier New" w:cs="Courier New"/>
      <w:kern w:val="2"/>
    </w:rPr>
  </w:style>
  <w:style w:type="character" w:customStyle="1" w:styleId="Section7heading4Char">
    <w:name w:val="Section 7 heading 4 Char"/>
    <w:link w:val="Section7heading4"/>
    <w:rsid w:val="008F52F7"/>
    <w:rPr>
      <w:b/>
      <w:sz w:val="24"/>
      <w:szCs w:val="24"/>
      <w:lang w:eastAsia="en-US"/>
    </w:rPr>
  </w:style>
  <w:style w:type="character" w:customStyle="1" w:styleId="text1">
    <w:name w:val="text1"/>
    <w:rsid w:val="008F52F7"/>
    <w:rPr>
      <w:strike w:val="0"/>
      <w:dstrike w:val="0"/>
      <w:color w:val="000000"/>
      <w:sz w:val="18"/>
      <w:szCs w:val="18"/>
      <w:u w:val="none"/>
    </w:rPr>
  </w:style>
  <w:style w:type="character" w:customStyle="1" w:styleId="Char1e">
    <w:name w:val="标题 Char1"/>
    <w:uiPriority w:val="10"/>
    <w:qFormat/>
    <w:rsid w:val="008F52F7"/>
    <w:rPr>
      <w:rFonts w:ascii="Cambria" w:eastAsia="宋体" w:hAnsi="Cambria" w:cs="Times New Roman"/>
      <w:b/>
      <w:bCs/>
      <w:sz w:val="32"/>
      <w:szCs w:val="32"/>
    </w:rPr>
  </w:style>
  <w:style w:type="character" w:customStyle="1" w:styleId="2Char7">
    <w:name w:val="样式 标书正文 + (符号) 宋体 首行缩进:  2 字符 Char"/>
    <w:link w:val="2f2"/>
    <w:rsid w:val="008F52F7"/>
    <w:rPr>
      <w:rFonts w:ascii="宋体" w:hAnsi="宋体"/>
      <w:spacing w:val="6"/>
      <w:szCs w:val="21"/>
    </w:rPr>
  </w:style>
  <w:style w:type="character" w:customStyle="1" w:styleId="CharChar45">
    <w:name w:val="Char Char45"/>
    <w:rsid w:val="008F52F7"/>
    <w:rPr>
      <w:rFonts w:eastAsia="PMingLiU" w:hAnsi="华文细黑"/>
      <w:snapToGrid w:val="0"/>
      <w:sz w:val="24"/>
      <w:szCs w:val="21"/>
      <w:lang w:val="en-AU"/>
    </w:rPr>
  </w:style>
  <w:style w:type="character" w:customStyle="1" w:styleId="113">
    <w:name w:val="标题 1 字符1"/>
    <w:aliases w:val="PIM 1 字符,合同标题 字符,卷标题 字符,1st level 字符,Section Head 字符,l1 字符,H11 字符,H12 字符,H13 字符,H14 字符,H15 字符,H16 字符,H17 字符,Heading 0 字符,L1 Heading 1 字符,h11 字符,1st level1 字符,heading 11 字符,h12 字符,1st level2 字符,heading 12 字符,h111 字符,1st level11 字符"/>
    <w:rsid w:val="008F52F7"/>
    <w:rPr>
      <w:rFonts w:ascii="Cambria" w:eastAsia="宋体" w:hAnsi="Cambria"/>
      <w:b/>
      <w:bCs/>
      <w:kern w:val="32"/>
      <w:sz w:val="32"/>
      <w:szCs w:val="32"/>
    </w:rPr>
  </w:style>
  <w:style w:type="character" w:customStyle="1" w:styleId="2CharChar3">
    <w:name w:val="招标项目符号2 Char Char"/>
    <w:link w:val="2f3"/>
    <w:rsid w:val="008F52F7"/>
  </w:style>
  <w:style w:type="character" w:customStyle="1" w:styleId="BodyTextIndent2Char1Char">
    <w:name w:val="Body Text Indent 2 Char1 Char"/>
    <w:aliases w:val="Body Text Indent 2 Char Char Char,Body Text Indent 2 Char1 Char Char Char Char,Body Text Indent 2 Char Char Char Char Char Char,Body Text Indent 2 Char Char1 Char Char,Body Text Indent 2 Char Char1"/>
    <w:rsid w:val="008F52F7"/>
    <w:rPr>
      <w:rFonts w:ascii="宋体" w:eastAsia="PMingLiU" w:hAnsi="宋体" w:cs="Tahoma"/>
      <w:snapToGrid w:val="0"/>
      <w:color w:val="000000"/>
      <w:kern w:val="2"/>
      <w:sz w:val="24"/>
      <w:szCs w:val="24"/>
      <w:lang w:val="en-GB" w:eastAsia="zh-TW" w:bidi="ar-SA"/>
    </w:rPr>
  </w:style>
  <w:style w:type="character" w:customStyle="1" w:styleId="maintdbg7601">
    <w:name w:val="main_tdbg_7601"/>
    <w:rsid w:val="008F52F7"/>
    <w:rPr>
      <w:sz w:val="14"/>
      <w:szCs w:val="14"/>
    </w:rPr>
  </w:style>
  <w:style w:type="character" w:customStyle="1" w:styleId="ca-191">
    <w:name w:val="ca-191"/>
    <w:rsid w:val="008F52F7"/>
    <w:rPr>
      <w:rFonts w:ascii="Times New Roman" w:hAnsi="Times New Roman" w:cs="Times New Roman" w:hint="default"/>
      <w:sz w:val="18"/>
      <w:szCs w:val="18"/>
    </w:rPr>
  </w:style>
  <w:style w:type="character" w:customStyle="1" w:styleId="CharChar20">
    <w:name w:val="Char Char20"/>
    <w:rsid w:val="008F52F7"/>
    <w:rPr>
      <w:rFonts w:eastAsia="宋体"/>
      <w:kern w:val="2"/>
      <w:sz w:val="21"/>
      <w:szCs w:val="24"/>
      <w:lang w:val="en-US" w:eastAsia="zh-CN" w:bidi="ar-SA"/>
    </w:rPr>
  </w:style>
  <w:style w:type="character" w:customStyle="1" w:styleId="Char1f">
    <w:name w:val="特点标题 Char1"/>
    <w:aliases w:val="Body Text1 Char1"/>
    <w:rsid w:val="008F52F7"/>
    <w:rPr>
      <w:rFonts w:ascii="宋体" w:eastAsia="宋体" w:hAnsi="宋体"/>
      <w:kern w:val="2"/>
      <w:sz w:val="24"/>
      <w:lang w:val="en-US" w:eastAsia="zh-CN"/>
    </w:rPr>
  </w:style>
  <w:style w:type="character" w:customStyle="1" w:styleId="44CharCharChar4dashd3dash4CharChar41CharChar">
    <w:name w:val="样式 标题 4标题 4 Char Char Char4 dashd3dash标题 4 Char Char标题 4 ...1 Char Char"/>
    <w:link w:val="44CharCharChar4dashd3dash4CharChar41"/>
    <w:rsid w:val="008F52F7"/>
    <w:rPr>
      <w:rFonts w:ascii="宋体" w:hAnsi="宋体"/>
      <w:bCs/>
      <w:color w:val="000000"/>
      <w:sz w:val="24"/>
      <w:szCs w:val="28"/>
    </w:rPr>
  </w:style>
  <w:style w:type="character" w:customStyle="1" w:styleId="CharChar27">
    <w:name w:val="Char Char27"/>
    <w:rsid w:val="008F52F7"/>
    <w:rPr>
      <w:rFonts w:ascii="Arial" w:eastAsia="黑体" w:hAnsi="Arial"/>
      <w:b/>
      <w:bCs/>
      <w:kern w:val="2"/>
      <w:sz w:val="24"/>
      <w:szCs w:val="24"/>
      <w:lang w:val="en-US" w:eastAsia="zh-CN" w:bidi="ar-SA"/>
    </w:rPr>
  </w:style>
  <w:style w:type="character" w:customStyle="1" w:styleId="ca-141">
    <w:name w:val="ca-141"/>
    <w:rsid w:val="008F52F7"/>
    <w:rPr>
      <w:rFonts w:ascii="仿宋_GB2312" w:eastAsia="仿宋_GB2312" w:hint="eastAsia"/>
      <w:sz w:val="21"/>
      <w:szCs w:val="21"/>
    </w:rPr>
  </w:style>
  <w:style w:type="character" w:customStyle="1" w:styleId="CharChar26">
    <w:name w:val="Char Char26"/>
    <w:rsid w:val="008F52F7"/>
    <w:rPr>
      <w:rFonts w:eastAsia="宋体"/>
      <w:b/>
      <w:bCs/>
      <w:kern w:val="2"/>
      <w:sz w:val="24"/>
      <w:szCs w:val="24"/>
      <w:lang w:val="en-US" w:eastAsia="zh-CN" w:bidi="ar-SA"/>
    </w:rPr>
  </w:style>
  <w:style w:type="character" w:customStyle="1" w:styleId="Char2b">
    <w:name w:val="批注文字 Char2"/>
    <w:uiPriority w:val="99"/>
    <w:semiHidden/>
    <w:qFormat/>
    <w:rsid w:val="008F52F7"/>
    <w:rPr>
      <w:rFonts w:ascii="Times New Roman" w:eastAsia="宋体" w:hAnsi="Times New Roman" w:cs="Times New Roman"/>
      <w:szCs w:val="24"/>
    </w:rPr>
  </w:style>
  <w:style w:type="character" w:customStyle="1" w:styleId="CharChar38">
    <w:name w:val="Char Char38"/>
    <w:rsid w:val="008F52F7"/>
    <w:rPr>
      <w:rFonts w:ascii="Arial" w:eastAsia="黑体" w:hAnsi="Arial" w:hint="eastAsia"/>
      <w:b/>
      <w:kern w:val="2"/>
      <w:sz w:val="32"/>
      <w:lang w:val="en-US" w:eastAsia="zh-CN"/>
    </w:rPr>
  </w:style>
  <w:style w:type="character" w:customStyle="1" w:styleId="ca-511">
    <w:name w:val="ca-511"/>
    <w:rsid w:val="008F52F7"/>
    <w:rPr>
      <w:rFonts w:ascii="Times New Roman" w:hAnsi="Times New Roman" w:cs="Times New Roman" w:hint="default"/>
      <w:b/>
      <w:bCs/>
      <w:color w:val="000000"/>
      <w:spacing w:val="-20"/>
      <w:sz w:val="32"/>
      <w:szCs w:val="32"/>
    </w:rPr>
  </w:style>
  <w:style w:type="character" w:customStyle="1" w:styleId="TextCharChar">
    <w:name w:val="Text Char Char"/>
    <w:link w:val="Text"/>
    <w:qFormat/>
    <w:rsid w:val="008F52F7"/>
    <w:rPr>
      <w:rFonts w:ascii="Arial" w:hAnsi="Arial"/>
      <w:sz w:val="22"/>
      <w:lang w:val="en-GB" w:eastAsia="de-DE"/>
    </w:rPr>
  </w:style>
  <w:style w:type="character" w:customStyle="1" w:styleId="2Char50">
    <w:name w:val="正文首行缩进 2 Char5"/>
    <w:link w:val="2f4"/>
    <w:qFormat/>
    <w:rsid w:val="008F52F7"/>
    <w:rPr>
      <w:rFonts w:ascii="Times New Roman" w:hAnsi="Times New Roman"/>
      <w:kern w:val="2"/>
      <w:sz w:val="24"/>
      <w:szCs w:val="24"/>
    </w:rPr>
  </w:style>
  <w:style w:type="character" w:customStyle="1" w:styleId="CharChar271">
    <w:name w:val="Char Char271"/>
    <w:rsid w:val="008F52F7"/>
    <w:rPr>
      <w:rFonts w:ascii="Arial" w:eastAsia="黑体" w:hAnsi="Arial"/>
      <w:b/>
      <w:bCs/>
      <w:kern w:val="2"/>
      <w:sz w:val="24"/>
      <w:szCs w:val="24"/>
      <w:lang w:val="en-US" w:eastAsia="zh-CN" w:bidi="ar-SA"/>
    </w:rPr>
  </w:style>
  <w:style w:type="character" w:customStyle="1" w:styleId="ccc8">
    <w:name w:val="ccc 8"/>
    <w:rsid w:val="008F52F7"/>
    <w:rPr>
      <w:rFonts w:ascii="宋体" w:eastAsia="宋体" w:hAnsi="宋体" w:cs="Tahoma"/>
      <w:color w:val="000000"/>
      <w:kern w:val="2"/>
      <w:sz w:val="24"/>
      <w:szCs w:val="21"/>
      <w:lang w:val="en-US" w:eastAsia="zh-CN" w:bidi="ar-SA"/>
    </w:rPr>
  </w:style>
  <w:style w:type="character" w:customStyle="1" w:styleId="7Char1">
    <w:name w:val="标题 7 Char1"/>
    <w:aliases w:val="liste1 Char1,Appendix Titre 2 Char1,Heading 7 Char1,liste[1] Char1,LauT7 Char1,-&gt;a) Char1,liste[1]1 Char1,liste[1]2 Char1,liste[1]3 Char1,liste[1]4 Char1,liste[1]5 Char1,liste[1]6 Char1,liste[1]7 Char1,liste[1]8 Char1,liste[1]9 Char1"/>
    <w:qFormat/>
    <w:rsid w:val="008F52F7"/>
    <w:rPr>
      <w:rFonts w:ascii="宋体" w:eastAsia="宋体" w:hAnsi="宋体" w:cs="Times New Roman" w:hint="eastAsia"/>
      <w:b/>
      <w:bCs/>
      <w:kern w:val="2"/>
      <w:sz w:val="24"/>
      <w:szCs w:val="24"/>
    </w:rPr>
  </w:style>
  <w:style w:type="character" w:customStyle="1" w:styleId="sectionhead">
    <w:name w:val="section head"/>
    <w:rsid w:val="008F52F7"/>
    <w:rPr>
      <w:rFonts w:ascii="Univers" w:eastAsia="宋体" w:hAnsi="Univers" w:cs="Tahoma"/>
      <w:color w:val="000000"/>
      <w:kern w:val="2"/>
      <w:sz w:val="24"/>
      <w:szCs w:val="21"/>
      <w:lang w:val="en-US" w:eastAsia="zh-CN" w:bidi="ar-SA"/>
    </w:rPr>
  </w:style>
  <w:style w:type="character" w:customStyle="1" w:styleId="9Char2">
    <w:name w:val="标题 9 Char2"/>
    <w:link w:val="9"/>
    <w:uiPriority w:val="9"/>
    <w:qFormat/>
    <w:rsid w:val="008F52F7"/>
    <w:rPr>
      <w:rFonts w:ascii="Arial" w:eastAsia="黑体" w:hAnsi="Arial" w:cs="Times New Roman"/>
      <w:kern w:val="0"/>
      <w:sz w:val="20"/>
      <w:szCs w:val="21"/>
    </w:rPr>
  </w:style>
  <w:style w:type="character" w:customStyle="1" w:styleId="910">
    <w:name w:val="标题 9 字符1"/>
    <w:rsid w:val="008F52F7"/>
    <w:rPr>
      <w:rFonts w:ascii="Cambria" w:eastAsia="宋体" w:hAnsi="Cambria"/>
    </w:rPr>
  </w:style>
  <w:style w:type="character" w:customStyle="1" w:styleId="ddd3">
    <w:name w:val="ddd 3"/>
    <w:rsid w:val="008F52F7"/>
    <w:rPr>
      <w:rFonts w:ascii="宋体" w:eastAsia="宋体" w:hAnsi="宋体" w:cs="Tahoma"/>
      <w:color w:val="000000"/>
      <w:kern w:val="2"/>
      <w:sz w:val="24"/>
      <w:szCs w:val="21"/>
      <w:lang w:val="en-US" w:eastAsia="zh-CN" w:bidi="ar-SA"/>
    </w:rPr>
  </w:style>
  <w:style w:type="character" w:customStyle="1" w:styleId="font251">
    <w:name w:val="font251"/>
    <w:rsid w:val="008F52F7"/>
    <w:rPr>
      <w:rFonts w:ascii="宋体" w:eastAsia="宋体" w:hAnsi="宋体" w:hint="eastAsia"/>
      <w:b w:val="0"/>
      <w:bCs w:val="0"/>
      <w:i w:val="0"/>
      <w:iCs w:val="0"/>
      <w:strike w:val="0"/>
      <w:dstrike w:val="0"/>
      <w:color w:val="000000"/>
      <w:sz w:val="21"/>
      <w:szCs w:val="21"/>
      <w:u w:val="none"/>
    </w:rPr>
  </w:style>
  <w:style w:type="character" w:customStyle="1" w:styleId="ERMFChar">
    <w:name w:val="ERMF Char"/>
    <w:aliases w:val="fo Char,footer odd Char Char,footer odd Char,Footer-Even Char,odd Char,footer Final Char Char,FtrF Char Char"/>
    <w:rsid w:val="008F52F7"/>
    <w:rPr>
      <w:rFonts w:eastAsia="宋体"/>
      <w:kern w:val="2"/>
      <w:sz w:val="18"/>
      <w:lang w:val="en-US" w:eastAsia="zh-CN" w:bidi="ar-SA"/>
    </w:rPr>
  </w:style>
  <w:style w:type="character" w:customStyle="1" w:styleId="ca-161">
    <w:name w:val="ca-161"/>
    <w:rsid w:val="008F52F7"/>
    <w:rPr>
      <w:rFonts w:ascii="宋体" w:eastAsia="宋体" w:hAnsi="宋体" w:hint="eastAsia"/>
      <w:sz w:val="24"/>
      <w:szCs w:val="24"/>
    </w:rPr>
  </w:style>
  <w:style w:type="character" w:customStyle="1" w:styleId="170">
    <w:name w:val="17"/>
    <w:rsid w:val="008F52F7"/>
    <w:rPr>
      <w:rFonts w:ascii="宋体" w:eastAsia="宋体" w:hAnsi="宋体" w:cs="Tahoma"/>
      <w:color w:val="000000"/>
      <w:kern w:val="2"/>
      <w:sz w:val="24"/>
      <w:szCs w:val="21"/>
      <w:lang w:val="en-US" w:eastAsia="zh-CN" w:bidi="ar-SA"/>
    </w:rPr>
  </w:style>
  <w:style w:type="character" w:customStyle="1" w:styleId="1ff7">
    <w:name w:val="文档结构图 字符1"/>
    <w:rsid w:val="008F52F7"/>
    <w:rPr>
      <w:rFonts w:ascii="Times New Roman" w:eastAsia="宋体" w:hAnsi="Times New Roman" w:cs="Times New Roman"/>
      <w:szCs w:val="24"/>
      <w:shd w:val="clear" w:color="auto" w:fill="000080"/>
    </w:rPr>
  </w:style>
  <w:style w:type="character" w:customStyle="1" w:styleId="CharChar21">
    <w:name w:val="Char Char21"/>
    <w:rsid w:val="008F52F7"/>
    <w:rPr>
      <w:rFonts w:ascii="宋体" w:hAnsi="宋体" w:cs="宋体"/>
      <w:b/>
      <w:bCs/>
      <w:sz w:val="24"/>
      <w:szCs w:val="24"/>
    </w:rPr>
  </w:style>
  <w:style w:type="character" w:customStyle="1" w:styleId="ddd8">
    <w:name w:val="ddd 8"/>
    <w:rsid w:val="008F52F7"/>
    <w:rPr>
      <w:rFonts w:ascii="宋体" w:eastAsia="宋体" w:hAnsi="宋体" w:cs="Tahoma"/>
      <w:color w:val="000000"/>
      <w:kern w:val="2"/>
      <w:sz w:val="24"/>
      <w:szCs w:val="21"/>
      <w:lang w:val="en-US" w:eastAsia="zh-CN" w:bidi="ar-SA"/>
    </w:rPr>
  </w:style>
  <w:style w:type="character" w:customStyle="1" w:styleId="Charff5">
    <w:name w:val="标书原文本 Char"/>
    <w:link w:val="afffffff3"/>
    <w:rsid w:val="008F52F7"/>
    <w:rPr>
      <w:rFonts w:ascii="宋体" w:hAnsi="宋体" w:cs="宋体"/>
      <w:sz w:val="24"/>
      <w:szCs w:val="21"/>
    </w:rPr>
  </w:style>
  <w:style w:type="character" w:customStyle="1" w:styleId="zbggmainstyle90">
    <w:name w:val="zbggmainstyle9"/>
    <w:basedOn w:val="af7"/>
    <w:rsid w:val="008F52F7"/>
  </w:style>
  <w:style w:type="character" w:customStyle="1" w:styleId="CharChar70">
    <w:name w:val="Char Char7"/>
    <w:rsid w:val="008F52F7"/>
    <w:rPr>
      <w:rFonts w:eastAsia="宋体"/>
      <w:kern w:val="2"/>
      <w:sz w:val="21"/>
      <w:szCs w:val="24"/>
      <w:lang w:val="en-US" w:eastAsia="zh-CN" w:bidi="ar-SA"/>
    </w:rPr>
  </w:style>
  <w:style w:type="character" w:customStyle="1" w:styleId="ca-461">
    <w:name w:val="ca-461"/>
    <w:rsid w:val="008F52F7"/>
    <w:rPr>
      <w:rFonts w:ascii="宋体" w:eastAsia="宋体" w:hAnsi="宋体" w:hint="eastAsia"/>
      <w:color w:val="000000"/>
      <w:spacing w:val="-20"/>
      <w:sz w:val="28"/>
      <w:szCs w:val="28"/>
    </w:rPr>
  </w:style>
  <w:style w:type="character" w:customStyle="1" w:styleId="afffffff4">
    <w:name w:val="电子邮件签名 字符"/>
    <w:rsid w:val="008F52F7"/>
    <w:rPr>
      <w:rFonts w:ascii="Times New Roman" w:hAnsi="Times New Roman"/>
      <w:kern w:val="2"/>
      <w:sz w:val="21"/>
      <w:szCs w:val="22"/>
    </w:rPr>
  </w:style>
  <w:style w:type="character" w:customStyle="1" w:styleId="411">
    <w:name w:val="4 1"/>
    <w:rsid w:val="008F52F7"/>
    <w:rPr>
      <w:rFonts w:ascii="Univers" w:eastAsia="宋体" w:hAnsi="Univers" w:cs="Tahoma"/>
      <w:color w:val="000000"/>
      <w:kern w:val="2"/>
      <w:sz w:val="24"/>
      <w:szCs w:val="21"/>
      <w:lang w:val="en-US" w:eastAsia="zh-CN" w:bidi="ar-SA"/>
    </w:rPr>
  </w:style>
  <w:style w:type="character" w:customStyle="1" w:styleId="Charff6">
    <w:name w:val="表格文本 Char"/>
    <w:link w:val="afffffff5"/>
    <w:rsid w:val="008F52F7"/>
    <w:rPr>
      <w:rFonts w:ascii="Arial" w:hAnsi="Arial"/>
    </w:rPr>
  </w:style>
  <w:style w:type="character" w:customStyle="1" w:styleId="colorred1">
    <w:name w:val="color_red1"/>
    <w:rsid w:val="008F52F7"/>
    <w:rPr>
      <w:color w:val="FA0004"/>
    </w:rPr>
  </w:style>
  <w:style w:type="character" w:customStyle="1" w:styleId="Paraheading2">
    <w:name w:val="Para heading 2"/>
    <w:rsid w:val="008F52F7"/>
    <w:rPr>
      <w:rFonts w:ascii="宋体" w:eastAsia="宋体" w:hAnsi="宋体" w:cs="Tahoma"/>
      <w:color w:val="000000"/>
      <w:kern w:val="2"/>
      <w:sz w:val="24"/>
      <w:szCs w:val="21"/>
      <w:lang w:val="en-US" w:eastAsia="zh-CN" w:bidi="ar-SA"/>
    </w:rPr>
  </w:style>
  <w:style w:type="character" w:customStyle="1" w:styleId="54">
    <w:name w:val="标题 5 字符"/>
    <w:aliases w:val="55 字符,5 sub-bullet 字符,sb 字符,5 sub-bullet1 字符,sb1 字符,41 字符,5 sub-bullet2 字符,sb2 字符,42 字符,5 sub-bullet11 字符,sb11 字符,411 字符,5 sub-bullet3 字符,sb3 字符,43 字符,5 sub-bullet4 字符,sb4 字符,44 字符,5 sub-bullet5 字符,sb5 字符,45 字符,5 sub-bullet6 字符,sb6 字符,46 字符,第 字符"/>
    <w:uiPriority w:val="9"/>
    <w:rsid w:val="008F52F7"/>
    <w:rPr>
      <w:rFonts w:ascii="Times New Roman" w:hAnsi="Times New Roman"/>
      <w:b/>
      <w:bCs/>
      <w:kern w:val="2"/>
      <w:sz w:val="28"/>
      <w:szCs w:val="28"/>
    </w:rPr>
  </w:style>
  <w:style w:type="character" w:customStyle="1" w:styleId="1Char2">
    <w:name w:val="标题 1 Char2"/>
    <w:link w:val="18"/>
    <w:uiPriority w:val="9"/>
    <w:qFormat/>
    <w:locked/>
    <w:rsid w:val="008F52F7"/>
    <w:rPr>
      <w:rFonts w:ascii="Times New Roman" w:eastAsia="宋体" w:hAnsi="Times New Roman" w:cs="Times New Roman"/>
      <w:b/>
      <w:bCs/>
      <w:kern w:val="44"/>
      <w:sz w:val="44"/>
      <w:szCs w:val="44"/>
    </w:rPr>
  </w:style>
  <w:style w:type="character" w:customStyle="1" w:styleId="Style6Arial11ptDarkBlueChar">
    <w:name w:val="Style 左侧缩进6个字符 + Arial 11 pt Dark Blue Char"/>
    <w:qFormat/>
    <w:rsid w:val="008F52F7"/>
    <w:rPr>
      <w:rFonts w:ascii="Arial" w:eastAsia="Arial" w:hAnsi="Arial" w:cs="Arial" w:hint="default"/>
      <w:color w:val="000080"/>
      <w:spacing w:val="20"/>
      <w:kern w:val="2"/>
      <w:sz w:val="22"/>
      <w:szCs w:val="24"/>
      <w:lang w:val="en-GB" w:eastAsia="zh-CN" w:bidi="ar-SA"/>
    </w:rPr>
  </w:style>
  <w:style w:type="character" w:customStyle="1" w:styleId="47">
    <w:name w:val="标题 4 字符"/>
    <w:aliases w:val="1.1.1 字符,Para4 字符,CDR_Lev 4 字符,Title3 字符,h4 字符,4 dash 字符,d 字符,dash 字符,4 dash1 字符,d1 字符,dash1 字符,4 dash2 字符,d2 字符,dash2 字符,4 dash11 字符,d11 字符,dash11 字符,4 dash3 字符,d3 字符,dash3 字符,4 dash12 字符,d12 字符,dash12 字符,4 dash21 字符,d21 字符,dash21 字符,d111 字符,4 "/>
    <w:uiPriority w:val="9"/>
    <w:qFormat/>
    <w:rsid w:val="008F52F7"/>
    <w:rPr>
      <w:rFonts w:ascii="等线 Light" w:eastAsia="等线 Light" w:hAnsi="等线 Light" w:cs="Times New Roman"/>
      <w:b/>
      <w:bCs/>
      <w:kern w:val="2"/>
      <w:sz w:val="28"/>
      <w:szCs w:val="28"/>
    </w:rPr>
  </w:style>
  <w:style w:type="character" w:customStyle="1" w:styleId="CharChar382">
    <w:name w:val="Char Char382"/>
    <w:qFormat/>
    <w:rsid w:val="008F52F7"/>
    <w:rPr>
      <w:rFonts w:ascii="Arial" w:eastAsia="黑体" w:hAnsi="Arial" w:hint="eastAsia"/>
      <w:b/>
      <w:kern w:val="2"/>
      <w:sz w:val="32"/>
      <w:lang w:val="en-US" w:eastAsia="zh-CN"/>
    </w:rPr>
  </w:style>
  <w:style w:type="character" w:customStyle="1" w:styleId="CharCharff1">
    <w:name w:val="二级标题格式 Char Char"/>
    <w:link w:val="afffffff6"/>
    <w:rsid w:val="008F52F7"/>
    <w:rPr>
      <w:rFonts w:eastAsia="黑体"/>
      <w:bCs/>
      <w:sz w:val="28"/>
      <w:szCs w:val="28"/>
    </w:rPr>
  </w:style>
  <w:style w:type="character" w:customStyle="1" w:styleId="0d1471">
    <w:name w:val="0d1471"/>
    <w:rsid w:val="008F52F7"/>
    <w:rPr>
      <w:strike w:val="0"/>
      <w:dstrike w:val="0"/>
      <w:color w:val="000000"/>
      <w:sz w:val="11"/>
      <w:szCs w:val="11"/>
      <w:u w:val="none"/>
    </w:rPr>
  </w:style>
  <w:style w:type="character" w:customStyle="1" w:styleId="txt0604301">
    <w:name w:val="txt_0604301"/>
    <w:rsid w:val="008F52F7"/>
    <w:rPr>
      <w:color w:val="003399"/>
    </w:rPr>
  </w:style>
  <w:style w:type="character" w:customStyle="1" w:styleId="HTML23">
    <w:name w:val="HTML 键盘2"/>
    <w:rsid w:val="008F52F7"/>
    <w:rPr>
      <w:rFonts w:ascii="Courier New" w:hint="default"/>
    </w:rPr>
  </w:style>
  <w:style w:type="character" w:customStyle="1" w:styleId="evenCharChar1">
    <w:name w:val="even Char Char1"/>
    <w:rsid w:val="008F52F7"/>
    <w:rPr>
      <w:rFonts w:eastAsia="宋体"/>
      <w:kern w:val="2"/>
      <w:sz w:val="18"/>
      <w:lang w:val="en-US" w:eastAsia="zh-CN" w:bidi="ar-SA"/>
    </w:rPr>
  </w:style>
  <w:style w:type="character" w:customStyle="1" w:styleId="330">
    <w:name w:val="3 3"/>
    <w:rsid w:val="008F52F7"/>
    <w:rPr>
      <w:rFonts w:ascii="宋体" w:eastAsia="宋体" w:hAnsi="宋体" w:cs="Tahoma"/>
      <w:color w:val="000000"/>
      <w:kern w:val="2"/>
      <w:sz w:val="24"/>
      <w:szCs w:val="21"/>
      <w:lang w:val="en-US" w:eastAsia="zh-CN" w:bidi="ar-SA"/>
    </w:rPr>
  </w:style>
  <w:style w:type="character" w:customStyle="1" w:styleId="2CharChar4">
    <w:name w:val="正文文本 2 Char Char"/>
    <w:rsid w:val="008F52F7"/>
    <w:rPr>
      <w:rFonts w:ascii="Times New Roman" w:hAnsi="Times New Roman"/>
      <w:kern w:val="2"/>
      <w:sz w:val="21"/>
      <w:szCs w:val="24"/>
    </w:rPr>
  </w:style>
  <w:style w:type="character" w:customStyle="1" w:styleId="BJ8CharChar">
    <w:name w:val="表格文字 BJ8 Char Char"/>
    <w:link w:val="BJ8"/>
    <w:rsid w:val="008F52F7"/>
    <w:rPr>
      <w:rFonts w:cs="宋体"/>
      <w:szCs w:val="21"/>
    </w:rPr>
  </w:style>
  <w:style w:type="character" w:customStyle="1" w:styleId="HTMLChar3">
    <w:name w:val="HTML 预设格式 Char3"/>
    <w:link w:val="HTMLa"/>
    <w:rsid w:val="008F52F7"/>
    <w:rPr>
      <w:rFonts w:ascii="Courier New" w:hAnsi="Courier New" w:cs="Courier New"/>
    </w:rPr>
  </w:style>
  <w:style w:type="character" w:customStyle="1" w:styleId="CharCharChar6">
    <w:name w:val="图表左对齐 Char Char Char"/>
    <w:rsid w:val="008F52F7"/>
    <w:rPr>
      <w:rFonts w:eastAsia="宋体"/>
      <w:spacing w:val="-10"/>
      <w:kern w:val="2"/>
      <w:sz w:val="21"/>
      <w:szCs w:val="28"/>
      <w:lang w:val="en-US" w:eastAsia="zh-CN" w:bidi="ar-SA"/>
    </w:rPr>
  </w:style>
  <w:style w:type="character" w:customStyle="1" w:styleId="HTML113">
    <w:name w:val="HTML 变量11"/>
    <w:rsid w:val="008F52F7"/>
    <w:rPr>
      <w:rFonts w:hint="default"/>
      <w:i/>
    </w:rPr>
  </w:style>
  <w:style w:type="character" w:customStyle="1" w:styleId="ca-231">
    <w:name w:val="ca-231"/>
    <w:rsid w:val="008F52F7"/>
    <w:rPr>
      <w:rFonts w:ascii="Times New Roman" w:hAnsi="Times New Roman" w:cs="Times New Roman" w:hint="default"/>
      <w:b w:val="0"/>
      <w:bCs w:val="0"/>
      <w:sz w:val="21"/>
      <w:szCs w:val="21"/>
    </w:rPr>
  </w:style>
  <w:style w:type="character" w:customStyle="1" w:styleId="211head22headlinehheadlineSR2ERMH2Head2CharChar">
    <w:name w:val="样式 标题 2标题 1.1head:2#2 headlinehheadlineS&amp;R2ERMH2Head 2 +... Char Char"/>
    <w:rsid w:val="008F52F7"/>
    <w:rPr>
      <w:rFonts w:ascii="Arial" w:eastAsia="宋体" w:hAnsi="Arial"/>
      <w:b/>
      <w:bCs/>
      <w:sz w:val="24"/>
      <w:lang w:val="en-US" w:eastAsia="zh-CN" w:bidi="ar-SA"/>
    </w:rPr>
  </w:style>
  <w:style w:type="character" w:customStyle="1" w:styleId="2Char8">
    <w:name w:val="正文首行缩进:  2 字符 Char"/>
    <w:link w:val="2f5"/>
    <w:rsid w:val="008F52F7"/>
    <w:rPr>
      <w:sz w:val="24"/>
    </w:rPr>
  </w:style>
  <w:style w:type="character" w:customStyle="1" w:styleId="1ff8">
    <w:name w:val="正文文本 字符1"/>
    <w:rsid w:val="008F52F7"/>
    <w:rPr>
      <w:rFonts w:ascii="Times New Roman" w:eastAsia="宋体" w:hAnsi="Times New Roman" w:cs="Times New Roman"/>
      <w:szCs w:val="24"/>
    </w:rPr>
  </w:style>
  <w:style w:type="character" w:customStyle="1" w:styleId="Paraheading5">
    <w:name w:val="Para heading 5"/>
    <w:rsid w:val="008F52F7"/>
    <w:rPr>
      <w:rFonts w:ascii="宋体" w:eastAsia="宋体" w:hAnsi="宋体" w:cs="Tahoma"/>
      <w:color w:val="000000"/>
      <w:kern w:val="2"/>
      <w:sz w:val="24"/>
      <w:szCs w:val="21"/>
      <w:lang w:val="en-US" w:eastAsia="zh-CN" w:bidi="ar-SA"/>
    </w:rPr>
  </w:style>
  <w:style w:type="character" w:customStyle="1" w:styleId="1Char8">
    <w:name w:val="1）小标题 Char"/>
    <w:link w:val="1ff9"/>
    <w:rsid w:val="008F52F7"/>
    <w:rPr>
      <w:spacing w:val="6"/>
      <w:sz w:val="24"/>
      <w:szCs w:val="24"/>
    </w:rPr>
  </w:style>
  <w:style w:type="character" w:customStyle="1" w:styleId="CharChar33">
    <w:name w:val="Char Char33"/>
    <w:rsid w:val="008F52F7"/>
    <w:rPr>
      <w:kern w:val="2"/>
      <w:sz w:val="16"/>
      <w:szCs w:val="16"/>
    </w:rPr>
  </w:style>
  <w:style w:type="character" w:customStyle="1" w:styleId="3MSGothic105CharCharCharCharCharCharCharCharCharCharCharCharCharCharCharCharCharCharCharCharCharCharChar">
    <w:name w:val="樣式 標題 3 + (中文) MS Gothic 10.5 點 Char Char Char Char Char Char Char Char Char Char Char Char Char Char Char Char Char Char Char Char Char Char Char"/>
    <w:link w:val="3MSGothic105CharCharCharCharCharCharCharCharCharCharCharCharCharCharCharCharCharCharCharCharCharChar"/>
    <w:rsid w:val="008F52F7"/>
    <w:rPr>
      <w:rFonts w:eastAsia="MS Gothic" w:hAnsi="PMingLiU"/>
      <w:bCs/>
      <w:sz w:val="24"/>
      <w:szCs w:val="21"/>
      <w:lang w:val="en-AU" w:eastAsia="zh-TW"/>
    </w:rPr>
  </w:style>
  <w:style w:type="character" w:customStyle="1" w:styleId="tw4winMark">
    <w:name w:val="tw4winMark"/>
    <w:qFormat/>
    <w:rsid w:val="008F52F7"/>
    <w:rPr>
      <w:rFonts w:ascii="Courier New" w:hAnsi="Courier New" w:cs="Courier New"/>
      <w:vanish/>
      <w:color w:val="800080"/>
      <w:sz w:val="24"/>
      <w:vertAlign w:val="subscript"/>
    </w:rPr>
  </w:style>
  <w:style w:type="character" w:customStyle="1" w:styleId="jlCharCharChar">
    <w:name w:val="jl 三级 Char Char Char"/>
    <w:link w:val="jlChar"/>
    <w:qFormat/>
    <w:rsid w:val="008F52F7"/>
    <w:rPr>
      <w:rFonts w:ascii="宋体" w:hAnsi="宋体"/>
      <w:b/>
      <w:color w:val="000000"/>
      <w:sz w:val="24"/>
      <w:szCs w:val="24"/>
    </w:rPr>
  </w:style>
  <w:style w:type="character" w:customStyle="1" w:styleId="CharChar71">
    <w:name w:val="Char Char71"/>
    <w:rsid w:val="008F52F7"/>
    <w:rPr>
      <w:kern w:val="2"/>
      <w:sz w:val="18"/>
      <w:szCs w:val="18"/>
    </w:rPr>
  </w:style>
  <w:style w:type="character" w:customStyle="1" w:styleId="1CharChar9">
    <w:name w:val="编号(1) Char Char"/>
    <w:link w:val="1ffa"/>
    <w:rsid w:val="008F52F7"/>
    <w:rPr>
      <w:sz w:val="28"/>
    </w:rPr>
  </w:style>
  <w:style w:type="character" w:customStyle="1" w:styleId="1CharChara">
    <w:name w:val="(1) Char Char"/>
    <w:rsid w:val="008F52F7"/>
    <w:rPr>
      <w:rFonts w:ascii="宋体" w:eastAsia="宋体" w:hAnsi="宋体"/>
      <w:sz w:val="24"/>
      <w:szCs w:val="24"/>
      <w:lang w:val="en-US" w:eastAsia="zh-CN" w:bidi="ar-SA"/>
    </w:rPr>
  </w:style>
  <w:style w:type="character" w:customStyle="1" w:styleId="afffffff7">
    <w:name w:val="签名 字符"/>
    <w:rsid w:val="008F52F7"/>
    <w:rPr>
      <w:rFonts w:ascii="Times New Roman" w:hAnsi="Times New Roman"/>
      <w:kern w:val="2"/>
      <w:sz w:val="21"/>
      <w:szCs w:val="22"/>
    </w:rPr>
  </w:style>
  <w:style w:type="character" w:customStyle="1" w:styleId="ALTZ1NormalIndentChar2Char">
    <w:name w:val="样式 正文缩进正文（首行缩进两字）特点ALT+Z表正文正文非缩进四号段1Normal Indent Char2... Char"/>
    <w:rsid w:val="008F52F7"/>
    <w:rPr>
      <w:rFonts w:ascii="Arial" w:eastAsia="宋体" w:hAnsi="Arial" w:cs="MingLiU"/>
      <w:b/>
      <w:bCs/>
      <w:spacing w:val="1"/>
      <w:w w:val="99"/>
      <w:kern w:val="2"/>
      <w:sz w:val="24"/>
      <w:szCs w:val="32"/>
      <w:lang w:val="en-US" w:eastAsia="zh-CN" w:bidi="ar-SA"/>
    </w:rPr>
  </w:style>
  <w:style w:type="character" w:customStyle="1" w:styleId="11111Char1">
    <w:name w:val="标题1.1.1.1.1 Char1"/>
    <w:aliases w:val="55 Char2,标题 5 Char Char2, Char Char Char Char2,H5 Char2,h5 Char2,PIM 5 Char1,head:5# Char Char1"/>
    <w:rsid w:val="008F52F7"/>
    <w:rPr>
      <w:rFonts w:eastAsia="宋体"/>
      <w:b/>
      <w:kern w:val="2"/>
      <w:sz w:val="28"/>
      <w:lang w:val="en-US" w:eastAsia="zh-CN" w:bidi="ar-SA"/>
    </w:rPr>
  </w:style>
  <w:style w:type="character" w:customStyle="1" w:styleId="1ffb">
    <w:name w:val="标题 1 字符"/>
    <w:aliases w:val="标题 1 1 字符,一、 字符,编号标题1 字符,H1 字符,h1 字符,Paragraphe Denis 字符,1 ghost 字符,g 字符,ghost 字符,标题 1 Char Char Char Char 字符,标题 1 1 Char Char Char Char Char 字符,标题 1 1 Char Char Char 字符,標題 1 字元 字符,Heading 1 Char 字元 字符,Heading 1 Char2 Char 字元 字符,篇 字符,121 字符,标题1 "/>
    <w:uiPriority w:val="9"/>
    <w:qFormat/>
    <w:rsid w:val="008F52F7"/>
    <w:rPr>
      <w:rFonts w:eastAsia="黑体"/>
      <w:kern w:val="2"/>
      <w:sz w:val="44"/>
      <w:szCs w:val="44"/>
    </w:rPr>
  </w:style>
  <w:style w:type="character" w:customStyle="1" w:styleId="Charff7">
    <w:name w:val="一级目录 Char"/>
    <w:aliases w:val="Chapter Char,11 Char,12 Char,13 Char,14 Char,15 Char,111 Char,121 Char,131 Char,16 Char,112 Char,122 Char,132 Char,17 Char,113 Char,123 Char,133 Char,18 Char,114 Char,124 Char,134 Char,141 Char,151 Char,1111 Char,1211 Char,1311 Char,161 Char"/>
    <w:qFormat/>
    <w:rsid w:val="008F52F7"/>
    <w:rPr>
      <w:rFonts w:eastAsia="宋体"/>
      <w:b/>
      <w:bCs/>
      <w:kern w:val="44"/>
      <w:sz w:val="44"/>
      <w:szCs w:val="44"/>
      <w:lang w:val="en-US" w:eastAsia="zh-CN" w:bidi="ar-SA"/>
    </w:rPr>
  </w:style>
  <w:style w:type="character" w:customStyle="1" w:styleId="CharCharff2">
    <w:name w:val="一级条标题 Char Char"/>
    <w:rsid w:val="008F52F7"/>
    <w:rPr>
      <w:rFonts w:ascii="黑体" w:eastAsia="黑体"/>
      <w:sz w:val="21"/>
    </w:rPr>
  </w:style>
  <w:style w:type="character" w:customStyle="1" w:styleId="3MSGothic105CharCharCharCharCharCharCharCharCharChar">
    <w:name w:val="樣式 標題 3 + (中文) MS Gothic 10.5 點 Char Char Char Char Char Char Char Char Char Char"/>
    <w:rsid w:val="008F52F7"/>
    <w:rPr>
      <w:rFonts w:ascii="宋体" w:eastAsia="MS Gothic" w:hAnsi="宋体" w:cs="Tahoma"/>
      <w:b/>
      <w:color w:val="000000"/>
      <w:kern w:val="2"/>
      <w:sz w:val="32"/>
      <w:szCs w:val="21"/>
      <w:lang w:val="en-US" w:eastAsia="zh-CN" w:bidi="ar-SA"/>
    </w:rPr>
  </w:style>
  <w:style w:type="character" w:customStyle="1" w:styleId="1ffc">
    <w:name w:val="页眉 字符1"/>
    <w:uiPriority w:val="99"/>
    <w:rsid w:val="008F52F7"/>
    <w:rPr>
      <w:sz w:val="18"/>
      <w:szCs w:val="18"/>
    </w:rPr>
  </w:style>
  <w:style w:type="character" w:customStyle="1" w:styleId="PIM9CharChar">
    <w:name w:val="PIM 9 Char Char"/>
    <w:rsid w:val="008F52F7"/>
    <w:rPr>
      <w:rFonts w:ascii="Arial" w:eastAsia="黑体" w:hAnsi="Arial" w:cs="Tahoma"/>
      <w:color w:val="000000"/>
      <w:kern w:val="2"/>
      <w:sz w:val="21"/>
      <w:szCs w:val="21"/>
      <w:lang w:val="en-US" w:eastAsia="zh-CN" w:bidi="ar-SA"/>
    </w:rPr>
  </w:style>
  <w:style w:type="character" w:customStyle="1" w:styleId="CharChar221">
    <w:name w:val="Char Char221"/>
    <w:rsid w:val="008F52F7"/>
    <w:rPr>
      <w:rFonts w:ascii="Arial" w:eastAsia="黑体" w:hAnsi="Arial"/>
      <w:kern w:val="2"/>
      <w:sz w:val="24"/>
      <w:szCs w:val="24"/>
      <w:lang w:val="en-US" w:eastAsia="zh-CN" w:bidi="ar-SA"/>
    </w:rPr>
  </w:style>
  <w:style w:type="character" w:customStyle="1" w:styleId="CharChar152">
    <w:name w:val="Char Char152"/>
    <w:rsid w:val="008F52F7"/>
    <w:rPr>
      <w:rFonts w:ascii="Arial" w:eastAsia="黑体" w:hAnsi="Arial"/>
      <w:sz w:val="24"/>
      <w:lang w:val="en-US" w:eastAsia="zh-CN"/>
    </w:rPr>
  </w:style>
  <w:style w:type="character" w:customStyle="1" w:styleId="evenChar2">
    <w:name w:val="even Char2"/>
    <w:aliases w:val="Cover Page Char1,page-header Char1,ph Char Char1"/>
    <w:rsid w:val="008F52F7"/>
    <w:rPr>
      <w:rFonts w:eastAsia="宋体"/>
      <w:kern w:val="2"/>
      <w:sz w:val="18"/>
      <w:szCs w:val="21"/>
      <w:lang w:val="en-US" w:eastAsia="zh-CN" w:bidi="ar-SA"/>
    </w:rPr>
  </w:style>
  <w:style w:type="character" w:customStyle="1" w:styleId="HeadingFourCharChar">
    <w:name w:val="Heading Four Char Char"/>
    <w:semiHidden/>
    <w:rsid w:val="008F52F7"/>
    <w:rPr>
      <w:rFonts w:ascii="宋体" w:eastAsia="宋体" w:hAnsi="Arial"/>
      <w:bCs/>
      <w:color w:val="000000"/>
      <w:kern w:val="2"/>
      <w:sz w:val="24"/>
      <w:szCs w:val="24"/>
      <w:lang w:val="en-US" w:eastAsia="zh-CN" w:bidi="ar-SA"/>
    </w:rPr>
  </w:style>
  <w:style w:type="character" w:customStyle="1" w:styleId="BodyTextChar">
    <w:name w:val="Body Text Char"/>
    <w:locked/>
    <w:rsid w:val="008F52F7"/>
    <w:rPr>
      <w:rFonts w:ascii="楷体" w:eastAsia="楷体"/>
      <w:snapToGrid w:val="0"/>
      <w:sz w:val="28"/>
      <w:lang w:eastAsia="en-US"/>
    </w:rPr>
  </w:style>
  <w:style w:type="character" w:customStyle="1" w:styleId="unnamed41">
    <w:name w:val="unnamed41"/>
    <w:semiHidden/>
    <w:rsid w:val="008F52F7"/>
  </w:style>
  <w:style w:type="character" w:customStyle="1" w:styleId="CharCharChar20">
    <w:name w:val="Char Char Char2"/>
    <w:qFormat/>
    <w:rsid w:val="008F52F7"/>
    <w:rPr>
      <w:rFonts w:ascii="宋体" w:eastAsia="仿宋_GB2312" w:hAnsi="Courier New" w:cs="Courier New"/>
      <w:kern w:val="2"/>
      <w:sz w:val="21"/>
      <w:szCs w:val="21"/>
    </w:rPr>
  </w:style>
  <w:style w:type="character" w:customStyle="1" w:styleId="1ffd">
    <w:name w:val="书籍标题1"/>
    <w:rsid w:val="008F52F7"/>
    <w:rPr>
      <w:i/>
      <w:smallCaps/>
      <w:spacing w:val="5"/>
    </w:rPr>
  </w:style>
  <w:style w:type="character" w:customStyle="1" w:styleId="Heading4Char1">
    <w:name w:val="Heading 4 Char1"/>
    <w:locked/>
    <w:rsid w:val="008F52F7"/>
    <w:rPr>
      <w:rFonts w:eastAsia="宋体"/>
      <w:b/>
      <w:sz w:val="28"/>
    </w:rPr>
  </w:style>
  <w:style w:type="character" w:customStyle="1" w:styleId="1ffe">
    <w:name w:val="正文首行缩进 字符1"/>
    <w:rsid w:val="008F52F7"/>
    <w:rPr>
      <w:rFonts w:ascii="Calibri" w:hAnsi="Calibri"/>
      <w:szCs w:val="24"/>
    </w:rPr>
  </w:style>
  <w:style w:type="character" w:customStyle="1" w:styleId="23a">
    <w:name w:val="23a"/>
    <w:rsid w:val="008F52F7"/>
    <w:rPr>
      <w:rFonts w:ascii="宋体" w:eastAsia="宋体" w:hAnsi="宋体" w:cs="Tahoma"/>
      <w:color w:val="000000"/>
      <w:kern w:val="2"/>
      <w:sz w:val="24"/>
      <w:szCs w:val="21"/>
      <w:lang w:val="en-US" w:eastAsia="zh-CN" w:bidi="ar-SA"/>
    </w:rPr>
  </w:style>
  <w:style w:type="character" w:customStyle="1" w:styleId="CharChar12">
    <w:name w:val="Char Char1"/>
    <w:rsid w:val="008F52F7"/>
    <w:rPr>
      <w:i/>
      <w:iCs/>
      <w:kern w:val="2"/>
      <w:sz w:val="26"/>
      <w:szCs w:val="24"/>
    </w:rPr>
  </w:style>
  <w:style w:type="character" w:customStyle="1" w:styleId="DefaultParagraphFo">
    <w:name w:val="Default Paragraph Fo"/>
    <w:rsid w:val="008F52F7"/>
    <w:rPr>
      <w:rFonts w:ascii="宋体" w:eastAsia="宋体" w:hAnsi="宋体" w:cs="Tahoma"/>
      <w:color w:val="000000"/>
      <w:kern w:val="2"/>
      <w:sz w:val="24"/>
      <w:szCs w:val="21"/>
      <w:lang w:val="en-US" w:eastAsia="zh-CN" w:bidi="ar-SA"/>
    </w:rPr>
  </w:style>
  <w:style w:type="character" w:customStyle="1" w:styleId="ccc3">
    <w:name w:val="ccc 3"/>
    <w:rsid w:val="008F52F7"/>
    <w:rPr>
      <w:rFonts w:ascii="宋体" w:eastAsia="宋体" w:hAnsi="宋体" w:cs="Tahoma"/>
      <w:color w:val="000000"/>
      <w:kern w:val="2"/>
      <w:sz w:val="24"/>
      <w:szCs w:val="21"/>
      <w:lang w:val="en-US" w:eastAsia="zh-CN" w:bidi="ar-SA"/>
    </w:rPr>
  </w:style>
  <w:style w:type="character" w:customStyle="1" w:styleId="2f6">
    <w:name w:val="批注主题 字符2"/>
    <w:rsid w:val="008F52F7"/>
    <w:rPr>
      <w:b/>
      <w:bCs/>
      <w:kern w:val="2"/>
      <w:sz w:val="24"/>
      <w:szCs w:val="24"/>
    </w:rPr>
  </w:style>
  <w:style w:type="character" w:customStyle="1" w:styleId="l">
    <w:name w:val="l"/>
    <w:rsid w:val="008F52F7"/>
    <w:rPr>
      <w:rFonts w:ascii="Tahoma" w:eastAsia="宋体" w:hAnsi="Tahoma" w:cs="Tahoma" w:hint="default"/>
      <w:lang w:val="en-US" w:eastAsia="en-US" w:bidi="ar-SA"/>
    </w:rPr>
  </w:style>
  <w:style w:type="character" w:customStyle="1" w:styleId="Charff8">
    <w:name w:val="图号 Char"/>
    <w:link w:val="afffffff8"/>
    <w:locked/>
    <w:rsid w:val="008F52F7"/>
    <w:rPr>
      <w:szCs w:val="21"/>
    </w:rPr>
  </w:style>
  <w:style w:type="character" w:styleId="afffffff9">
    <w:name w:val="Intense Emphasis"/>
    <w:uiPriority w:val="21"/>
    <w:qFormat/>
    <w:rsid w:val="008F52F7"/>
    <w:rPr>
      <w:b/>
      <w:i/>
      <w:sz w:val="24"/>
      <w:szCs w:val="24"/>
      <w:u w:val="single"/>
    </w:rPr>
  </w:style>
  <w:style w:type="character" w:customStyle="1" w:styleId="CharChar142">
    <w:name w:val="Char Char142"/>
    <w:rsid w:val="008F52F7"/>
    <w:rPr>
      <w:kern w:val="2"/>
      <w:sz w:val="18"/>
      <w:szCs w:val="18"/>
    </w:rPr>
  </w:style>
  <w:style w:type="character" w:customStyle="1" w:styleId="24Char">
    <w:name w:val="样式 宋体 行距: 固定值 24 磅 Char"/>
    <w:link w:val="240"/>
    <w:rsid w:val="008F52F7"/>
    <w:rPr>
      <w:rFonts w:ascii="宋体"/>
      <w:sz w:val="28"/>
    </w:rPr>
  </w:style>
  <w:style w:type="character" w:customStyle="1" w:styleId="1211Char">
    <w:name w:val="1.2.1.1 海拔高度 Char"/>
    <w:link w:val="1211"/>
    <w:rsid w:val="008F52F7"/>
    <w:rPr>
      <w:rFonts w:ascii="宋体"/>
      <w:color w:val="000000"/>
      <w:sz w:val="24"/>
      <w:szCs w:val="24"/>
    </w:rPr>
  </w:style>
  <w:style w:type="character" w:customStyle="1" w:styleId="121Char0">
    <w:name w:val="1.2.1 环境（标准） Char"/>
    <w:link w:val="1210"/>
    <w:rsid w:val="008F52F7"/>
    <w:rPr>
      <w:rFonts w:ascii="宋体" w:hAnsi="Arial"/>
      <w:spacing w:val="1"/>
      <w:sz w:val="24"/>
    </w:rPr>
  </w:style>
  <w:style w:type="character" w:customStyle="1" w:styleId="afffffffa">
    <w:name w:val="_"/>
    <w:rsid w:val="008F52F7"/>
    <w:rPr>
      <w:rFonts w:ascii="宋体" w:eastAsia="宋体" w:hAnsi="宋体" w:cs="Tahoma"/>
      <w:color w:val="000000"/>
      <w:kern w:val="2"/>
      <w:sz w:val="24"/>
      <w:szCs w:val="21"/>
      <w:lang w:val="en-US" w:eastAsia="zh-CN" w:bidi="ar-SA"/>
    </w:rPr>
  </w:style>
  <w:style w:type="character" w:customStyle="1" w:styleId="HTML24">
    <w:name w:val="HTML 样本2"/>
    <w:rsid w:val="008F52F7"/>
    <w:rPr>
      <w:rFonts w:ascii="Courier New" w:hint="default"/>
    </w:rPr>
  </w:style>
  <w:style w:type="character" w:customStyle="1" w:styleId="p121">
    <w:name w:val="p121"/>
    <w:rsid w:val="008F52F7"/>
  </w:style>
  <w:style w:type="character" w:customStyle="1" w:styleId="CharCharff3">
    <w:name w:val="内容 Char Char"/>
    <w:link w:val="afffffffb"/>
    <w:qFormat/>
    <w:rsid w:val="008F52F7"/>
    <w:rPr>
      <w:rFonts w:ascii="宋体" w:hAnsi="宋体"/>
      <w:bCs/>
      <w:sz w:val="28"/>
      <w:szCs w:val="28"/>
    </w:rPr>
  </w:style>
  <w:style w:type="character" w:customStyle="1" w:styleId="Technical1">
    <w:name w:val="Technical[1]"/>
    <w:rsid w:val="008F52F7"/>
    <w:rPr>
      <w:rFonts w:ascii="Univers" w:eastAsia="宋体" w:hAnsi="Univers" w:cs="Tahoma"/>
      <w:color w:val="000000"/>
      <w:kern w:val="2"/>
      <w:sz w:val="24"/>
      <w:szCs w:val="21"/>
      <w:lang w:val="en-US" w:eastAsia="zh-CN" w:bidi="ar-SA"/>
    </w:rPr>
  </w:style>
  <w:style w:type="character" w:customStyle="1" w:styleId="SaveandRec">
    <w:name w:val="Save and Rec"/>
    <w:rsid w:val="008F52F7"/>
    <w:rPr>
      <w:rFonts w:ascii="Univers" w:eastAsia="宋体" w:hAnsi="Univers" w:cs="Tahoma"/>
      <w:color w:val="000000"/>
      <w:kern w:val="2"/>
      <w:sz w:val="24"/>
      <w:szCs w:val="21"/>
      <w:lang w:val="en-US" w:eastAsia="zh-CN" w:bidi="ar-SA"/>
    </w:rPr>
  </w:style>
  <w:style w:type="character" w:customStyle="1" w:styleId="2f7">
    <w:name w:val="正文文本缩进 字符2"/>
    <w:rsid w:val="008F52F7"/>
    <w:rPr>
      <w:rFonts w:ascii="Calibri" w:hAnsi="Calibri"/>
      <w:kern w:val="2"/>
      <w:sz w:val="21"/>
      <w:szCs w:val="22"/>
    </w:rPr>
  </w:style>
  <w:style w:type="character" w:customStyle="1" w:styleId="ilh-page">
    <w:name w:val="ilh-page"/>
    <w:rsid w:val="008F52F7"/>
  </w:style>
  <w:style w:type="character" w:customStyle="1" w:styleId="3Char10">
    <w:name w:val="正文文本 3 Char1"/>
    <w:qFormat/>
    <w:rsid w:val="008F52F7"/>
    <w:rPr>
      <w:rFonts w:ascii="Times New Roman" w:eastAsia="宋体" w:hAnsi="Times New Roman" w:cs="Times New Roman"/>
      <w:sz w:val="16"/>
      <w:szCs w:val="16"/>
    </w:rPr>
  </w:style>
  <w:style w:type="character" w:customStyle="1" w:styleId="eee4">
    <w:name w:val="eee 4"/>
    <w:rsid w:val="008F52F7"/>
    <w:rPr>
      <w:rFonts w:ascii="宋体" w:eastAsia="宋体" w:hAnsi="宋体" w:cs="Tahoma"/>
      <w:color w:val="000000"/>
      <w:kern w:val="2"/>
      <w:sz w:val="24"/>
      <w:szCs w:val="21"/>
      <w:lang w:val="en-US" w:eastAsia="zh-CN" w:bidi="ar-SA"/>
    </w:rPr>
  </w:style>
  <w:style w:type="character" w:customStyle="1" w:styleId="style81">
    <w:name w:val="style81"/>
    <w:rsid w:val="008F52F7"/>
    <w:rPr>
      <w:color w:val="98BCED"/>
      <w:sz w:val="14"/>
    </w:rPr>
  </w:style>
  <w:style w:type="character" w:customStyle="1" w:styleId="ddd2">
    <w:name w:val="ddd 2"/>
    <w:rsid w:val="008F52F7"/>
    <w:rPr>
      <w:rFonts w:ascii="宋体" w:eastAsia="宋体" w:hAnsi="宋体" w:cs="Tahoma"/>
      <w:color w:val="000000"/>
      <w:kern w:val="2"/>
      <w:sz w:val="24"/>
      <w:szCs w:val="21"/>
      <w:lang w:val="en-US" w:eastAsia="zh-CN" w:bidi="ar-SA"/>
    </w:rPr>
  </w:style>
  <w:style w:type="character" w:customStyle="1" w:styleId="3CharCharChar">
    <w:name w:val="标题 3 Char Char Char"/>
    <w:aliases w:val="条 Char Char"/>
    <w:rsid w:val="008F52F7"/>
    <w:rPr>
      <w:rFonts w:eastAsia="宋体"/>
      <w:b/>
      <w:bCs/>
      <w:kern w:val="2"/>
      <w:sz w:val="32"/>
      <w:szCs w:val="32"/>
      <w:lang w:val="en-US" w:eastAsia="zh-CN" w:bidi="ar-SA"/>
    </w:rPr>
  </w:style>
  <w:style w:type="character" w:customStyle="1" w:styleId="CharChar19">
    <w:name w:val="Char Char19"/>
    <w:rsid w:val="008F52F7"/>
    <w:rPr>
      <w:rFonts w:eastAsia="宋体"/>
      <w:kern w:val="2"/>
      <w:sz w:val="18"/>
      <w:szCs w:val="18"/>
      <w:lang w:val="en-US" w:eastAsia="zh-CN" w:bidi="ar-SA"/>
    </w:rPr>
  </w:style>
  <w:style w:type="character" w:customStyle="1" w:styleId="1Char9">
    <w:name w:val="表格1 Char"/>
    <w:link w:val="1fff"/>
    <w:rsid w:val="008F52F7"/>
    <w:rPr>
      <w:rFonts w:ascii="宋体" w:hAnsi="宋体"/>
      <w:sz w:val="18"/>
      <w:szCs w:val="21"/>
    </w:rPr>
  </w:style>
  <w:style w:type="character" w:customStyle="1" w:styleId="5CharChar0">
    <w:name w:val="标书标题5 Char Char"/>
    <w:link w:val="55"/>
    <w:rsid w:val="008F52F7"/>
    <w:rPr>
      <w:rFonts w:ascii="宋体"/>
      <w:b/>
      <w:bCs/>
      <w:sz w:val="28"/>
      <w:szCs w:val="28"/>
    </w:rPr>
  </w:style>
  <w:style w:type="character" w:customStyle="1" w:styleId="Bibliogrphy">
    <w:name w:val="Bibliogrphy"/>
    <w:rsid w:val="008F52F7"/>
    <w:rPr>
      <w:rFonts w:ascii="宋体" w:eastAsia="宋体" w:hAnsi="宋体" w:cs="Tahoma"/>
      <w:color w:val="000000"/>
      <w:kern w:val="2"/>
      <w:sz w:val="24"/>
      <w:szCs w:val="21"/>
      <w:lang w:val="en-US" w:eastAsia="zh-CN" w:bidi="ar-SA"/>
    </w:rPr>
  </w:style>
  <w:style w:type="character" w:customStyle="1" w:styleId="4Char3">
    <w:name w:val="样式4 Char"/>
    <w:rsid w:val="008F52F7"/>
    <w:rPr>
      <w:rFonts w:eastAsia="仿宋_GB2312"/>
      <w:sz w:val="24"/>
      <w:szCs w:val="24"/>
      <w:lang w:val="en-US" w:eastAsia="zh-CN"/>
    </w:rPr>
  </w:style>
  <w:style w:type="character" w:customStyle="1" w:styleId="114">
    <w:name w:val="访问过的超链接11"/>
    <w:rsid w:val="008F52F7"/>
    <w:rPr>
      <w:rFonts w:ascii="Times New Roman" w:hint="default"/>
      <w:color w:val="800080"/>
      <w:u w:val="single"/>
    </w:rPr>
  </w:style>
  <w:style w:type="character" w:customStyle="1" w:styleId="1CharCharb">
    <w:name w:val="款，1 Char Char"/>
    <w:rsid w:val="008F52F7"/>
    <w:rPr>
      <w:b/>
      <w:sz w:val="28"/>
    </w:rPr>
  </w:style>
  <w:style w:type="character" w:customStyle="1" w:styleId="Heading4Char">
    <w:name w:val="Heading 4 Char"/>
    <w:locked/>
    <w:rsid w:val="008F52F7"/>
    <w:rPr>
      <w:rFonts w:ascii="Arial" w:eastAsia="黑体" w:hAnsi="Arial"/>
      <w:b/>
      <w:sz w:val="28"/>
    </w:rPr>
  </w:style>
  <w:style w:type="character" w:customStyle="1" w:styleId="ClosingChar">
    <w:name w:val="Closing Char"/>
    <w:locked/>
    <w:rsid w:val="008F52F7"/>
    <w:rPr>
      <w:kern w:val="2"/>
      <w:sz w:val="24"/>
    </w:rPr>
  </w:style>
  <w:style w:type="character" w:customStyle="1" w:styleId="Document6">
    <w:name w:val="Document[6]"/>
    <w:rsid w:val="008F52F7"/>
    <w:rPr>
      <w:rFonts w:ascii="宋体" w:eastAsia="宋体" w:hAnsi="宋体" w:cs="Tahoma"/>
      <w:color w:val="000000"/>
      <w:kern w:val="2"/>
      <w:sz w:val="24"/>
      <w:szCs w:val="21"/>
      <w:lang w:val="en-US" w:eastAsia="zh-CN" w:bidi="ar-SA"/>
    </w:rPr>
  </w:style>
  <w:style w:type="character" w:customStyle="1" w:styleId="style91">
    <w:name w:val="style91"/>
    <w:rsid w:val="008F52F7"/>
    <w:rPr>
      <w:sz w:val="23"/>
      <w:szCs w:val="23"/>
    </w:rPr>
  </w:style>
  <w:style w:type="character" w:customStyle="1" w:styleId="RightPar5">
    <w:name w:val="Right Par 5"/>
    <w:rsid w:val="008F52F7"/>
    <w:rPr>
      <w:rFonts w:ascii="宋体" w:eastAsia="宋体" w:hAnsi="宋体" w:cs="Tahoma"/>
      <w:color w:val="000000"/>
      <w:kern w:val="2"/>
      <w:sz w:val="24"/>
      <w:szCs w:val="21"/>
      <w:lang w:val="en-US" w:eastAsia="zh-CN" w:bidi="ar-SA"/>
    </w:rPr>
  </w:style>
  <w:style w:type="character" w:customStyle="1" w:styleId="1Chara">
    <w:name w:val="样式 样式 标题 1 + 五号 + (符号) 宋体 Char"/>
    <w:rsid w:val="008F52F7"/>
    <w:rPr>
      <w:rFonts w:ascii="Times New Roman" w:eastAsia="宋体" w:hAnsi="Times New Roman" w:cs="Times New Roman"/>
      <w:b/>
      <w:bCs/>
      <w:kern w:val="44"/>
      <w:sz w:val="28"/>
      <w:szCs w:val="28"/>
      <w:lang w:val="en-US" w:eastAsia="zh-CN" w:bidi="ar-SA"/>
    </w:rPr>
  </w:style>
  <w:style w:type="character" w:customStyle="1" w:styleId="LChar">
    <w:name w:val="正文缩进L Char"/>
    <w:link w:val="L0"/>
    <w:rsid w:val="008F52F7"/>
    <w:rPr>
      <w:rFonts w:ascii="宋体" w:hAnsi="宋体" w:cs="宋体"/>
      <w:sz w:val="24"/>
    </w:rPr>
  </w:style>
  <w:style w:type="character" w:customStyle="1" w:styleId="22CharCharCharCharCharCharCharCharCharCharCCharChar">
    <w:name w:val="样式 标题 2标题 2 Char Char Char Char Char Char Char Char Char Char C... Char Char"/>
    <w:link w:val="22CharCharCharCharCharCharCharCharCharCharC"/>
    <w:rsid w:val="008F52F7"/>
    <w:rPr>
      <w:rFonts w:ascii="宋体" w:hAnsi="宋体"/>
      <w:b/>
      <w:caps/>
      <w:color w:val="000000"/>
      <w:sz w:val="28"/>
      <w:u w:val="single"/>
      <w:lang w:val="en-GB"/>
    </w:rPr>
  </w:style>
  <w:style w:type="character" w:customStyle="1" w:styleId="111CharChar">
    <w:name w:val="招标文件1.1.1 Char Char"/>
    <w:link w:val="111"/>
    <w:rsid w:val="008F52F7"/>
    <w:rPr>
      <w:rFonts w:ascii="宋体" w:hAnsi="Times New Roman"/>
      <w:b/>
      <w:spacing w:val="10"/>
      <w:w w:val="95"/>
    </w:rPr>
  </w:style>
  <w:style w:type="character" w:customStyle="1" w:styleId="afffffffc">
    <w:name w:val="注释标题 字符"/>
    <w:rsid w:val="008F52F7"/>
    <w:rPr>
      <w:rFonts w:ascii="Times New Roman" w:hAnsi="Times New Roman"/>
      <w:kern w:val="2"/>
      <w:sz w:val="21"/>
      <w:szCs w:val="22"/>
    </w:rPr>
  </w:style>
  <w:style w:type="character" w:customStyle="1" w:styleId="ca-111">
    <w:name w:val="ca-111"/>
    <w:rsid w:val="008F52F7"/>
    <w:rPr>
      <w:rFonts w:ascii="Times New Roman" w:hAnsi="Times New Roman" w:cs="Times New Roman" w:hint="default"/>
      <w:color w:val="000000"/>
      <w:sz w:val="30"/>
      <w:szCs w:val="30"/>
    </w:rPr>
  </w:style>
  <w:style w:type="character" w:customStyle="1" w:styleId="abc3">
    <w:name w:val="abc 3"/>
    <w:rsid w:val="008F52F7"/>
    <w:rPr>
      <w:rFonts w:ascii="宋体" w:eastAsia="宋体" w:hAnsi="宋体" w:cs="Tahoma"/>
      <w:color w:val="000000"/>
      <w:kern w:val="2"/>
      <w:sz w:val="24"/>
      <w:szCs w:val="21"/>
      <w:lang w:val="en-US" w:eastAsia="zh-CN" w:bidi="ar-SA"/>
    </w:rPr>
  </w:style>
  <w:style w:type="character" w:customStyle="1" w:styleId="3-Char">
    <w:name w:val="3级标题-大项 Char"/>
    <w:basedOn w:val="3Char2"/>
    <w:link w:val="3-"/>
    <w:uiPriority w:val="99"/>
    <w:qFormat/>
    <w:locked/>
    <w:rsid w:val="008F52F7"/>
    <w:rPr>
      <w:rFonts w:ascii="Times New Roman" w:eastAsia="宋体" w:hAnsi="Times New Roman" w:cs="Times New Roman"/>
      <w:b/>
      <w:bCs/>
      <w:kern w:val="0"/>
      <w:sz w:val="32"/>
      <w:szCs w:val="32"/>
    </w:rPr>
  </w:style>
  <w:style w:type="character" w:customStyle="1" w:styleId="ca-421">
    <w:name w:val="ca-421"/>
    <w:rsid w:val="008F52F7"/>
    <w:rPr>
      <w:rFonts w:ascii="宋体" w:eastAsia="宋体" w:hAnsi="宋体" w:hint="eastAsia"/>
      <w:color w:val="000000"/>
      <w:sz w:val="36"/>
      <w:szCs w:val="36"/>
    </w:rPr>
  </w:style>
  <w:style w:type="character" w:customStyle="1" w:styleId="CharChar25">
    <w:name w:val="Char Char25"/>
    <w:rsid w:val="008F52F7"/>
    <w:rPr>
      <w:rFonts w:ascii="Arial" w:eastAsia="黑体" w:hAnsi="Arial"/>
      <w:kern w:val="2"/>
      <w:sz w:val="24"/>
      <w:szCs w:val="24"/>
      <w:lang w:val="en-US" w:eastAsia="zh-CN" w:bidi="ar-SA"/>
    </w:rPr>
  </w:style>
  <w:style w:type="character" w:customStyle="1" w:styleId="ddd1">
    <w:name w:val="ddd 1"/>
    <w:rsid w:val="008F52F7"/>
    <w:rPr>
      <w:rFonts w:ascii="Univers" w:eastAsia="宋体" w:hAnsi="Univers" w:cs="Tahoma"/>
      <w:color w:val="000000"/>
      <w:kern w:val="2"/>
      <w:sz w:val="24"/>
      <w:szCs w:val="21"/>
      <w:lang w:val="en-US" w:eastAsia="zh-CN" w:bidi="ar-SA"/>
    </w:rPr>
  </w:style>
  <w:style w:type="character" w:customStyle="1" w:styleId="afffffffd">
    <w:name w:val="消息标题标签"/>
    <w:rsid w:val="008F52F7"/>
    <w:rPr>
      <w:rFonts w:ascii="Arial Black" w:eastAsia="黑体" w:hAnsi="Arial Black"/>
      <w:b/>
      <w:sz w:val="18"/>
      <w:lang w:eastAsia="zh-CN"/>
    </w:rPr>
  </w:style>
  <w:style w:type="character" w:customStyle="1" w:styleId="7Char2">
    <w:name w:val="标题 7 Char2"/>
    <w:link w:val="7"/>
    <w:uiPriority w:val="9"/>
    <w:qFormat/>
    <w:rsid w:val="008F52F7"/>
    <w:rPr>
      <w:rFonts w:ascii="Times New Roman" w:eastAsia="宋体" w:hAnsi="Times New Roman" w:cs="Times New Roman"/>
      <w:b/>
      <w:bCs/>
      <w:kern w:val="0"/>
      <w:sz w:val="24"/>
      <w:szCs w:val="24"/>
    </w:rPr>
  </w:style>
  <w:style w:type="character" w:customStyle="1" w:styleId="2Char20">
    <w:name w:val="正文首行缩进 2 Char2"/>
    <w:uiPriority w:val="99"/>
    <w:rsid w:val="008F52F7"/>
  </w:style>
  <w:style w:type="character" w:customStyle="1" w:styleId="text12sths1">
    <w:name w:val="text12st_hs1"/>
    <w:rsid w:val="008F52F7"/>
    <w:rPr>
      <w:strike w:val="0"/>
      <w:dstrike w:val="0"/>
      <w:color w:val="000000"/>
      <w:sz w:val="19"/>
      <w:szCs w:val="19"/>
      <w:u w:val="none"/>
    </w:rPr>
  </w:style>
  <w:style w:type="character" w:customStyle="1" w:styleId="2Char10">
    <w:name w:val="正文文字缩进 2 Char1"/>
    <w:aliases w:val="本文縮排 2 字元 Char1,Body Text Indent 2 Char1 字元 Char1,Body Text Indent 2 Char Char 字元 Char1,Body Text Indent 2 Char1 Char Char Char 字元 Char1,Body Text Indent 2 Char Char Char Char Char 字元 Char1,Body Text Indent 2 Char Char1 Char 字元 Char1"/>
    <w:rsid w:val="008F52F7"/>
    <w:rPr>
      <w:rFonts w:eastAsia="宋体"/>
      <w:kern w:val="2"/>
      <w:sz w:val="21"/>
      <w:szCs w:val="21"/>
      <w:lang w:val="en-US" w:eastAsia="zh-CN" w:bidi="ar-SA"/>
    </w:rPr>
  </w:style>
  <w:style w:type="character" w:customStyle="1" w:styleId="CharChar51">
    <w:name w:val="Char Char51"/>
    <w:rsid w:val="008F52F7"/>
    <w:rPr>
      <w:rFonts w:eastAsia="PMingLiU" w:hAnsi="华文细黑"/>
      <w:snapToGrid w:val="0"/>
      <w:sz w:val="24"/>
      <w:szCs w:val="21"/>
      <w:lang w:val="en-AU"/>
    </w:rPr>
  </w:style>
  <w:style w:type="character" w:customStyle="1" w:styleId="HTMLChar10">
    <w:name w:val="HTML 预设格式 Char1"/>
    <w:uiPriority w:val="99"/>
    <w:qFormat/>
    <w:rsid w:val="008F52F7"/>
    <w:rPr>
      <w:rFonts w:ascii="Courier New" w:eastAsia="宋体" w:hAnsi="Courier New" w:cs="Courier New"/>
      <w:sz w:val="20"/>
      <w:szCs w:val="20"/>
    </w:rPr>
  </w:style>
  <w:style w:type="character" w:customStyle="1" w:styleId="Charff9">
    <w:name w:val="正文缩进 Char"/>
    <w:link w:val="af6"/>
    <w:qFormat/>
    <w:rsid w:val="008F52F7"/>
    <w:rPr>
      <w:szCs w:val="24"/>
    </w:rPr>
  </w:style>
  <w:style w:type="character" w:customStyle="1" w:styleId="shorttext">
    <w:name w:val="short_text"/>
    <w:rsid w:val="008F52F7"/>
  </w:style>
  <w:style w:type="character" w:customStyle="1" w:styleId="CharChar52">
    <w:name w:val="Char Char52"/>
    <w:rsid w:val="008F52F7"/>
    <w:rPr>
      <w:rFonts w:ascii="华文细黑" w:eastAsia="宋体" w:hAnsi="华文细黑"/>
      <w:bCs/>
      <w:snapToGrid w:val="0"/>
      <w:kern w:val="4"/>
      <w:sz w:val="18"/>
      <w:szCs w:val="18"/>
      <w:lang w:val="en-US" w:eastAsia="zh-CN" w:bidi="ar-SA"/>
    </w:rPr>
  </w:style>
  <w:style w:type="character" w:customStyle="1" w:styleId="Charffa">
    <w:name w:val="居中 Char"/>
    <w:link w:val="afffffffe"/>
    <w:rsid w:val="008F52F7"/>
    <w:rPr>
      <w:rFonts w:ascii="Arial" w:eastAsia="华文细黑" w:hAnsi="Arial"/>
      <w:sz w:val="28"/>
      <w:szCs w:val="28"/>
    </w:rPr>
  </w:style>
  <w:style w:type="character" w:customStyle="1" w:styleId="Charffb">
    <w:name w:val="符号 Char"/>
    <w:link w:val="affffffff"/>
    <w:rsid w:val="008F52F7"/>
    <w:rPr>
      <w:sz w:val="24"/>
      <w:szCs w:val="24"/>
    </w:rPr>
  </w:style>
  <w:style w:type="character" w:customStyle="1" w:styleId="Paraheading4">
    <w:name w:val="Para heading 4"/>
    <w:rsid w:val="008F52F7"/>
    <w:rPr>
      <w:rFonts w:ascii="Univers" w:eastAsia="宋体" w:hAnsi="Univers" w:cs="Tahoma"/>
      <w:i/>
      <w:color w:val="000000"/>
      <w:kern w:val="2"/>
      <w:sz w:val="24"/>
      <w:szCs w:val="21"/>
      <w:lang w:val="en-US" w:eastAsia="zh-CN" w:bidi="ar-SA"/>
    </w:rPr>
  </w:style>
  <w:style w:type="character" w:customStyle="1" w:styleId="2Char9">
    <w:name w:val="样式 正文首行缩进:  2 字符 + 橙色 Char"/>
    <w:link w:val="2f8"/>
    <w:semiHidden/>
    <w:locked/>
    <w:rsid w:val="008F52F7"/>
    <w:rPr>
      <w:color w:val="FF6600"/>
      <w:sz w:val="24"/>
    </w:rPr>
  </w:style>
  <w:style w:type="character" w:customStyle="1" w:styleId="Char1f0">
    <w:name w:val="表正文 Char1"/>
    <w:aliases w:val="正文非缩进 Char,ind:txt Char1,正文（段落） Char1,特点 Char1,ALT+Z Char,正文（首行缩进两字） Char1,标题4 Char,段1 Char1,Paragraph2 Char,Paragraph3 Char,Paragraph4 Char,Paragraph5 Char,Paragraph6 Char,Alt+X Char,mr正文缩进 Char,四号 Char,缩进 Char,正文编号 Char,图号标注 Char,正文不缩进 Char"/>
    <w:rsid w:val="008F52F7"/>
    <w:rPr>
      <w:rFonts w:eastAsia="宋体"/>
      <w:kern w:val="2"/>
      <w:sz w:val="21"/>
      <w:szCs w:val="24"/>
      <w:lang w:val="en-US" w:eastAsia="zh-CN" w:bidi="ar-SA"/>
    </w:rPr>
  </w:style>
  <w:style w:type="character" w:customStyle="1" w:styleId="CharChar1100">
    <w:name w:val="Char Char110"/>
    <w:qFormat/>
    <w:rsid w:val="008F52F7"/>
    <w:rPr>
      <w:rFonts w:ascii="宋体"/>
      <w:kern w:val="2"/>
      <w:sz w:val="24"/>
    </w:rPr>
  </w:style>
  <w:style w:type="character" w:customStyle="1" w:styleId="CharChar120">
    <w:name w:val="Char Char12"/>
    <w:rsid w:val="008F52F7"/>
    <w:rPr>
      <w:rFonts w:ascii="宋体" w:hAnsi="Courier New" w:cs="Courier New"/>
      <w:kern w:val="2"/>
      <w:sz w:val="21"/>
      <w:szCs w:val="21"/>
    </w:rPr>
  </w:style>
  <w:style w:type="character" w:customStyle="1" w:styleId="CharChar251">
    <w:name w:val="Char Char251"/>
    <w:rsid w:val="008F52F7"/>
    <w:rPr>
      <w:rFonts w:ascii="Arial" w:eastAsia="黑体" w:hAnsi="Arial"/>
      <w:kern w:val="2"/>
      <w:sz w:val="24"/>
      <w:szCs w:val="24"/>
      <w:lang w:val="en-US" w:eastAsia="zh-CN" w:bidi="ar-SA"/>
    </w:rPr>
  </w:style>
  <w:style w:type="character" w:customStyle="1" w:styleId="fff1">
    <w:name w:val="fff 1"/>
    <w:rsid w:val="008F52F7"/>
    <w:rPr>
      <w:rFonts w:ascii="Univers" w:eastAsia="宋体" w:hAnsi="Univers" w:cs="Tahoma"/>
      <w:color w:val="000000"/>
      <w:kern w:val="2"/>
      <w:sz w:val="24"/>
      <w:szCs w:val="21"/>
      <w:lang w:val="en-US" w:eastAsia="zh-CN" w:bidi="ar-SA"/>
    </w:rPr>
  </w:style>
  <w:style w:type="character" w:customStyle="1" w:styleId="ccc5">
    <w:name w:val="ccc 5"/>
    <w:rsid w:val="008F52F7"/>
    <w:rPr>
      <w:rFonts w:ascii="宋体" w:eastAsia="宋体" w:hAnsi="宋体" w:cs="Tahoma"/>
      <w:color w:val="000000"/>
      <w:kern w:val="2"/>
      <w:sz w:val="24"/>
      <w:szCs w:val="21"/>
      <w:lang w:val="en-US" w:eastAsia="zh-CN" w:bidi="ar-SA"/>
    </w:rPr>
  </w:style>
  <w:style w:type="character" w:customStyle="1" w:styleId="3MSGothic105CharCharCharCharCharCharCharCharCharCharCharCharCharCharCharCharCharCharCharCharCharCharCharChar">
    <w:name w:val="樣式 標題 3 + (中文) MS Gothic 10.5 點 Char Char Char Char Char Char Char Char Char Char Char Char Char Char Char Char Char Char Char Char Char Char Char Char"/>
    <w:rsid w:val="008F52F7"/>
    <w:rPr>
      <w:rFonts w:ascii="宋体" w:eastAsia="MS Gothic" w:hAnsi="PMingLiU" w:cs="Tahoma"/>
      <w:b/>
      <w:bCs/>
      <w:snapToGrid w:val="0"/>
      <w:color w:val="000000"/>
      <w:kern w:val="2"/>
      <w:sz w:val="24"/>
      <w:szCs w:val="24"/>
      <w:lang w:val="en-AU" w:eastAsia="zh-TW" w:bidi="ar-SA"/>
    </w:rPr>
  </w:style>
  <w:style w:type="character" w:customStyle="1" w:styleId="Charffc">
    <w:name w:val="正文 含缩进 Char"/>
    <w:link w:val="affffffff0"/>
    <w:uiPriority w:val="99"/>
    <w:locked/>
    <w:rsid w:val="008F52F7"/>
    <w:rPr>
      <w:rFonts w:ascii="Times New Roman" w:eastAsia="宋体" w:hAnsi="Times New Roman" w:cs="Times New Roman"/>
    </w:rPr>
  </w:style>
  <w:style w:type="character" w:customStyle="1" w:styleId="StyleHeading1LatinTimesNewRomanCharChar">
    <w:name w:val="Style Heading 1 + (Latin) Times New Roman Char Char"/>
    <w:rsid w:val="008F52F7"/>
    <w:rPr>
      <w:rFonts w:ascii="宋体" w:eastAsia="PMingLiU" w:hAnsi="宋体" w:cs="Tahoma"/>
      <w:b/>
      <w:bCs/>
      <w:snapToGrid w:val="0"/>
      <w:color w:val="000000"/>
      <w:kern w:val="52"/>
      <w:sz w:val="24"/>
      <w:szCs w:val="44"/>
      <w:lang w:val="en-GB" w:eastAsia="zh-TW" w:bidi="ar-SA"/>
    </w:rPr>
  </w:style>
  <w:style w:type="character" w:customStyle="1" w:styleId="CharChar500">
    <w:name w:val="Char Char50"/>
    <w:rsid w:val="008F52F7"/>
    <w:rPr>
      <w:rFonts w:ascii="Arial" w:hAnsi="Arial" w:cs="Arial"/>
      <w:b/>
      <w:bCs/>
      <w:kern w:val="2"/>
      <w:sz w:val="32"/>
      <w:szCs w:val="32"/>
    </w:rPr>
  </w:style>
  <w:style w:type="character" w:customStyle="1" w:styleId="affffffff1">
    <w:name w:val="引用 字符"/>
    <w:uiPriority w:val="29"/>
    <w:rsid w:val="008F52F7"/>
    <w:rPr>
      <w:rFonts w:ascii="Times New Roman" w:hAnsi="Times New Roman"/>
      <w:i/>
      <w:iCs/>
      <w:color w:val="404040"/>
      <w:kern w:val="2"/>
      <w:sz w:val="21"/>
      <w:szCs w:val="22"/>
    </w:rPr>
  </w:style>
  <w:style w:type="character" w:customStyle="1" w:styleId="Document70">
    <w:name w:val="Document[7]"/>
    <w:rsid w:val="008F52F7"/>
    <w:rPr>
      <w:rFonts w:ascii="宋体" w:eastAsia="宋体" w:hAnsi="宋体" w:cs="Tahoma"/>
      <w:color w:val="000000"/>
      <w:kern w:val="2"/>
      <w:sz w:val="24"/>
      <w:szCs w:val="21"/>
      <w:lang w:val="en-US" w:eastAsia="zh-CN" w:bidi="ar-SA"/>
    </w:rPr>
  </w:style>
  <w:style w:type="character" w:customStyle="1" w:styleId="22Char">
    <w:name w:val="样式 题注 + 首行缩进:  2 字符2 Char"/>
    <w:link w:val="220"/>
    <w:rsid w:val="008F52F7"/>
    <w:rPr>
      <w:rFonts w:ascii="Arial" w:hAnsi="Arial" w:cs="宋体"/>
      <w:kern w:val="24"/>
      <w:sz w:val="24"/>
      <w:szCs w:val="24"/>
    </w:rPr>
  </w:style>
  <w:style w:type="character" w:customStyle="1" w:styleId="EmailStyle464">
    <w:name w:val="EmailStyle464"/>
    <w:rsid w:val="008F52F7"/>
    <w:rPr>
      <w:rFonts w:ascii="Arial" w:eastAsia="宋体" w:hAnsi="Arial"/>
      <w:color w:val="auto"/>
      <w:sz w:val="20"/>
    </w:rPr>
  </w:style>
  <w:style w:type="character" w:customStyle="1" w:styleId="3MSGothic105CharCharChar">
    <w:name w:val="樣式 標題 3 + (中文) MS Gothic 10.5 點 字元 字元 Char Char Char"/>
    <w:link w:val="3MSGothic105CharChar"/>
    <w:rsid w:val="008F52F7"/>
    <w:rPr>
      <w:rFonts w:ascii="宋体" w:eastAsia="MS Gothic" w:hAnsi="PMingLiU" w:cs="Tahoma"/>
      <w:b/>
      <w:bCs/>
      <w:color w:val="000000"/>
      <w:sz w:val="24"/>
      <w:szCs w:val="24"/>
      <w:lang w:val="en-AU" w:eastAsia="zh-TW"/>
    </w:rPr>
  </w:style>
  <w:style w:type="character" w:customStyle="1" w:styleId="affffffff2">
    <w:name w:val="样式 宋体 小四"/>
    <w:rsid w:val="008F52F7"/>
    <w:rPr>
      <w:rFonts w:ascii="宋体" w:hAnsi="宋体"/>
      <w:sz w:val="24"/>
    </w:rPr>
  </w:style>
  <w:style w:type="character" w:customStyle="1" w:styleId="Charffd">
    <w:name w:val="章 Char"/>
    <w:rsid w:val="008F52F7"/>
    <w:rPr>
      <w:rFonts w:ascii="黑体" w:eastAsia="黑体"/>
      <w:kern w:val="2"/>
      <w:sz w:val="44"/>
      <w:szCs w:val="30"/>
      <w:lang w:val="en-US" w:eastAsia="zh-CN" w:bidi="ar-SA"/>
    </w:rPr>
  </w:style>
  <w:style w:type="character" w:customStyle="1" w:styleId="Char1f1">
    <w:name w:val="信息标题 Char1"/>
    <w:uiPriority w:val="99"/>
    <w:qFormat/>
    <w:rsid w:val="008F52F7"/>
    <w:rPr>
      <w:rFonts w:ascii="Cambria" w:eastAsia="宋体" w:hAnsi="Cambria" w:cs="Times New Roman"/>
      <w:sz w:val="24"/>
      <w:szCs w:val="24"/>
      <w:shd w:val="pct20" w:color="auto" w:fill="auto"/>
    </w:rPr>
  </w:style>
  <w:style w:type="character" w:customStyle="1" w:styleId="HTML210">
    <w:name w:val="HTML 样本21"/>
    <w:rsid w:val="008F52F7"/>
    <w:rPr>
      <w:rFonts w:ascii="Courier New" w:hint="default"/>
    </w:rPr>
  </w:style>
  <w:style w:type="character" w:customStyle="1" w:styleId="11Char3">
    <w:name w:val="1.1 黑体小四 Char"/>
    <w:link w:val="115"/>
    <w:locked/>
    <w:rsid w:val="008F52F7"/>
    <w:rPr>
      <w:rFonts w:ascii="Arial" w:eastAsia="黑体" w:hAnsi="Arial"/>
      <w:sz w:val="28"/>
    </w:rPr>
  </w:style>
  <w:style w:type="character" w:customStyle="1" w:styleId="4dashChar">
    <w:name w:val="4 dash Char"/>
    <w:aliases w:val="d Char,3 Char,dash Char,4 dash1 Char,d1 Char,31 Char,dash1 Char,4 dash2 Char,d2 Char,32 Char,dash2 Char,4 dash11 Char,d11 Char,311 Char,dash11 Char,4 dash3 Char,d3 Char,33 Char,dash3 Char,4 dash12 Char,d12 Char,312 Char,dash12 Char,d21 Char"/>
    <w:rsid w:val="008F52F7"/>
    <w:rPr>
      <w:rFonts w:ascii="宋体" w:eastAsia="宋体" w:hAnsi="宋体"/>
      <w:b/>
      <w:bCs/>
      <w:sz w:val="24"/>
      <w:szCs w:val="21"/>
      <w:lang w:val="zh-CN" w:eastAsia="zh-CN" w:bidi="ar-SA"/>
    </w:rPr>
  </w:style>
  <w:style w:type="character" w:customStyle="1" w:styleId="affffffff3">
    <w:name w:val="批注框文本 字符"/>
    <w:rsid w:val="008F52F7"/>
    <w:rPr>
      <w:kern w:val="2"/>
      <w:sz w:val="18"/>
      <w:szCs w:val="18"/>
    </w:rPr>
  </w:style>
  <w:style w:type="character" w:customStyle="1" w:styleId="2TimesNewRoman2Char">
    <w:name w:val="样式 样式 首行缩进:  2 字符 + Times New Roman 小四 两端对齐 首行缩进:  2 字符 段前: ... Char"/>
    <w:link w:val="2TimesNewRoman2"/>
    <w:rsid w:val="008F52F7"/>
    <w:rPr>
      <w:rFonts w:cs="宋体"/>
      <w:sz w:val="24"/>
    </w:rPr>
  </w:style>
  <w:style w:type="character" w:customStyle="1" w:styleId="ca-381">
    <w:name w:val="ca-381"/>
    <w:rsid w:val="008F52F7"/>
    <w:rPr>
      <w:rFonts w:ascii="Times New Roman" w:hAnsi="Times New Roman" w:cs="Times New Roman" w:hint="default"/>
      <w:b/>
      <w:bCs/>
      <w:spacing w:val="-20"/>
      <w:sz w:val="21"/>
      <w:szCs w:val="21"/>
    </w:rPr>
  </w:style>
  <w:style w:type="character" w:customStyle="1" w:styleId="BJ8CharChar0">
    <w:name w:val="正文 BJ8 Char Char"/>
    <w:link w:val="BJ80"/>
    <w:rsid w:val="008F52F7"/>
    <w:rPr>
      <w:rFonts w:cs="宋体"/>
      <w:sz w:val="24"/>
      <w:szCs w:val="24"/>
    </w:rPr>
  </w:style>
  <w:style w:type="character" w:customStyle="1" w:styleId="1Charb">
    <w:name w:val="题注1 Char"/>
    <w:link w:val="1fff0"/>
    <w:rsid w:val="008F52F7"/>
    <w:rPr>
      <w:rFonts w:ascii="黑体" w:eastAsia="黑体" w:hAnsi="宋体"/>
      <w:szCs w:val="21"/>
      <w:lang w:val="zh-CN"/>
    </w:rPr>
  </w:style>
  <w:style w:type="character" w:customStyle="1" w:styleId="Arial">
    <w:name w:val="样式 Arial"/>
    <w:rsid w:val="008F52F7"/>
    <w:rPr>
      <w:rFonts w:ascii="Times New Roman" w:eastAsia="宋体" w:hAnsi="Times New Roman" w:cs="Times New Roman" w:hint="default"/>
      <w:sz w:val="21"/>
      <w:szCs w:val="21"/>
    </w:rPr>
  </w:style>
  <w:style w:type="character" w:customStyle="1" w:styleId="TechInit">
    <w:name w:val="Tech Init"/>
    <w:rsid w:val="008F52F7"/>
    <w:rPr>
      <w:rFonts w:ascii="Univers" w:eastAsia="宋体" w:hAnsi="Univers" w:cs="Tahoma"/>
      <w:color w:val="000000"/>
      <w:kern w:val="2"/>
      <w:sz w:val="24"/>
      <w:szCs w:val="21"/>
      <w:lang w:val="en-US" w:eastAsia="zh-CN" w:bidi="ar-SA"/>
    </w:rPr>
  </w:style>
  <w:style w:type="character" w:customStyle="1" w:styleId="searchcontent1">
    <w:name w:val="search_content1"/>
    <w:rsid w:val="008F52F7"/>
    <w:rPr>
      <w:sz w:val="22"/>
    </w:rPr>
  </w:style>
  <w:style w:type="character" w:customStyle="1" w:styleId="Charffe">
    <w:name w:val="技术册正文 Char"/>
    <w:link w:val="affffffff4"/>
    <w:rsid w:val="008F52F7"/>
    <w:rPr>
      <w:rFonts w:ascii="Times New Roman" w:hAnsi="Times New Roman"/>
      <w:sz w:val="24"/>
      <w:szCs w:val="21"/>
    </w:rPr>
  </w:style>
  <w:style w:type="character" w:customStyle="1" w:styleId="213">
    <w:name w:val="正文首行缩进 2 字符1"/>
    <w:rsid w:val="008F52F7"/>
    <w:rPr>
      <w:rFonts w:ascii="Times New Roman" w:eastAsia="宋体" w:hAnsi="Times New Roman" w:cs="Times New Roman"/>
      <w:kern w:val="2"/>
      <w:sz w:val="24"/>
      <w:szCs w:val="24"/>
    </w:rPr>
  </w:style>
  <w:style w:type="character" w:customStyle="1" w:styleId="81">
    <w:name w:val="标题 8 字符"/>
    <w:aliases w:val="表头_R4 字符,注意框体 字符,不用8 字符,第七层条 字符,Legal Level 1.1.1. 字符,(use for figures) 字符,(figure) 字符,表 字符,liste[2] 字符,第七层条1 字符,不用81 字符,注意框体1 字符,Legal Level 1.1.1.1 字符,Legal Level 1.1.1.2 字符,(figures) 字符,Legal Level 1.1.1.3 字符,(use for figures)1 字符,第七层条2 字符"/>
    <w:uiPriority w:val="9"/>
    <w:rsid w:val="008F52F7"/>
    <w:rPr>
      <w:rFonts w:ascii="等线 Light" w:eastAsia="等线 Light" w:hAnsi="等线 Light" w:cs="Times New Roman"/>
      <w:kern w:val="2"/>
      <w:sz w:val="24"/>
      <w:szCs w:val="24"/>
    </w:rPr>
  </w:style>
  <w:style w:type="character" w:customStyle="1" w:styleId="fff6">
    <w:name w:val="fff 6"/>
    <w:rsid w:val="008F52F7"/>
    <w:rPr>
      <w:rFonts w:ascii="宋体" w:eastAsia="宋体" w:hAnsi="宋体" w:cs="Tahoma"/>
      <w:color w:val="000000"/>
      <w:kern w:val="2"/>
      <w:sz w:val="24"/>
      <w:szCs w:val="21"/>
      <w:lang w:val="en-US" w:eastAsia="zh-CN" w:bidi="ar-SA"/>
    </w:rPr>
  </w:style>
  <w:style w:type="character" w:customStyle="1" w:styleId="bbb4">
    <w:name w:val="bbb 4"/>
    <w:rsid w:val="008F52F7"/>
    <w:rPr>
      <w:rFonts w:ascii="宋体" w:eastAsia="宋体" w:hAnsi="宋体" w:cs="Tahoma"/>
      <w:color w:val="000000"/>
      <w:kern w:val="2"/>
      <w:sz w:val="24"/>
      <w:szCs w:val="21"/>
      <w:lang w:val="en-US" w:eastAsia="zh-CN" w:bidi="ar-SA"/>
    </w:rPr>
  </w:style>
  <w:style w:type="character" w:customStyle="1" w:styleId="Charfff">
    <w:name w:val="标书正文 Char"/>
    <w:link w:val="affffffff5"/>
    <w:rsid w:val="008F52F7"/>
    <w:rPr>
      <w:rFonts w:ascii="宋体" w:hAnsi="宋体"/>
      <w:color w:val="33CCCC"/>
    </w:rPr>
  </w:style>
  <w:style w:type="character" w:customStyle="1" w:styleId="3Char3">
    <w:name w:val="正文文本 3 Char3"/>
    <w:link w:val="38"/>
    <w:qFormat/>
    <w:rsid w:val="008F52F7"/>
    <w:rPr>
      <w:rFonts w:ascii="宋体" w:hAnsi="Times New Roman"/>
      <w:sz w:val="24"/>
    </w:rPr>
  </w:style>
  <w:style w:type="character" w:customStyle="1" w:styleId="2BChar">
    <w:name w:val="沈阳2正文B Char"/>
    <w:link w:val="2B0"/>
    <w:rsid w:val="008F52F7"/>
    <w:rPr>
      <w:rFonts w:ascii="宋体" w:hAnsi="宋体"/>
      <w:b/>
      <w:sz w:val="24"/>
      <w:szCs w:val="24"/>
    </w:rPr>
  </w:style>
  <w:style w:type="character" w:customStyle="1" w:styleId="Technical10">
    <w:name w:val="Technical 1"/>
    <w:rsid w:val="008F52F7"/>
    <w:rPr>
      <w:rFonts w:ascii="Univers" w:eastAsia="宋体" w:hAnsi="Univers" w:cs="Tahoma"/>
      <w:color w:val="000000"/>
      <w:kern w:val="2"/>
      <w:sz w:val="24"/>
      <w:szCs w:val="21"/>
      <w:lang w:val="en-US" w:eastAsia="zh-CN" w:bidi="ar-SA"/>
    </w:rPr>
  </w:style>
  <w:style w:type="character" w:customStyle="1" w:styleId="1TimesNewRoman224Char">
    <w:name w:val="样式 1 + (符号) Times New Roman 首行缩进:  2 字符 行距: 固定值 24 磅 Char"/>
    <w:link w:val="1TimesNewRoman224"/>
    <w:rsid w:val="008F52F7"/>
    <w:rPr>
      <w:rFonts w:ascii="宋体"/>
      <w:sz w:val="28"/>
    </w:rPr>
  </w:style>
  <w:style w:type="character" w:customStyle="1" w:styleId="2CharChar5">
    <w:name w:val="正文首行缩进 2 Char Char"/>
    <w:rsid w:val="008F52F7"/>
    <w:rPr>
      <w:rFonts w:ascii="Times New Roman" w:eastAsia="宋体" w:hAnsi="Times New Roman" w:cs="Times New Roman"/>
      <w:kern w:val="2"/>
      <w:sz w:val="21"/>
      <w:szCs w:val="24"/>
    </w:rPr>
  </w:style>
  <w:style w:type="character" w:customStyle="1" w:styleId="BalloonTextChar">
    <w:name w:val="Balloon Text Char"/>
    <w:locked/>
    <w:rsid w:val="008F52F7"/>
    <w:rPr>
      <w:kern w:val="2"/>
      <w:sz w:val="18"/>
    </w:rPr>
  </w:style>
  <w:style w:type="character" w:customStyle="1" w:styleId="CharCharff4">
    <w:name w:val="说明书  正文 Char Char"/>
    <w:link w:val="affffffff6"/>
    <w:rsid w:val="008F52F7"/>
    <w:rPr>
      <w:rFonts w:ascii="宋体" w:hAnsi="宋体" w:cs="宋体"/>
      <w:sz w:val="24"/>
      <w:szCs w:val="24"/>
    </w:rPr>
  </w:style>
  <w:style w:type="character" w:customStyle="1" w:styleId="ca-341">
    <w:name w:val="ca-341"/>
    <w:rsid w:val="008F52F7"/>
    <w:rPr>
      <w:rFonts w:ascii="宋体" w:eastAsia="宋体" w:hAnsi="宋体" w:hint="eastAsia"/>
      <w:color w:val="000000"/>
      <w:sz w:val="20"/>
      <w:szCs w:val="20"/>
    </w:rPr>
  </w:style>
  <w:style w:type="character" w:customStyle="1" w:styleId="ca-91">
    <w:name w:val="ca-91"/>
    <w:rsid w:val="008F52F7"/>
    <w:rPr>
      <w:rFonts w:ascii="楷体_GB2312" w:eastAsia="楷体_GB2312" w:hint="eastAsia"/>
      <w:color w:val="000000"/>
      <w:spacing w:val="20"/>
      <w:sz w:val="96"/>
      <w:szCs w:val="96"/>
    </w:rPr>
  </w:style>
  <w:style w:type="character" w:customStyle="1" w:styleId="unnamed10">
    <w:name w:val="unnamed1"/>
    <w:rsid w:val="008F52F7"/>
  </w:style>
  <w:style w:type="character" w:customStyle="1" w:styleId="jlCharCharCharChar">
    <w:name w:val="jl 正文 Char Char Char Char"/>
    <w:link w:val="jlCharChar"/>
    <w:qFormat/>
    <w:rsid w:val="008F52F7"/>
    <w:rPr>
      <w:rFonts w:ascii="宋体" w:hAnsi="宋体"/>
      <w:sz w:val="24"/>
      <w:szCs w:val="24"/>
    </w:rPr>
  </w:style>
  <w:style w:type="character" w:customStyle="1" w:styleId="RightPar8">
    <w:name w:val="Right Par 8"/>
    <w:rsid w:val="008F52F7"/>
    <w:rPr>
      <w:rFonts w:ascii="宋体" w:eastAsia="宋体" w:hAnsi="宋体" w:cs="Tahoma"/>
      <w:color w:val="000000"/>
      <w:kern w:val="2"/>
      <w:sz w:val="24"/>
      <w:szCs w:val="21"/>
      <w:lang w:val="en-US" w:eastAsia="zh-CN" w:bidi="ar-SA"/>
    </w:rPr>
  </w:style>
  <w:style w:type="character" w:customStyle="1" w:styleId="intel3">
    <w:name w:val="intel3"/>
    <w:rsid w:val="008F52F7"/>
  </w:style>
  <w:style w:type="character" w:customStyle="1" w:styleId="2Char30">
    <w:name w:val="正文文本缩进 2 Char3"/>
    <w:link w:val="2f9"/>
    <w:qFormat/>
    <w:rsid w:val="008F52F7"/>
    <w:rPr>
      <w:rFonts w:ascii="仿宋_GB2312" w:eastAsia="仿宋_GB2312"/>
      <w:sz w:val="28"/>
      <w:szCs w:val="24"/>
    </w:rPr>
  </w:style>
  <w:style w:type="character" w:customStyle="1" w:styleId="2Chara">
    <w:name w:val="样式 标题 2 + Char"/>
    <w:link w:val="2fa"/>
    <w:rsid w:val="008F52F7"/>
    <w:rPr>
      <w:rFonts w:ascii="Arial" w:hAnsi="Arial"/>
      <w:b/>
    </w:rPr>
  </w:style>
  <w:style w:type="character" w:customStyle="1" w:styleId="affffffff7">
    <w:name w:val="个人撰写风格"/>
    <w:rsid w:val="008F52F7"/>
    <w:rPr>
      <w:rFonts w:ascii="Arial" w:eastAsia="宋体" w:hAnsi="Arial" w:cs="Arial"/>
      <w:color w:val="auto"/>
      <w:sz w:val="20"/>
    </w:rPr>
  </w:style>
  <w:style w:type="character" w:customStyle="1" w:styleId="CharChar201">
    <w:name w:val="Char Char201"/>
    <w:rsid w:val="008F52F7"/>
    <w:rPr>
      <w:rFonts w:eastAsia="宋体"/>
      <w:kern w:val="2"/>
      <w:sz w:val="21"/>
      <w:szCs w:val="24"/>
      <w:lang w:val="en-US" w:eastAsia="zh-CN" w:bidi="ar-SA"/>
    </w:rPr>
  </w:style>
  <w:style w:type="character" w:customStyle="1" w:styleId="ss16">
    <w:name w:val="ss16"/>
    <w:rsid w:val="008F52F7"/>
    <w:rPr>
      <w:rFonts w:ascii="宋体" w:eastAsia="宋体" w:hAnsi="宋体" w:hint="eastAsia"/>
      <w:color w:val="000000"/>
      <w:sz w:val="9"/>
      <w:szCs w:val="9"/>
    </w:rPr>
  </w:style>
  <w:style w:type="character" w:customStyle="1" w:styleId="1CharCharc">
    <w:name w:val="1级项目符号 Char Char"/>
    <w:link w:val="1fff1"/>
    <w:rsid w:val="008F52F7"/>
    <w:rPr>
      <w:rFonts w:cs="宋体"/>
      <w:sz w:val="24"/>
      <w:szCs w:val="24"/>
    </w:rPr>
  </w:style>
  <w:style w:type="character" w:customStyle="1" w:styleId="affffffff8">
    <w:name w:val="纯文本 字符"/>
    <w:aliases w:val="普通文字 Char 字符,纯文本 Char1 Char Char 字符,纯文本 Char Char Char Char 字符,纯文本 Char Char1 字符,纯文本 Char1 Char 字符,纯文本 Char Char Char 字符,普通文字 字符"/>
    <w:rsid w:val="008F52F7"/>
    <w:rPr>
      <w:rFonts w:ascii="宋体" w:eastAsia="宋体" w:hAnsi="Courier New"/>
      <w:kern w:val="2"/>
      <w:sz w:val="28"/>
      <w:szCs w:val="28"/>
      <w:lang w:val="en-US" w:eastAsia="zh-CN" w:bidi="ar-SA"/>
    </w:rPr>
  </w:style>
  <w:style w:type="character" w:customStyle="1" w:styleId="71">
    <w:name w:val="标题 7 字符1"/>
    <w:rsid w:val="008F52F7"/>
    <w:rPr>
      <w:sz w:val="24"/>
      <w:szCs w:val="24"/>
    </w:rPr>
  </w:style>
  <w:style w:type="character" w:customStyle="1" w:styleId="affffffff9">
    <w:name w:val="样式 (中文) 宋体"/>
    <w:rsid w:val="008F52F7"/>
    <w:rPr>
      <w:rFonts w:ascii="宋体" w:eastAsia="宋体" w:hAnsi="宋体" w:cs="Tahoma"/>
      <w:color w:val="000000"/>
      <w:kern w:val="2"/>
      <w:sz w:val="24"/>
      <w:szCs w:val="21"/>
      <w:lang w:val="en-US" w:eastAsia="zh-CN" w:bidi="ar-SA"/>
    </w:rPr>
  </w:style>
  <w:style w:type="character" w:customStyle="1" w:styleId="1CharChard">
    <w:name w:val="（1） Char Char"/>
    <w:rsid w:val="008F52F7"/>
    <w:rPr>
      <w:rFonts w:eastAsia="黑体"/>
      <w:bCs/>
      <w:kern w:val="2"/>
      <w:sz w:val="28"/>
      <w:szCs w:val="28"/>
      <w:lang w:val="en-US" w:eastAsia="zh-CN" w:bidi="ar-SA"/>
    </w:rPr>
  </w:style>
  <w:style w:type="character" w:customStyle="1" w:styleId="style21">
    <w:name w:val="style21"/>
    <w:rsid w:val="008F52F7"/>
    <w:rPr>
      <w:b/>
      <w:bCs/>
      <w:sz w:val="28"/>
      <w:szCs w:val="28"/>
    </w:rPr>
  </w:style>
  <w:style w:type="character" w:customStyle="1" w:styleId="CharCharff5">
    <w:name w:val="章标题 Char Char"/>
    <w:link w:val="affffffffa"/>
    <w:qFormat/>
    <w:rsid w:val="008F52F7"/>
    <w:rPr>
      <w:rFonts w:ascii="黑体" w:eastAsia="黑体" w:hAnsi="Times New Roman"/>
    </w:rPr>
  </w:style>
  <w:style w:type="character" w:customStyle="1" w:styleId="011151115Char">
    <w:name w:val="样式 正文（首行缩进两字） + 宋体 小四 首行缩进:  0 厘米 段前: 11.15 磅 段后: 11.15 磅 Char"/>
    <w:rsid w:val="008F52F7"/>
    <w:rPr>
      <w:rFonts w:ascii="宋体" w:eastAsia="宋体" w:hAnsi="宋体" w:cs="宋体"/>
      <w:kern w:val="2"/>
      <w:sz w:val="24"/>
      <w:lang w:val="en-US" w:eastAsia="zh-CN" w:bidi="ar-SA"/>
    </w:rPr>
  </w:style>
  <w:style w:type="character" w:customStyle="1" w:styleId="3Char4">
    <w:name w:val="正文3 Char"/>
    <w:link w:val="3a"/>
    <w:rsid w:val="008F52F7"/>
    <w:rPr>
      <w:rFonts w:ascii="宋体" w:hAnsi="Times New Roman"/>
      <w:sz w:val="34"/>
    </w:rPr>
  </w:style>
  <w:style w:type="character" w:customStyle="1" w:styleId="CharChar61">
    <w:name w:val="Char Char61"/>
    <w:rsid w:val="008F52F7"/>
    <w:rPr>
      <w:sz w:val="24"/>
    </w:rPr>
  </w:style>
  <w:style w:type="character" w:customStyle="1" w:styleId="Technical5">
    <w:name w:val="Technical[5]"/>
    <w:rsid w:val="008F52F7"/>
    <w:rPr>
      <w:rFonts w:ascii="宋体" w:eastAsia="宋体" w:hAnsi="宋体" w:cs="Tahoma"/>
      <w:color w:val="000000"/>
      <w:kern w:val="2"/>
      <w:sz w:val="24"/>
      <w:szCs w:val="21"/>
      <w:lang w:val="en-US" w:eastAsia="zh-CN" w:bidi="ar-SA"/>
    </w:rPr>
  </w:style>
  <w:style w:type="character" w:customStyle="1" w:styleId="5555CharChar">
    <w:name w:val="5555 Char Char"/>
    <w:link w:val="5555"/>
    <w:rsid w:val="008F52F7"/>
    <w:rPr>
      <w:rFonts w:ascii="宋体" w:hAnsi="宋体"/>
      <w:color w:val="000000"/>
      <w:sz w:val="28"/>
    </w:rPr>
  </w:style>
  <w:style w:type="character" w:customStyle="1" w:styleId="affffffffb">
    <w:name w:val="正文首行缩进 字符"/>
    <w:basedOn w:val="afffff7"/>
    <w:uiPriority w:val="99"/>
    <w:rsid w:val="008F52F7"/>
    <w:rPr>
      <w:rFonts w:ascii="Times New Roman" w:hAnsi="Times New Roman"/>
      <w:kern w:val="2"/>
      <w:sz w:val="21"/>
      <w:szCs w:val="22"/>
    </w:rPr>
  </w:style>
  <w:style w:type="character" w:customStyle="1" w:styleId="2Char2">
    <w:name w:val="标题 2 Char2"/>
    <w:link w:val="21"/>
    <w:uiPriority w:val="9"/>
    <w:qFormat/>
    <w:locked/>
    <w:rsid w:val="008F52F7"/>
    <w:rPr>
      <w:rFonts w:ascii="Times New Roman" w:eastAsia="宋体" w:hAnsi="Times New Roman" w:cs="Times New Roman"/>
      <w:b/>
      <w:bCs/>
      <w:kern w:val="0"/>
      <w:sz w:val="32"/>
      <w:szCs w:val="32"/>
    </w:rPr>
  </w:style>
  <w:style w:type="character" w:customStyle="1" w:styleId="CharChar211">
    <w:name w:val="Char Char211"/>
    <w:qFormat/>
    <w:rsid w:val="008F52F7"/>
    <w:rPr>
      <w:rFonts w:cs="Times New Roman"/>
      <w:sz w:val="18"/>
      <w:szCs w:val="18"/>
    </w:rPr>
  </w:style>
  <w:style w:type="character" w:customStyle="1" w:styleId="CharCharff6">
    <w:name w:val="样式 华文中宋 小四 加粗 Char Char"/>
    <w:rsid w:val="008F52F7"/>
    <w:rPr>
      <w:rFonts w:ascii="华文中宋" w:eastAsia="华文中宋" w:hAnsi="华文中宋"/>
      <w:b/>
      <w:bCs/>
      <w:kern w:val="2"/>
      <w:sz w:val="24"/>
      <w:szCs w:val="24"/>
      <w:lang w:val="en-US" w:eastAsia="zh-CN" w:bidi="ar-SA"/>
    </w:rPr>
  </w:style>
  <w:style w:type="character" w:customStyle="1" w:styleId="RightPar6">
    <w:name w:val="Right Par 6"/>
    <w:rsid w:val="008F52F7"/>
    <w:rPr>
      <w:rFonts w:ascii="宋体" w:eastAsia="宋体" w:hAnsi="宋体" w:cs="Tahoma"/>
      <w:color w:val="000000"/>
      <w:kern w:val="2"/>
      <w:sz w:val="24"/>
      <w:szCs w:val="21"/>
      <w:lang w:val="en-US" w:eastAsia="zh-CN" w:bidi="ar-SA"/>
    </w:rPr>
  </w:style>
  <w:style w:type="character" w:customStyle="1" w:styleId="Char02">
    <w:name w:val="正文文本 Char_0"/>
    <w:link w:val="02"/>
    <w:rsid w:val="008F52F7"/>
    <w:rPr>
      <w:szCs w:val="24"/>
    </w:rPr>
  </w:style>
  <w:style w:type="character" w:customStyle="1" w:styleId="FootnoteTextChar">
    <w:name w:val="Footnote Text Char"/>
    <w:locked/>
    <w:rsid w:val="008F52F7"/>
    <w:rPr>
      <w:kern w:val="2"/>
      <w:sz w:val="24"/>
    </w:rPr>
  </w:style>
  <w:style w:type="character" w:customStyle="1" w:styleId="Charfff0">
    <w:name w:val="说明书 正文 Char"/>
    <w:link w:val="affffffffc"/>
    <w:rsid w:val="008F52F7"/>
    <w:rPr>
      <w:sz w:val="24"/>
      <w:szCs w:val="24"/>
    </w:rPr>
  </w:style>
  <w:style w:type="character" w:customStyle="1" w:styleId="CharCharff7">
    <w:name w:val="无编号正文 Char Char"/>
    <w:rsid w:val="008F52F7"/>
    <w:rPr>
      <w:rFonts w:ascii="宋体" w:eastAsia="宋体" w:hAnsi="宋体"/>
      <w:sz w:val="24"/>
      <w:szCs w:val="24"/>
      <w:lang w:val="en-US" w:eastAsia="zh-CN" w:bidi="ar-SA"/>
    </w:rPr>
  </w:style>
  <w:style w:type="character" w:customStyle="1" w:styleId="Heading8Char">
    <w:name w:val="Heading 8 Char"/>
    <w:locked/>
    <w:rsid w:val="008F52F7"/>
    <w:rPr>
      <w:rFonts w:ascii="Arial" w:eastAsia="黑体" w:hAnsi="Arial"/>
      <w:sz w:val="28"/>
    </w:rPr>
  </w:style>
  <w:style w:type="character" w:customStyle="1" w:styleId="EUChar">
    <w:name w:val="数字EU Char"/>
    <w:link w:val="EU"/>
    <w:rsid w:val="008F52F7"/>
    <w:rPr>
      <w:rFonts w:ascii="EU-F1"/>
      <w:kern w:val="21"/>
      <w:szCs w:val="21"/>
    </w:rPr>
  </w:style>
  <w:style w:type="character" w:customStyle="1" w:styleId="docpro">
    <w:name w:val="docpro"/>
    <w:rsid w:val="008F52F7"/>
  </w:style>
  <w:style w:type="character" w:customStyle="1" w:styleId="ca-451">
    <w:name w:val="ca-451"/>
    <w:rsid w:val="008F52F7"/>
    <w:rPr>
      <w:rFonts w:ascii="宋体" w:eastAsia="宋体" w:hAnsi="宋体" w:hint="eastAsia"/>
      <w:color w:val="000000"/>
      <w:sz w:val="72"/>
      <w:szCs w:val="72"/>
    </w:rPr>
  </w:style>
  <w:style w:type="character" w:customStyle="1" w:styleId="FooterChar">
    <w:name w:val="Footer Char"/>
    <w:locked/>
    <w:rsid w:val="008F52F7"/>
    <w:rPr>
      <w:rFonts w:ascii="宋体"/>
      <w:snapToGrid w:val="0"/>
      <w:sz w:val="21"/>
    </w:rPr>
  </w:style>
  <w:style w:type="character" w:customStyle="1" w:styleId="Char36">
    <w:name w:val="纯文本 Char3"/>
    <w:link w:val="affffffffd"/>
    <w:qFormat/>
    <w:locked/>
    <w:rsid w:val="008F52F7"/>
    <w:rPr>
      <w:rFonts w:ascii="宋体" w:eastAsia="仿宋_GB2312" w:hAnsi="Courier New" w:cs="Courier New"/>
      <w:szCs w:val="21"/>
    </w:rPr>
  </w:style>
  <w:style w:type="character" w:customStyle="1" w:styleId="DocumentMapChar1">
    <w:name w:val="Document Map Char1"/>
    <w:semiHidden/>
    <w:locked/>
    <w:rsid w:val="008F52F7"/>
    <w:rPr>
      <w:rFonts w:ascii="宋体" w:eastAsia="宋体"/>
      <w:sz w:val="18"/>
    </w:rPr>
  </w:style>
  <w:style w:type="character" w:customStyle="1" w:styleId="HTML17">
    <w:name w:val="HTML 地址 字符1"/>
    <w:rsid w:val="008F52F7"/>
    <w:rPr>
      <w:rFonts w:ascii="Times New Roman" w:hAnsi="Times New Roman"/>
      <w:i/>
      <w:iCs/>
      <w:kern w:val="2"/>
      <w:sz w:val="21"/>
      <w:szCs w:val="24"/>
    </w:rPr>
  </w:style>
  <w:style w:type="character" w:customStyle="1" w:styleId="3Heading3Char1Heading3CharChar33bullet2ERM1Char">
    <w:name w:val="样式 标题 3Heading 3 Char1Heading 3 Char Char列表编号33 bullet2ERM...1 Char"/>
    <w:link w:val="3Heading3Char1Heading3CharChar33bullet2ERM1"/>
    <w:rsid w:val="008F52F7"/>
    <w:rPr>
      <w:rFonts w:ascii="宋体" w:hAnsi="宋体"/>
      <w:szCs w:val="21"/>
    </w:rPr>
  </w:style>
  <w:style w:type="character" w:customStyle="1" w:styleId="2CharChar6">
    <w:name w:val="样式 首行缩进:  2 字符 Char Char"/>
    <w:link w:val="2fb"/>
    <w:qFormat/>
    <w:rsid w:val="008F52F7"/>
    <w:rPr>
      <w:rFonts w:cs="宋体"/>
      <w:sz w:val="24"/>
    </w:rPr>
  </w:style>
  <w:style w:type="character" w:customStyle="1" w:styleId="CharCharff8">
    <w:name w:val="三级节标题 Char Char"/>
    <w:link w:val="affffffffe"/>
    <w:qFormat/>
    <w:rsid w:val="008F52F7"/>
    <w:rPr>
      <w:rFonts w:ascii="Arial Black" w:eastAsia="黑体" w:hAnsi="Arial Black"/>
      <w:bCs/>
      <w:sz w:val="30"/>
      <w:szCs w:val="32"/>
    </w:rPr>
  </w:style>
  <w:style w:type="character" w:customStyle="1" w:styleId="afffffffff">
    <w:name w:val="日期 字符"/>
    <w:rsid w:val="008F52F7"/>
    <w:rPr>
      <w:kern w:val="2"/>
      <w:sz w:val="21"/>
      <w:szCs w:val="24"/>
    </w:rPr>
  </w:style>
  <w:style w:type="character" w:customStyle="1" w:styleId="ca-531">
    <w:name w:val="ca-531"/>
    <w:rsid w:val="008F52F7"/>
    <w:rPr>
      <w:rFonts w:ascii="Times New Roman" w:hAnsi="Times New Roman" w:cs="Times New Roman" w:hint="default"/>
      <w:b/>
      <w:bCs/>
      <w:spacing w:val="-20"/>
      <w:sz w:val="36"/>
      <w:szCs w:val="36"/>
    </w:rPr>
  </w:style>
  <w:style w:type="character" w:customStyle="1" w:styleId="zxy-CharCharChar">
    <w:name w:val="zxy-正文 Char Char Char"/>
    <w:link w:val="zxy-CharChar"/>
    <w:rsid w:val="008F52F7"/>
    <w:rPr>
      <w:sz w:val="24"/>
      <w:szCs w:val="24"/>
    </w:rPr>
  </w:style>
  <w:style w:type="character" w:customStyle="1" w:styleId="Char2c">
    <w:name w:val="引用 Char2"/>
    <w:uiPriority w:val="99"/>
    <w:rsid w:val="008F52F7"/>
    <w:rPr>
      <w:i/>
      <w:iCs/>
      <w:color w:val="000000"/>
      <w:kern w:val="2"/>
      <w:sz w:val="21"/>
      <w:szCs w:val="24"/>
    </w:rPr>
  </w:style>
  <w:style w:type="character" w:customStyle="1" w:styleId="TimesNewRomanCharCharCharCharChar0">
    <w:name w:val="样式 样式 样式 样式 普通文字 + Times New Roman 加粗 Char Char Char Char Char +..."/>
    <w:rsid w:val="008F52F7"/>
    <w:rPr>
      <w:rFonts w:ascii="Times New Roman" w:eastAsia="宋体" w:hAnsi="Times New Roman" w:cs="华文中宋"/>
      <w:b/>
      <w:bCs/>
      <w:kern w:val="2"/>
      <w:sz w:val="21"/>
      <w:szCs w:val="21"/>
      <w:lang w:val="en-US" w:eastAsia="zh-CN" w:bidi="ar-SA"/>
    </w:rPr>
  </w:style>
  <w:style w:type="character" w:customStyle="1" w:styleId="3Char11">
    <w:name w:val="标题 3 Char1"/>
    <w:aliases w:val="h3 Char1,3 Char1,Heading 3 hidden Char1,2h Char1,h31 Char1,h32 Char1,Section Char1,Heading 2.3 Char1,(Alt+3) Char1,1.2.3. Char1,alltoc Char1,H3 Char1,sect1.2.3 Char1,一 Char1,h4 Char1,Title3 Char1,Map Char1,H31 Char1,3rd level Char1,l3 Char1"/>
    <w:qFormat/>
    <w:rsid w:val="008F52F7"/>
    <w:rPr>
      <w:rFonts w:ascii="Times New Roman" w:hAnsi="Times New Roman"/>
      <w:b/>
      <w:bCs/>
      <w:kern w:val="2"/>
      <w:sz w:val="32"/>
      <w:szCs w:val="32"/>
    </w:rPr>
  </w:style>
  <w:style w:type="character" w:customStyle="1" w:styleId="Char1f2">
    <w:name w:val="明显引用 Char1"/>
    <w:rsid w:val="008F52F7"/>
    <w:rPr>
      <w:rFonts w:ascii="Times New Roman" w:eastAsia="宋体" w:hAnsi="Times New Roman" w:cs="Times New Roman"/>
      <w:b/>
      <w:bCs/>
      <w:i/>
      <w:iCs/>
      <w:color w:val="4F81BD"/>
      <w:szCs w:val="24"/>
    </w:rPr>
  </w:style>
  <w:style w:type="character" w:customStyle="1" w:styleId="afffffffff0">
    <w:name w:val="信息标题 字符"/>
    <w:rsid w:val="008F52F7"/>
    <w:rPr>
      <w:rFonts w:ascii="等线 Light" w:eastAsia="等线 Light" w:hAnsi="等线 Light" w:cs="Times New Roman"/>
      <w:kern w:val="2"/>
      <w:sz w:val="24"/>
      <w:szCs w:val="24"/>
      <w:shd w:val="pct20" w:color="auto" w:fill="auto"/>
    </w:rPr>
  </w:style>
  <w:style w:type="character" w:customStyle="1" w:styleId="Charfff1">
    <w:name w:val="正文段落 Char"/>
    <w:link w:val="afffffffff1"/>
    <w:rsid w:val="008F52F7"/>
    <w:rPr>
      <w:rFonts w:ascii="宋体" w:hAnsi="Tms Rmn"/>
      <w:sz w:val="28"/>
    </w:rPr>
  </w:style>
  <w:style w:type="character" w:customStyle="1" w:styleId="Heading2Char1">
    <w:name w:val="Heading 2 Char1"/>
    <w:locked/>
    <w:rsid w:val="008F52F7"/>
    <w:rPr>
      <w:rFonts w:eastAsia="宋体"/>
      <w:b/>
      <w:kern w:val="2"/>
      <w:sz w:val="32"/>
    </w:rPr>
  </w:style>
  <w:style w:type="character" w:customStyle="1" w:styleId="RightPar">
    <w:name w:val="Right Par"/>
    <w:rsid w:val="008F52F7"/>
    <w:rPr>
      <w:rFonts w:ascii="宋体" w:eastAsia="宋体" w:hAnsi="宋体" w:cs="Tahoma"/>
      <w:color w:val="000000"/>
      <w:kern w:val="2"/>
      <w:sz w:val="24"/>
      <w:szCs w:val="21"/>
      <w:lang w:val="en-US" w:eastAsia="zh-CN" w:bidi="ar-SA"/>
    </w:rPr>
  </w:style>
  <w:style w:type="character" w:customStyle="1" w:styleId="20a">
    <w:name w:val="20a"/>
    <w:rsid w:val="008F52F7"/>
    <w:rPr>
      <w:rFonts w:ascii="Univers" w:eastAsia="宋体" w:hAnsi="Univers" w:cs="Tahoma"/>
      <w:color w:val="000000"/>
      <w:kern w:val="2"/>
      <w:sz w:val="24"/>
      <w:szCs w:val="21"/>
      <w:lang w:val="en-US" w:eastAsia="zh-CN" w:bidi="ar-SA"/>
    </w:rPr>
  </w:style>
  <w:style w:type="character" w:customStyle="1" w:styleId="2fc">
    <w:name w:val="页脚 字符2"/>
    <w:qFormat/>
    <w:locked/>
    <w:rsid w:val="008F52F7"/>
    <w:rPr>
      <w:rFonts w:cs="Times New Roman"/>
      <w:sz w:val="18"/>
      <w:szCs w:val="18"/>
    </w:rPr>
  </w:style>
  <w:style w:type="character" w:customStyle="1" w:styleId="ca-331">
    <w:name w:val="ca-331"/>
    <w:rsid w:val="008F52F7"/>
    <w:rPr>
      <w:rFonts w:ascii="宋体" w:eastAsia="宋体" w:hAnsi="宋体" w:hint="eastAsia"/>
      <w:b/>
      <w:bCs/>
      <w:color w:val="002060"/>
      <w:spacing w:val="-20"/>
      <w:sz w:val="20"/>
      <w:szCs w:val="20"/>
    </w:rPr>
  </w:style>
  <w:style w:type="character" w:customStyle="1" w:styleId="CharCharff9">
    <w:name w:val="其他发布部门 Char Char"/>
    <w:link w:val="afffffffff2"/>
    <w:qFormat/>
    <w:rsid w:val="008F52F7"/>
    <w:rPr>
      <w:rFonts w:ascii="黑体" w:eastAsia="黑体" w:hAnsi="Times New Roman"/>
      <w:spacing w:val="20"/>
      <w:w w:val="135"/>
      <w:sz w:val="36"/>
    </w:rPr>
  </w:style>
  <w:style w:type="character" w:customStyle="1" w:styleId="HTML25">
    <w:name w:val="HTML 缩写2"/>
    <w:rsid w:val="008F52F7"/>
    <w:rPr>
      <w:rFonts w:hint="default"/>
    </w:rPr>
  </w:style>
  <w:style w:type="character" w:customStyle="1" w:styleId="font41">
    <w:name w:val="font41"/>
    <w:rsid w:val="008F52F7"/>
    <w:rPr>
      <w:rFonts w:ascii="Arial" w:hAnsi="Arial" w:cs="Arial" w:hint="default"/>
      <w:b w:val="0"/>
      <w:bCs w:val="0"/>
      <w:i w:val="0"/>
      <w:iCs w:val="0"/>
      <w:strike w:val="0"/>
      <w:dstrike w:val="0"/>
      <w:color w:val="000000"/>
      <w:sz w:val="20"/>
      <w:szCs w:val="20"/>
      <w:u w:val="none"/>
    </w:rPr>
  </w:style>
  <w:style w:type="character" w:customStyle="1" w:styleId="BodyText2Char">
    <w:name w:val="Body Text 2 Char"/>
    <w:locked/>
    <w:rsid w:val="008F52F7"/>
    <w:rPr>
      <w:rFonts w:eastAsia="楷体_GB2312"/>
      <w:b/>
      <w:color w:val="0000FF"/>
      <w:sz w:val="24"/>
    </w:rPr>
  </w:style>
  <w:style w:type="character" w:customStyle="1" w:styleId="--15Char">
    <w:name w:val="正文-宋体小四-1.5倍行距 Char"/>
    <w:link w:val="--15"/>
    <w:locked/>
    <w:rsid w:val="008F52F7"/>
    <w:rPr>
      <w:rFonts w:ascii="宋体"/>
      <w:sz w:val="24"/>
    </w:rPr>
  </w:style>
  <w:style w:type="character" w:customStyle="1" w:styleId="CharCharffa">
    <w:name w:val="段落文字 Char Char"/>
    <w:link w:val="afffffffff3"/>
    <w:qFormat/>
    <w:rsid w:val="008F52F7"/>
    <w:rPr>
      <w:rFonts w:ascii="Times New Roman" w:hAnsi="Times New Roman"/>
      <w:sz w:val="24"/>
      <w:szCs w:val="24"/>
    </w:rPr>
  </w:style>
  <w:style w:type="character" w:customStyle="1" w:styleId="BJ8CharChar1">
    <w:name w:val="图表标题 BJ8 Char Char"/>
    <w:link w:val="BJ81"/>
    <w:rsid w:val="008F52F7"/>
    <w:rPr>
      <w:rFonts w:eastAsia="黑体" w:cs="宋体"/>
      <w:sz w:val="24"/>
    </w:rPr>
  </w:style>
  <w:style w:type="character" w:customStyle="1" w:styleId="Technical6">
    <w:name w:val="Technical[6]"/>
    <w:rsid w:val="008F52F7"/>
    <w:rPr>
      <w:rFonts w:ascii="宋体" w:eastAsia="宋体" w:hAnsi="宋体" w:cs="Tahoma"/>
      <w:color w:val="000000"/>
      <w:kern w:val="2"/>
      <w:sz w:val="24"/>
      <w:szCs w:val="21"/>
      <w:lang w:val="en-US" w:eastAsia="zh-CN" w:bidi="ar-SA"/>
    </w:rPr>
  </w:style>
  <w:style w:type="character" w:customStyle="1" w:styleId="Char1f3">
    <w:name w:val="称呼 Char1"/>
    <w:uiPriority w:val="99"/>
    <w:qFormat/>
    <w:rsid w:val="008F52F7"/>
    <w:rPr>
      <w:rFonts w:ascii="Times New Roman" w:eastAsia="宋体" w:hAnsi="Times New Roman" w:cs="Times New Roman"/>
      <w:szCs w:val="24"/>
    </w:rPr>
  </w:style>
  <w:style w:type="character" w:customStyle="1" w:styleId="Char37">
    <w:name w:val="脚注文本 Char3"/>
    <w:link w:val="afffffffff4"/>
    <w:qFormat/>
    <w:rsid w:val="008F52F7"/>
    <w:rPr>
      <w:rFonts w:ascii="Times New Roman" w:hAnsi="Times New Roman"/>
      <w:sz w:val="18"/>
    </w:rPr>
  </w:style>
  <w:style w:type="character" w:customStyle="1" w:styleId="HTML18">
    <w:name w:val="HTML 打字机1"/>
    <w:qFormat/>
    <w:rsid w:val="008F52F7"/>
    <w:rPr>
      <w:rFonts w:ascii="Courier New" w:hint="default"/>
    </w:rPr>
  </w:style>
  <w:style w:type="character" w:customStyle="1" w:styleId="CharCharffb">
    <w:name w:val="页眉 Char Char"/>
    <w:rsid w:val="008F52F7"/>
    <w:rPr>
      <w:rFonts w:eastAsia="宋体"/>
      <w:kern w:val="2"/>
      <w:sz w:val="18"/>
      <w:szCs w:val="18"/>
      <w:lang w:val="en-US" w:eastAsia="zh-CN" w:bidi="ar-SA"/>
    </w:rPr>
  </w:style>
  <w:style w:type="character" w:customStyle="1" w:styleId="7Char0">
    <w:name w:val="7 Char"/>
    <w:link w:val="72"/>
    <w:rsid w:val="008F52F7"/>
    <w:rPr>
      <w:sz w:val="28"/>
      <w:szCs w:val="28"/>
    </w:rPr>
  </w:style>
  <w:style w:type="character" w:customStyle="1" w:styleId="Charfff2">
    <w:name w:val="正文突出显示 Char"/>
    <w:rsid w:val="008F52F7"/>
    <w:rPr>
      <w:rFonts w:eastAsia="宋体"/>
      <w:color w:val="000000"/>
      <w:kern w:val="2"/>
      <w:sz w:val="24"/>
      <w:szCs w:val="24"/>
      <w:lang w:val="en-US" w:eastAsia="zh-CN" w:bidi="ar-SA"/>
    </w:rPr>
  </w:style>
  <w:style w:type="character" w:customStyle="1" w:styleId="HTML19">
    <w:name w:val="HTML 引文1"/>
    <w:rsid w:val="008F52F7"/>
    <w:rPr>
      <w:rFonts w:hint="default"/>
      <w:i/>
    </w:rPr>
  </w:style>
  <w:style w:type="character" w:customStyle="1" w:styleId="3CharChar0">
    <w:name w:val="样式3 Char Char"/>
    <w:link w:val="3b"/>
    <w:rsid w:val="008F52F7"/>
    <w:rPr>
      <w:rFonts w:ascii="仿宋_GB2312" w:eastAsia="仿宋_GB2312" w:hAnsi="仿宋_GB2312"/>
      <w:sz w:val="28"/>
      <w:szCs w:val="28"/>
    </w:rPr>
  </w:style>
  <w:style w:type="character" w:customStyle="1" w:styleId="style11">
    <w:name w:val="style11"/>
    <w:rsid w:val="008F52F7"/>
    <w:rPr>
      <w:sz w:val="18"/>
      <w:szCs w:val="18"/>
    </w:rPr>
  </w:style>
  <w:style w:type="character" w:customStyle="1" w:styleId="1111CharChar">
    <w:name w:val="招标文件1.1.1.1 Char Char"/>
    <w:link w:val="1111"/>
    <w:rsid w:val="008F52F7"/>
    <w:rPr>
      <w:rFonts w:ascii="宋体" w:hAnsi="Times New Roman"/>
      <w:b/>
      <w:spacing w:val="10"/>
      <w:w w:val="95"/>
      <w:szCs w:val="24"/>
    </w:rPr>
  </w:style>
  <w:style w:type="character" w:customStyle="1" w:styleId="bbb3">
    <w:name w:val="bbb 3"/>
    <w:rsid w:val="008F52F7"/>
    <w:rPr>
      <w:rFonts w:ascii="宋体" w:eastAsia="宋体" w:hAnsi="宋体" w:cs="Tahoma"/>
      <w:color w:val="000000"/>
      <w:kern w:val="2"/>
      <w:sz w:val="24"/>
      <w:szCs w:val="21"/>
      <w:lang w:val="en-US" w:eastAsia="zh-CN" w:bidi="ar-SA"/>
    </w:rPr>
  </w:style>
  <w:style w:type="character" w:customStyle="1" w:styleId="CharCharffc">
    <w:name w:val="注释标题 Char Char"/>
    <w:rsid w:val="008F52F7"/>
    <w:rPr>
      <w:rFonts w:ascii="Times New Roman" w:hAnsi="Times New Roman"/>
      <w:kern w:val="2"/>
      <w:sz w:val="21"/>
      <w:szCs w:val="24"/>
    </w:rPr>
  </w:style>
  <w:style w:type="character" w:customStyle="1" w:styleId="093111511151CharChar">
    <w:name w:val="样式 宋体 小四 首行缩进:  0.93 厘米 段前: 11.15 磅 段后: 11.15 磅1 Char Char"/>
    <w:link w:val="093111511151"/>
    <w:qFormat/>
    <w:rsid w:val="008F52F7"/>
    <w:rPr>
      <w:rFonts w:ascii="宋体" w:cs="宋体"/>
      <w:sz w:val="24"/>
      <w:szCs w:val="21"/>
    </w:rPr>
  </w:style>
  <w:style w:type="character" w:customStyle="1" w:styleId="2fd">
    <w:name w:val="文档结构图 字符2"/>
    <w:uiPriority w:val="99"/>
    <w:rsid w:val="008F52F7"/>
    <w:rPr>
      <w:kern w:val="2"/>
      <w:sz w:val="24"/>
      <w:szCs w:val="24"/>
      <w:shd w:val="clear" w:color="auto" w:fill="000080"/>
    </w:rPr>
  </w:style>
  <w:style w:type="character" w:customStyle="1" w:styleId="level2">
    <w:name w:val="level 2"/>
    <w:rsid w:val="008F52F7"/>
    <w:rPr>
      <w:rFonts w:ascii="Univers" w:eastAsia="宋体" w:hAnsi="Univers" w:cs="Tahoma"/>
      <w:color w:val="000000"/>
      <w:kern w:val="2"/>
      <w:sz w:val="24"/>
      <w:szCs w:val="21"/>
      <w:lang w:val="en-US" w:eastAsia="zh-CN" w:bidi="ar-SA"/>
    </w:rPr>
  </w:style>
  <w:style w:type="character" w:customStyle="1" w:styleId="1Charc">
    <w:name w:val="標題 1 字元 Char"/>
    <w:aliases w:val="Heading 1 Char 字元 Char,Heading 1 Char2 Char 字元 Char,Heading 1 Char Char1 Char 字元 Char,标题 1 1 Char Char1 Char 字元 Char,head:1# Char Char1 Char 字元 Char,Head 1 字元 Char Char1 Char 字元 Char,Head 1 Char Char1 Char 字元 Char,标题 1 1 Char2 Char 字元 Char"/>
    <w:rsid w:val="008F52F7"/>
    <w:rPr>
      <w:rFonts w:ascii="宋体" w:eastAsia="宋体"/>
      <w:b/>
      <w:kern w:val="44"/>
      <w:sz w:val="36"/>
      <w:lang w:val="en-US" w:eastAsia="zh-CN" w:bidi="ar-SA"/>
    </w:rPr>
  </w:style>
  <w:style w:type="character" w:customStyle="1" w:styleId="textcontents">
    <w:name w:val="textcontents"/>
    <w:rsid w:val="008F52F7"/>
  </w:style>
  <w:style w:type="character" w:customStyle="1" w:styleId="Charfff3">
    <w:name w:val="标题三 Char"/>
    <w:link w:val="af3"/>
    <w:rsid w:val="008F52F7"/>
    <w:rPr>
      <w:rFonts w:ascii="宋体" w:hAnsi="宋体"/>
      <w:sz w:val="24"/>
      <w:szCs w:val="24"/>
      <w:lang w:val="en-US" w:eastAsia="zh-CN"/>
    </w:rPr>
  </w:style>
  <w:style w:type="character" w:customStyle="1" w:styleId="top11">
    <w:name w:val="top11"/>
    <w:rsid w:val="008F52F7"/>
  </w:style>
  <w:style w:type="character" w:customStyle="1" w:styleId="1fff2">
    <w:name w:val="样式 (西文) 华文仿宋 小四1"/>
    <w:rsid w:val="008F52F7"/>
    <w:rPr>
      <w:rFonts w:ascii="华文仿宋" w:eastAsia="宋体" w:hAnsi="华文仿宋"/>
      <w:sz w:val="24"/>
    </w:rPr>
  </w:style>
  <w:style w:type="character" w:customStyle="1" w:styleId="HTML114">
    <w:name w:val="HTML 键盘11"/>
    <w:rsid w:val="008F52F7"/>
    <w:rPr>
      <w:rFonts w:ascii="Courier New" w:hint="default"/>
    </w:rPr>
  </w:style>
  <w:style w:type="character" w:customStyle="1" w:styleId="MessageHeaderChar">
    <w:name w:val="Message Header Char"/>
    <w:locked/>
    <w:rsid w:val="008F52F7"/>
    <w:rPr>
      <w:rFonts w:ascii="Arial" w:hAnsi="Arial"/>
      <w:kern w:val="2"/>
      <w:sz w:val="24"/>
      <w:shd w:val="pct20" w:color="auto" w:fill="auto"/>
    </w:rPr>
  </w:style>
  <w:style w:type="character" w:customStyle="1" w:styleId="Char1f4">
    <w:name w:val="纯文本 Char1"/>
    <w:aliases w:val=" Char Char,Char Char,正文缩进两字符 Char1,Plain Text Char,普通文字 Char1,普通文字 Char Char,纯文本 Char1 Char Char Char,纯文本 Char Char Char Char Char,纯文本 Char Char1 Char,纯文本 Char1 Char Char1,纯文本 Char Char Char Char1,普通文字 Char Char Char Char,标题1 Char1"/>
    <w:qFormat/>
    <w:rsid w:val="008F52F7"/>
    <w:rPr>
      <w:rFonts w:ascii="宋体" w:eastAsia="宋体" w:hAnsi="Courier New" w:cs="Courier New"/>
      <w:kern w:val="2"/>
      <w:sz w:val="21"/>
      <w:szCs w:val="21"/>
      <w:lang w:val="en-US" w:eastAsia="zh-CN" w:bidi="ar-SA"/>
    </w:rPr>
  </w:style>
  <w:style w:type="character" w:customStyle="1" w:styleId="2Char31">
    <w:name w:val="正文首行缩进 2 Char3"/>
    <w:rsid w:val="008F52F7"/>
    <w:rPr>
      <w:kern w:val="2"/>
      <w:sz w:val="21"/>
      <w:szCs w:val="22"/>
    </w:rPr>
  </w:style>
  <w:style w:type="character" w:customStyle="1" w:styleId="BodyTextIndent2Char1">
    <w:name w:val="Body Text Indent 2 Char1"/>
    <w:aliases w:val="Body Text Indent 2 Char Char1 Char,Body Text Indent 2 Char1 Char Char Char,Body Text Indent 2 Char Char Char Char Char,Body Text Indent 2 Char1 Char Char Char Char Char Char,Body Text Indent 2 Char Char"/>
    <w:rsid w:val="008F52F7"/>
    <w:rPr>
      <w:rFonts w:ascii="宋体" w:eastAsia="PMingLiU" w:hAnsi="宋体" w:cs="Tahoma"/>
      <w:snapToGrid w:val="0"/>
      <w:color w:val="000000"/>
      <w:kern w:val="2"/>
      <w:sz w:val="24"/>
      <w:szCs w:val="24"/>
      <w:lang w:val="en-GB" w:eastAsia="zh-TW" w:bidi="ar-SA"/>
    </w:rPr>
  </w:style>
  <w:style w:type="character" w:customStyle="1" w:styleId="1120">
    <w:name w:val="樣式 標題 1 + 12 點 字元"/>
    <w:link w:val="1121"/>
    <w:rsid w:val="008F52F7"/>
    <w:rPr>
      <w:rFonts w:ascii="Times New Roman Bold" w:eastAsia="PMingLiU" w:hAnsi="Times New Roman Bold"/>
      <w:b/>
      <w:bCs/>
      <w:kern w:val="52"/>
      <w:sz w:val="24"/>
      <w:szCs w:val="44"/>
      <w:lang w:val="en-GB" w:eastAsia="zh-TW"/>
    </w:rPr>
  </w:style>
  <w:style w:type="character" w:customStyle="1" w:styleId="2Charb">
    <w:name w:val="本文縮排 2 字元 Char"/>
    <w:aliases w:val="Body Text Indent 2 Char1 字元 Char,Body Text Indent 2 Char Char 字元 Char,Body Text Indent 2 Char1 Char Char Char 字元 Char,Body Text Indent 2 Char Char Char Char Char 字元 Char,Body Text Indent 2 Char Char1 Char 字元 Char,正文文字缩进 2 Char,正文文本缩进 2 Ch"/>
    <w:rsid w:val="008F52F7"/>
    <w:rPr>
      <w:rFonts w:eastAsia="仿宋_GB2312"/>
      <w:kern w:val="2"/>
      <w:sz w:val="24"/>
      <w:szCs w:val="24"/>
    </w:rPr>
  </w:style>
  <w:style w:type="character" w:customStyle="1" w:styleId="Charfff4">
    <w:name w:val="四级标题 Char"/>
    <w:link w:val="afffffffff5"/>
    <w:rsid w:val="008F52F7"/>
    <w:rPr>
      <w:rFonts w:ascii="Times New Roman" w:hAnsi="Times New Roman"/>
      <w:sz w:val="24"/>
    </w:rPr>
  </w:style>
  <w:style w:type="character" w:customStyle="1" w:styleId="zbggtop11style5">
    <w:name w:val="zbggtop11 style5"/>
    <w:basedOn w:val="af7"/>
    <w:rsid w:val="008F52F7"/>
  </w:style>
  <w:style w:type="character" w:customStyle="1" w:styleId="CharCharffd">
    <w:name w:val="文字 Char Char"/>
    <w:rsid w:val="008F52F7"/>
    <w:rPr>
      <w:rFonts w:ascii="宋体" w:hAnsi="宋体"/>
      <w:kern w:val="2"/>
      <w:sz w:val="28"/>
      <w:lang w:bidi="ar-SA"/>
    </w:rPr>
  </w:style>
  <w:style w:type="character" w:customStyle="1" w:styleId="Charfff5">
    <w:name w:val="章标题 Char"/>
    <w:rsid w:val="008F52F7"/>
    <w:rPr>
      <w:rFonts w:ascii="黑体" w:eastAsia="黑体"/>
      <w:sz w:val="21"/>
      <w:lang w:val="en-US" w:eastAsia="zh-CN" w:bidi="ar-SA"/>
    </w:rPr>
  </w:style>
  <w:style w:type="character" w:customStyle="1" w:styleId="510">
    <w:name w:val="标题 5 字符1"/>
    <w:rsid w:val="008F52F7"/>
    <w:rPr>
      <w:b/>
      <w:bCs/>
      <w:i/>
      <w:iCs/>
      <w:sz w:val="26"/>
      <w:szCs w:val="26"/>
    </w:rPr>
  </w:style>
  <w:style w:type="character" w:customStyle="1" w:styleId="3Char30">
    <w:name w:val="正文文本缩进 3 Char3"/>
    <w:link w:val="3c"/>
    <w:qFormat/>
    <w:rsid w:val="008F52F7"/>
    <w:rPr>
      <w:rFonts w:ascii="Times New Roman" w:hAnsi="Times New Roman"/>
      <w:sz w:val="16"/>
      <w:szCs w:val="16"/>
    </w:rPr>
  </w:style>
  <w:style w:type="character" w:customStyle="1" w:styleId="CharChar231">
    <w:name w:val="Char Char231"/>
    <w:rsid w:val="008F52F7"/>
    <w:rPr>
      <w:rFonts w:ascii="Cambria" w:eastAsia="宋体" w:hAnsi="Cambria" w:cs="Times New Roman"/>
      <w:b/>
      <w:bCs/>
      <w:kern w:val="2"/>
      <w:sz w:val="32"/>
      <w:szCs w:val="32"/>
    </w:rPr>
  </w:style>
  <w:style w:type="character" w:customStyle="1" w:styleId="aaa2">
    <w:name w:val="aaa 2"/>
    <w:rsid w:val="008F52F7"/>
    <w:rPr>
      <w:rFonts w:ascii="宋体" w:eastAsia="宋体" w:hAnsi="宋体" w:cs="Tahoma"/>
      <w:color w:val="000000"/>
      <w:kern w:val="2"/>
      <w:sz w:val="24"/>
      <w:szCs w:val="21"/>
      <w:lang w:val="en-US" w:eastAsia="zh-CN" w:bidi="ar-SA"/>
    </w:rPr>
  </w:style>
  <w:style w:type="character" w:customStyle="1" w:styleId="Char38">
    <w:name w:val="注释标题 Char3"/>
    <w:link w:val="afffffffff6"/>
    <w:rsid w:val="008F52F7"/>
    <w:rPr>
      <w:rFonts w:ascii="Times New Roman" w:hAnsi="Times New Roman"/>
      <w:szCs w:val="24"/>
    </w:rPr>
  </w:style>
  <w:style w:type="character" w:customStyle="1" w:styleId="NormalIndentChar">
    <w:name w:val="Normal Indent Char"/>
    <w:locked/>
    <w:rsid w:val="008F52F7"/>
    <w:rPr>
      <w:kern w:val="2"/>
      <w:sz w:val="24"/>
    </w:rPr>
  </w:style>
  <w:style w:type="character" w:customStyle="1" w:styleId="Char2d">
    <w:name w:val="日期 Char2"/>
    <w:uiPriority w:val="99"/>
    <w:semiHidden/>
    <w:rsid w:val="008F52F7"/>
    <w:rPr>
      <w:kern w:val="2"/>
      <w:sz w:val="21"/>
      <w:szCs w:val="24"/>
    </w:rPr>
  </w:style>
  <w:style w:type="character" w:customStyle="1" w:styleId="Document60">
    <w:name w:val="Document 6"/>
    <w:rsid w:val="008F52F7"/>
    <w:rPr>
      <w:rFonts w:ascii="宋体" w:eastAsia="宋体" w:hAnsi="宋体" w:cs="Tahoma"/>
      <w:color w:val="000000"/>
      <w:kern w:val="2"/>
      <w:sz w:val="24"/>
      <w:szCs w:val="21"/>
      <w:lang w:val="en-US" w:eastAsia="zh-CN" w:bidi="ar-SA"/>
    </w:rPr>
  </w:style>
  <w:style w:type="character" w:customStyle="1" w:styleId="ddd5">
    <w:name w:val="ddd 5"/>
    <w:rsid w:val="008F52F7"/>
    <w:rPr>
      <w:rFonts w:ascii="宋体" w:eastAsia="宋体" w:hAnsi="宋体" w:cs="Tahoma"/>
      <w:color w:val="000000"/>
      <w:kern w:val="2"/>
      <w:sz w:val="24"/>
      <w:szCs w:val="21"/>
      <w:lang w:val="en-US" w:eastAsia="zh-CN" w:bidi="ar-SA"/>
    </w:rPr>
  </w:style>
  <w:style w:type="character" w:customStyle="1" w:styleId="18511151115CharChar">
    <w:name w:val="样式 样式 宋体 小四 左侧:  1.85 厘米 段前: 11.15 磅 段后: 11.15 磅 + 图案: 清除 (白色) Char Char"/>
    <w:rsid w:val="008F52F7"/>
    <w:rPr>
      <w:rFonts w:eastAsia="宋体" w:cs="宋体"/>
      <w:kern w:val="2"/>
      <w:sz w:val="24"/>
      <w:szCs w:val="24"/>
      <w:shd w:val="clear" w:color="auto" w:fill="FFFFFF"/>
      <w:lang w:val="en-US" w:eastAsia="zh-CN" w:bidi="ar-SA"/>
    </w:rPr>
  </w:style>
  <w:style w:type="character" w:customStyle="1" w:styleId="ca-251">
    <w:name w:val="ca-251"/>
    <w:rsid w:val="008F52F7"/>
    <w:rPr>
      <w:rFonts w:ascii="Times New Roman" w:hAnsi="Times New Roman" w:cs="Times New Roman" w:hint="default"/>
      <w:sz w:val="21"/>
      <w:szCs w:val="21"/>
    </w:rPr>
  </w:style>
  <w:style w:type="character" w:customStyle="1" w:styleId="CharChar91">
    <w:name w:val="Char Char91"/>
    <w:rsid w:val="008F52F7"/>
    <w:rPr>
      <w:rFonts w:ascii="仿宋_GB2312" w:eastAsia="仿宋_GB2312" w:cs="MingLiU"/>
      <w:b/>
      <w:sz w:val="24"/>
      <w:szCs w:val="28"/>
    </w:rPr>
  </w:style>
  <w:style w:type="character" w:customStyle="1" w:styleId="Char39">
    <w:name w:val="副标题 Char3"/>
    <w:link w:val="afffffffff7"/>
    <w:qFormat/>
    <w:rsid w:val="008F52F7"/>
    <w:rPr>
      <w:rFonts w:ascii="Cambria" w:hAnsi="Cambria"/>
      <w:b/>
      <w:bCs/>
      <w:kern w:val="28"/>
      <w:sz w:val="32"/>
      <w:szCs w:val="32"/>
    </w:rPr>
  </w:style>
  <w:style w:type="character" w:customStyle="1" w:styleId="CharChar57">
    <w:name w:val="Char Char57"/>
    <w:rsid w:val="008F52F7"/>
    <w:rPr>
      <w:rFonts w:ascii="宋体" w:eastAsia="宋体" w:hAnsi="Courier New"/>
      <w:kern w:val="2"/>
      <w:sz w:val="28"/>
      <w:szCs w:val="28"/>
      <w:lang w:val="en-US" w:eastAsia="zh-CN" w:bidi="ar-SA"/>
    </w:rPr>
  </w:style>
  <w:style w:type="character" w:customStyle="1" w:styleId="HTML26">
    <w:name w:val="HTML 引文2"/>
    <w:rsid w:val="008F52F7"/>
    <w:rPr>
      <w:rFonts w:hint="default"/>
      <w:i/>
    </w:rPr>
  </w:style>
  <w:style w:type="character" w:customStyle="1" w:styleId="Charfff6">
    <w:name w:val="正文段落格式 Char"/>
    <w:rsid w:val="008F52F7"/>
    <w:rPr>
      <w:rFonts w:cs="宋体"/>
      <w:kern w:val="2"/>
      <w:sz w:val="24"/>
    </w:rPr>
  </w:style>
  <w:style w:type="character" w:customStyle="1" w:styleId="Char1f5">
    <w:name w:val="引用 Char1"/>
    <w:rsid w:val="008F52F7"/>
    <w:rPr>
      <w:rFonts w:ascii="Times New Roman" w:eastAsia="宋体" w:hAnsi="Times New Roman" w:cs="Times New Roman"/>
      <w:i/>
      <w:iCs/>
      <w:color w:val="000000"/>
      <w:szCs w:val="24"/>
    </w:rPr>
  </w:style>
  <w:style w:type="character" w:customStyle="1" w:styleId="HTML115">
    <w:name w:val="HTML 代码11"/>
    <w:rsid w:val="008F52F7"/>
    <w:rPr>
      <w:rFonts w:ascii="Courier New" w:hint="default"/>
    </w:rPr>
  </w:style>
  <w:style w:type="character" w:customStyle="1" w:styleId="HTML116">
    <w:name w:val="HTML 缩写11"/>
    <w:rsid w:val="008F52F7"/>
    <w:rPr>
      <w:rFonts w:hint="default"/>
    </w:rPr>
  </w:style>
  <w:style w:type="character" w:customStyle="1" w:styleId="2CharChar7">
    <w:name w:val="编号2 Char Char"/>
    <w:rsid w:val="008F52F7"/>
  </w:style>
  <w:style w:type="character" w:customStyle="1" w:styleId="Document40">
    <w:name w:val="Document 4"/>
    <w:rsid w:val="008F52F7"/>
    <w:rPr>
      <w:rFonts w:ascii="宋体" w:eastAsia="宋体" w:hAnsi="宋体" w:cs="Tahoma"/>
      <w:b/>
      <w:i/>
      <w:color w:val="000000"/>
      <w:kern w:val="2"/>
      <w:sz w:val="24"/>
      <w:szCs w:val="21"/>
      <w:lang w:val="en-US" w:eastAsia="zh-CN" w:bidi="ar-SA"/>
    </w:rPr>
  </w:style>
  <w:style w:type="character" w:customStyle="1" w:styleId="5Char2">
    <w:name w:val="标题 5 Char2"/>
    <w:link w:val="52"/>
    <w:uiPriority w:val="9"/>
    <w:qFormat/>
    <w:rsid w:val="008F52F7"/>
    <w:rPr>
      <w:rFonts w:ascii="Times New Roman" w:eastAsia="宋体" w:hAnsi="Times New Roman" w:cs="Times New Roman"/>
      <w:b/>
      <w:sz w:val="28"/>
      <w:szCs w:val="20"/>
    </w:rPr>
  </w:style>
  <w:style w:type="character" w:customStyle="1" w:styleId="3MSGothic105CharCharCharCharCharCharCharCharCharCharCharChar">
    <w:name w:val="樣式 標題 3 + (中文) MS Gothic 10.5 點 Char Char Char Char Char Char Char Char Char Char Char Char"/>
    <w:rsid w:val="008F52F7"/>
    <w:rPr>
      <w:rFonts w:eastAsia="MS Gothic" w:hAnsi="PMingLiU"/>
      <w:bCs/>
      <w:snapToGrid w:val="0"/>
      <w:kern w:val="2"/>
      <w:sz w:val="24"/>
      <w:szCs w:val="24"/>
      <w:lang w:val="en-AU" w:eastAsia="zh-TW" w:bidi="ar-SA"/>
    </w:rPr>
  </w:style>
  <w:style w:type="character" w:customStyle="1" w:styleId="CharChar41">
    <w:name w:val="Char Char41"/>
    <w:rsid w:val="008F52F7"/>
    <w:rPr>
      <w:rFonts w:eastAsia="PMingLiU" w:hAnsi="华文细黑"/>
      <w:snapToGrid w:val="0"/>
      <w:sz w:val="24"/>
      <w:szCs w:val="21"/>
      <w:lang w:val="en-GB"/>
    </w:rPr>
  </w:style>
  <w:style w:type="character" w:customStyle="1" w:styleId="ERMFChar1">
    <w:name w:val="ERMF Char1"/>
    <w:aliases w:val="fo Char1,footer odd Char Char1"/>
    <w:rsid w:val="008F52F7"/>
    <w:rPr>
      <w:rFonts w:eastAsia="宋体"/>
      <w:kern w:val="2"/>
      <w:sz w:val="18"/>
      <w:szCs w:val="18"/>
      <w:lang w:val="en-US" w:eastAsia="zh-CN" w:bidi="ar-SA"/>
    </w:rPr>
  </w:style>
  <w:style w:type="character" w:customStyle="1" w:styleId="E-mailSignatureChar">
    <w:name w:val="E-mail Signature Char"/>
    <w:locked/>
    <w:rsid w:val="008F52F7"/>
    <w:rPr>
      <w:kern w:val="2"/>
      <w:sz w:val="24"/>
    </w:rPr>
  </w:style>
  <w:style w:type="character" w:customStyle="1" w:styleId="2Char11">
    <w:name w:val="样式 首行缩进:  2 字符 Char1"/>
    <w:rsid w:val="008F52F7"/>
    <w:rPr>
      <w:sz w:val="24"/>
    </w:rPr>
  </w:style>
  <w:style w:type="character" w:customStyle="1" w:styleId="180">
    <w:name w:val="18"/>
    <w:rsid w:val="008F52F7"/>
    <w:rPr>
      <w:rFonts w:ascii="宋体" w:eastAsia="宋体" w:hAnsi="宋体" w:cs="Tahoma"/>
      <w:color w:val="000000"/>
      <w:kern w:val="2"/>
      <w:sz w:val="24"/>
      <w:szCs w:val="21"/>
      <w:lang w:val="en-US" w:eastAsia="zh-CN" w:bidi="ar-SA"/>
    </w:rPr>
  </w:style>
  <w:style w:type="character" w:customStyle="1" w:styleId="Charfff7">
    <w:name w:val="文本正文 Char"/>
    <w:link w:val="afffffffff8"/>
    <w:rsid w:val="008F52F7"/>
    <w:rPr>
      <w:szCs w:val="21"/>
    </w:rPr>
  </w:style>
  <w:style w:type="character" w:customStyle="1" w:styleId="afffffffff9">
    <w:name w:val="标书待修改内容"/>
    <w:qFormat/>
    <w:rsid w:val="008F52F7"/>
    <w:rPr>
      <w:rFonts w:eastAsia="宋体"/>
      <w:i/>
      <w:color w:val="0000FF"/>
      <w:sz w:val="21"/>
      <w:szCs w:val="21"/>
      <w:u w:val="double"/>
    </w:rPr>
  </w:style>
  <w:style w:type="character" w:customStyle="1" w:styleId="4CharChar3">
    <w:name w:val="样式 标题 4 + 黑体 四号 Char Char"/>
    <w:link w:val="48"/>
    <w:rsid w:val="008F52F7"/>
    <w:rPr>
      <w:rFonts w:ascii="黑体" w:eastAsia="黑体" w:hAnsi="黑体"/>
      <w:sz w:val="28"/>
      <w:szCs w:val="21"/>
    </w:rPr>
  </w:style>
  <w:style w:type="character" w:customStyle="1" w:styleId="CharChar1a">
    <w:name w:val="普通文字 Char Char1"/>
    <w:aliases w:val="孙普文字 Char1,普通文字 Char Char Char,普通文字 Char Char Char Char Char Char Char Char1,普通文字 Char Char Char Char Char Char Char Char Char Char Char Char Char1,纯文本1 Char,普通文字 Char1 Char,纯文本 Ch Char Char,普通文字2,纯文本12,纯文本4,Char2 Char,Texte Char"/>
    <w:rsid w:val="008F52F7"/>
    <w:rPr>
      <w:rFonts w:ascii="宋体" w:eastAsia="黑体" w:hAnsi="Courier New"/>
      <w:kern w:val="2"/>
      <w:sz w:val="24"/>
      <w:lang w:val="en-US" w:eastAsia="zh-CN" w:bidi="ar-SA"/>
    </w:rPr>
  </w:style>
  <w:style w:type="character" w:customStyle="1" w:styleId="HTML27">
    <w:name w:val="HTML 打字机2"/>
    <w:rsid w:val="008F52F7"/>
    <w:rPr>
      <w:rFonts w:ascii="Courier New" w:hint="default"/>
    </w:rPr>
  </w:style>
  <w:style w:type="character" w:customStyle="1" w:styleId="Document80">
    <w:name w:val="Document 8"/>
    <w:rsid w:val="008F52F7"/>
    <w:rPr>
      <w:rFonts w:ascii="宋体" w:eastAsia="宋体" w:hAnsi="宋体" w:cs="Tahoma"/>
      <w:color w:val="000000"/>
      <w:kern w:val="2"/>
      <w:sz w:val="24"/>
      <w:szCs w:val="21"/>
      <w:lang w:val="en-US" w:eastAsia="zh-CN" w:bidi="ar-SA"/>
    </w:rPr>
  </w:style>
  <w:style w:type="character" w:customStyle="1" w:styleId="Char1f6">
    <w:name w:val="正文首行缩进 Char1"/>
    <w:aliases w:val="正文首行缩进 1 Char Char"/>
    <w:uiPriority w:val="99"/>
    <w:qFormat/>
    <w:rsid w:val="008F52F7"/>
  </w:style>
  <w:style w:type="character" w:customStyle="1" w:styleId="Charfff8">
    <w:name w:val="样式 正文缩进 + 黑色 Char"/>
    <w:link w:val="afffffffffa"/>
    <w:rsid w:val="008F52F7"/>
    <w:rPr>
      <w:color w:val="000000"/>
      <w:sz w:val="28"/>
      <w:szCs w:val="28"/>
    </w:rPr>
  </w:style>
  <w:style w:type="character" w:customStyle="1" w:styleId="afffffffffb">
    <w:name w:val="无间隔 字符"/>
    <w:uiPriority w:val="1"/>
    <w:rsid w:val="008F52F7"/>
    <w:rPr>
      <w:rFonts w:ascii="Calibri" w:eastAsia="Times New Roman" w:hAnsi="Calibri"/>
      <w:sz w:val="22"/>
      <w:szCs w:val="22"/>
      <w:lang w:val="en-US" w:eastAsia="zh-CN" w:bidi="ar-SA"/>
    </w:rPr>
  </w:style>
  <w:style w:type="character" w:customStyle="1" w:styleId="116">
    <w:name w:val="1 1"/>
    <w:rsid w:val="008F52F7"/>
    <w:rPr>
      <w:rFonts w:ascii="宋体" w:eastAsia="宋体" w:hAnsi="宋体" w:cs="Tahoma"/>
      <w:color w:val="000000"/>
      <w:kern w:val="2"/>
      <w:sz w:val="24"/>
      <w:szCs w:val="21"/>
      <w:lang w:val="en-US" w:eastAsia="zh-CN" w:bidi="ar-SA"/>
    </w:rPr>
  </w:style>
  <w:style w:type="character" w:customStyle="1" w:styleId="ca-101">
    <w:name w:val="ca-101"/>
    <w:rsid w:val="008F52F7"/>
    <w:rPr>
      <w:rFonts w:ascii="Times New Roman" w:hAnsi="Times New Roman" w:cs="Times New Roman" w:hint="default"/>
      <w:color w:val="000000"/>
      <w:sz w:val="52"/>
      <w:szCs w:val="52"/>
    </w:rPr>
  </w:style>
  <w:style w:type="character" w:customStyle="1" w:styleId="CharCharffe">
    <w:name w:val="段落 Char Char"/>
    <w:rsid w:val="008F52F7"/>
    <w:rPr>
      <w:rFonts w:ascii="宋体" w:eastAsia="宋体" w:hAnsi="宋体" w:cs="Tahoma"/>
      <w:color w:val="000000"/>
      <w:kern w:val="32"/>
      <w:sz w:val="21"/>
      <w:szCs w:val="24"/>
      <w:lang w:val="en-US" w:eastAsia="zh-CN" w:bidi="ar-SA"/>
    </w:rPr>
  </w:style>
  <w:style w:type="character" w:customStyle="1" w:styleId="Charfff9">
    <w:name w:val="自定正文 Char"/>
    <w:link w:val="afffffffffc"/>
    <w:locked/>
    <w:rsid w:val="008F52F7"/>
    <w:rPr>
      <w:sz w:val="24"/>
    </w:rPr>
  </w:style>
  <w:style w:type="character" w:customStyle="1" w:styleId="ca-351">
    <w:name w:val="ca-351"/>
    <w:rsid w:val="008F52F7"/>
    <w:rPr>
      <w:rFonts w:ascii="Times New Roman" w:hAnsi="Times New Roman" w:cs="Times New Roman" w:hint="default"/>
      <w:sz w:val="10"/>
      <w:szCs w:val="10"/>
    </w:rPr>
  </w:style>
  <w:style w:type="character" w:customStyle="1" w:styleId="1CharChare">
    <w:name w:val="索引 1 Char Char"/>
    <w:rsid w:val="008F52F7"/>
    <w:rPr>
      <w:rFonts w:eastAsia="宋体"/>
      <w:kern w:val="2"/>
      <w:sz w:val="21"/>
      <w:szCs w:val="24"/>
      <w:lang w:val="en-US" w:eastAsia="zh-CN" w:bidi="ar-SA"/>
    </w:rPr>
  </w:style>
  <w:style w:type="character" w:customStyle="1" w:styleId="18511151115CharChar0">
    <w:name w:val="样式 宋体 小四 左侧:  1.85 厘米 段前: 11.15 磅 段后: 11.15 磅 Char Char"/>
    <w:rsid w:val="008F52F7"/>
    <w:rPr>
      <w:rFonts w:eastAsia="宋体" w:cs="宋体"/>
      <w:kern w:val="2"/>
      <w:sz w:val="24"/>
      <w:szCs w:val="24"/>
      <w:lang w:val="en-US" w:eastAsia="zh-CN" w:bidi="ar-SA"/>
    </w:rPr>
  </w:style>
  <w:style w:type="character" w:customStyle="1" w:styleId="62">
    <w:name w:val="标题 6 字符"/>
    <w:aliases w:val="sub-dash 字符,sd 字符,H6 字符,BOD 4 字符,L6 字符,第五层条 字符,PIM 6 字符,h6 字符,Third Subheading 字符,标题 (a) 字符,Bullet (Single Lines) 字符,Bullet list 字符,6 style 字符,6 sub-sub-bullet 字符,ssb 字符,Appx 字符,Appendix 字符,61 字符,Heading 6 Appendix 字符,Heading 6 Appendix1 字符,5 字符"/>
    <w:uiPriority w:val="9"/>
    <w:rsid w:val="008F52F7"/>
    <w:rPr>
      <w:rFonts w:ascii="等线 Light" w:eastAsia="等线 Light" w:hAnsi="等线 Light" w:cs="Times New Roman"/>
      <w:b/>
      <w:bCs/>
      <w:kern w:val="2"/>
      <w:sz w:val="24"/>
      <w:szCs w:val="24"/>
    </w:rPr>
  </w:style>
  <w:style w:type="character" w:customStyle="1" w:styleId="CharChar241">
    <w:name w:val="Char Char241"/>
    <w:rsid w:val="008F52F7"/>
    <w:rPr>
      <w:rFonts w:ascii="Arial" w:eastAsia="黑体" w:hAnsi="Arial"/>
      <w:b/>
      <w:bCs/>
      <w:kern w:val="2"/>
      <w:sz w:val="24"/>
      <w:szCs w:val="24"/>
      <w:lang w:val="en-US" w:eastAsia="zh-CN" w:bidi="ar-SA"/>
    </w:rPr>
  </w:style>
  <w:style w:type="character" w:customStyle="1" w:styleId="Char2e">
    <w:name w:val="批注主题 Char2"/>
    <w:qFormat/>
    <w:rsid w:val="008F52F7"/>
    <w:rPr>
      <w:rFonts w:ascii="Times New Roman" w:eastAsia="宋体" w:hAnsi="Times New Roman" w:cs="Times New Roman"/>
      <w:b/>
      <w:bCs/>
      <w:szCs w:val="24"/>
    </w:rPr>
  </w:style>
  <w:style w:type="character" w:customStyle="1" w:styleId="CharCharfff">
    <w:name w:val="表图名称 Char Char"/>
    <w:link w:val="afffffffffd"/>
    <w:rsid w:val="008F52F7"/>
    <w:rPr>
      <w:rFonts w:ascii="黑体" w:eastAsia="黑体" w:hAnsi="宋体"/>
      <w:sz w:val="24"/>
      <w:szCs w:val="24"/>
    </w:rPr>
  </w:style>
  <w:style w:type="character" w:customStyle="1" w:styleId="line150style30">
    <w:name w:val="line150 style30"/>
    <w:rsid w:val="008F52F7"/>
  </w:style>
  <w:style w:type="character" w:customStyle="1" w:styleId="Char3a">
    <w:name w:val="引用 Char3"/>
    <w:link w:val="afffffffffe"/>
    <w:qFormat/>
    <w:rsid w:val="008F52F7"/>
    <w:rPr>
      <w:rFonts w:ascii="Times New Roman" w:hAnsi="Times New Roman"/>
      <w:i/>
      <w:iCs/>
      <w:color w:val="000000"/>
      <w:szCs w:val="24"/>
    </w:rPr>
  </w:style>
  <w:style w:type="character" w:customStyle="1" w:styleId="HTML211">
    <w:name w:val="HTML 打字机21"/>
    <w:rsid w:val="008F52F7"/>
    <w:rPr>
      <w:rFonts w:ascii="Courier New" w:hint="default"/>
    </w:rPr>
  </w:style>
  <w:style w:type="character" w:customStyle="1" w:styleId="1fff3">
    <w:name w:val="结束语 字符1"/>
    <w:rsid w:val="008F52F7"/>
    <w:rPr>
      <w:rFonts w:ascii="宋体" w:hAnsi="Times New Roman"/>
      <w:sz w:val="28"/>
    </w:rPr>
  </w:style>
  <w:style w:type="character" w:customStyle="1" w:styleId="2Char12">
    <w:name w:val="正文文本缩进 2 Char1"/>
    <w:aliases w:val="Char1 Char1"/>
    <w:uiPriority w:val="99"/>
    <w:rsid w:val="008F52F7"/>
    <w:rPr>
      <w:rFonts w:ascii="Times New Roman" w:hAnsi="Times New Roman"/>
      <w:kern w:val="2"/>
      <w:sz w:val="21"/>
      <w:szCs w:val="24"/>
    </w:rPr>
  </w:style>
  <w:style w:type="character" w:customStyle="1" w:styleId="A90">
    <w:name w:val="A9"/>
    <w:rsid w:val="008F52F7"/>
    <w:rPr>
      <w:rFonts w:cs="Verdana"/>
      <w:color w:val="000000"/>
      <w:sz w:val="8"/>
      <w:szCs w:val="8"/>
    </w:rPr>
  </w:style>
  <w:style w:type="character" w:customStyle="1" w:styleId="Char1f7">
    <w:name w:val="批注文字 Char1"/>
    <w:uiPriority w:val="99"/>
    <w:qFormat/>
    <w:rsid w:val="008F52F7"/>
    <w:rPr>
      <w:rFonts w:ascii="Times New Roman" w:hAnsi="Times New Roman" w:cs="Times New Roman" w:hint="default"/>
      <w:sz w:val="24"/>
    </w:rPr>
  </w:style>
  <w:style w:type="character" w:customStyle="1" w:styleId="Char2f">
    <w:name w:val="信息标题 Char2"/>
    <w:link w:val="affffffffff"/>
    <w:qFormat/>
    <w:rsid w:val="008F52F7"/>
    <w:rPr>
      <w:rFonts w:ascii="Arial" w:hAnsi="Arial" w:cs="Arial"/>
      <w:sz w:val="24"/>
      <w:szCs w:val="24"/>
      <w:shd w:val="pct20" w:color="auto" w:fill="auto"/>
    </w:rPr>
  </w:style>
  <w:style w:type="character" w:customStyle="1" w:styleId="fff4">
    <w:name w:val="fff 4"/>
    <w:rsid w:val="008F52F7"/>
    <w:rPr>
      <w:rFonts w:ascii="宋体" w:eastAsia="宋体" w:hAnsi="宋体" w:cs="Tahoma"/>
      <w:color w:val="000000"/>
      <w:kern w:val="2"/>
      <w:sz w:val="24"/>
      <w:szCs w:val="21"/>
      <w:lang w:val="en-US" w:eastAsia="zh-CN" w:bidi="ar-SA"/>
    </w:rPr>
  </w:style>
  <w:style w:type="character" w:customStyle="1" w:styleId="Document50">
    <w:name w:val="Document[5]"/>
    <w:rsid w:val="008F52F7"/>
    <w:rPr>
      <w:rFonts w:ascii="宋体" w:eastAsia="宋体" w:hAnsi="宋体" w:cs="Tahoma"/>
      <w:color w:val="000000"/>
      <w:kern w:val="2"/>
      <w:sz w:val="24"/>
      <w:szCs w:val="21"/>
      <w:lang w:val="en-US" w:eastAsia="zh-CN" w:bidi="ar-SA"/>
    </w:rPr>
  </w:style>
  <w:style w:type="character" w:customStyle="1" w:styleId="ht1">
    <w:name w:val="ht1"/>
    <w:rsid w:val="008F52F7"/>
    <w:rPr>
      <w:rFonts w:ascii="黑体" w:eastAsia="黑体"/>
      <w:b/>
      <w:bCs/>
    </w:rPr>
  </w:style>
  <w:style w:type="character" w:customStyle="1" w:styleId="1CharCharf">
    <w:name w:val="正文1 Char Char"/>
    <w:rsid w:val="008F52F7"/>
    <w:rPr>
      <w:rFonts w:ascii="华文细黑" w:eastAsia="宋体" w:hAnsi="华文细黑" w:cs="Tahoma"/>
      <w:bCs/>
      <w:snapToGrid w:val="0"/>
      <w:color w:val="000000"/>
      <w:kern w:val="4"/>
      <w:sz w:val="24"/>
      <w:szCs w:val="21"/>
      <w:lang w:val="en-US" w:eastAsia="zh-CN" w:bidi="ar-SA"/>
    </w:rPr>
  </w:style>
  <w:style w:type="character" w:customStyle="1" w:styleId="2Char13">
    <w:name w:val="正文文本 2 Char1"/>
    <w:uiPriority w:val="99"/>
    <w:rsid w:val="008F52F7"/>
    <w:rPr>
      <w:rFonts w:ascii="Times New Roman" w:eastAsia="宋体" w:hAnsi="Times New Roman" w:cs="Times New Roman"/>
      <w:szCs w:val="24"/>
    </w:rPr>
  </w:style>
  <w:style w:type="character" w:customStyle="1" w:styleId="117">
    <w:name w:val="11"/>
    <w:rsid w:val="008F52F7"/>
    <w:rPr>
      <w:rFonts w:ascii="宋体" w:eastAsia="宋体" w:hAnsi="宋体" w:cs="Tahoma"/>
      <w:color w:val="000000"/>
      <w:kern w:val="2"/>
      <w:sz w:val="24"/>
      <w:szCs w:val="21"/>
      <w:lang w:val="en-US" w:eastAsia="zh-CN" w:bidi="ar-SA"/>
    </w:rPr>
  </w:style>
  <w:style w:type="character" w:customStyle="1" w:styleId="44CharCharChar">
    <w:name w:val="样式 标题 4标题 4 Char + 宋体 小四 Char Char"/>
    <w:link w:val="44Char"/>
    <w:rsid w:val="008F52F7"/>
    <w:rPr>
      <w:rFonts w:ascii="宋体" w:hAnsi="宋体"/>
      <w:b/>
      <w:bCs/>
      <w:spacing w:val="20"/>
      <w:sz w:val="28"/>
      <w:szCs w:val="28"/>
    </w:rPr>
  </w:style>
  <w:style w:type="character" w:customStyle="1" w:styleId="CharCharfff0">
    <w:name w:val="表格文本 Char Char"/>
    <w:rsid w:val="008F52F7"/>
    <w:rPr>
      <w:rFonts w:ascii="Arial" w:hAnsi="Arial"/>
      <w:kern w:val="2"/>
      <w:sz w:val="21"/>
      <w:lang w:val="en-US" w:eastAsia="zh-CN" w:bidi="ar-SA"/>
    </w:rPr>
  </w:style>
  <w:style w:type="character" w:customStyle="1" w:styleId="1Chard">
    <w:name w:val="样式 标题 1 + 加粗 Char"/>
    <w:rsid w:val="008F52F7"/>
    <w:rPr>
      <w:rFonts w:ascii="汉仪大宋简" w:eastAsia="黑体"/>
      <w:b/>
      <w:bCs/>
      <w:kern w:val="44"/>
      <w:sz w:val="28"/>
      <w:szCs w:val="28"/>
      <w:lang w:val="en-US" w:eastAsia="zh-CN" w:bidi="ar-SA"/>
    </w:rPr>
  </w:style>
  <w:style w:type="character" w:customStyle="1" w:styleId="Subheading">
    <w:name w:val="Subheading"/>
    <w:rsid w:val="008F52F7"/>
    <w:rPr>
      <w:rFonts w:ascii="宋体" w:eastAsia="宋体" w:hAnsi="宋体" w:cs="Tahoma"/>
      <w:color w:val="000000"/>
      <w:kern w:val="2"/>
      <w:sz w:val="24"/>
      <w:szCs w:val="21"/>
      <w:lang w:val="en-US" w:eastAsia="zh-CN" w:bidi="ar-SA"/>
    </w:rPr>
  </w:style>
  <w:style w:type="character" w:customStyle="1" w:styleId="3Char20">
    <w:name w:val="正文文本缩进 3 Char2"/>
    <w:uiPriority w:val="99"/>
    <w:semiHidden/>
    <w:rsid w:val="008F52F7"/>
    <w:rPr>
      <w:kern w:val="2"/>
      <w:sz w:val="16"/>
      <w:szCs w:val="16"/>
    </w:rPr>
  </w:style>
  <w:style w:type="character" w:customStyle="1" w:styleId="1Chare">
    <w:name w:val="样式1 Char"/>
    <w:link w:val="1fff4"/>
    <w:qFormat/>
    <w:rsid w:val="008F52F7"/>
    <w:rPr>
      <w:rFonts w:ascii="宋体" w:hAnsi="宋体"/>
      <w:kern w:val="10"/>
      <w:sz w:val="18"/>
      <w:szCs w:val="18"/>
    </w:rPr>
  </w:style>
  <w:style w:type="character" w:customStyle="1" w:styleId="214">
    <w:name w:val="2 1"/>
    <w:rsid w:val="008F52F7"/>
    <w:rPr>
      <w:rFonts w:ascii="宋体" w:eastAsia="宋体" w:hAnsi="宋体" w:cs="Tahoma"/>
      <w:color w:val="000000"/>
      <w:kern w:val="2"/>
      <w:sz w:val="24"/>
      <w:szCs w:val="21"/>
      <w:lang w:val="en-US" w:eastAsia="zh-CN" w:bidi="ar-SA"/>
    </w:rPr>
  </w:style>
  <w:style w:type="character" w:customStyle="1" w:styleId="H2Char">
    <w:name w:val="H2 Char"/>
    <w:aliases w:val="h2 Char,Level 2 Head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1,子 Char"/>
    <w:qFormat/>
    <w:rsid w:val="008F52F7"/>
    <w:rPr>
      <w:rFonts w:ascii="Arial" w:eastAsia="黑体" w:hAnsi="Arial" w:cs="Times New Roman"/>
      <w:b/>
      <w:bCs/>
      <w:sz w:val="32"/>
      <w:szCs w:val="32"/>
    </w:rPr>
  </w:style>
  <w:style w:type="character" w:customStyle="1" w:styleId="Charfffa">
    <w:name w:val="署名 Char"/>
    <w:aliases w:val="正文（首行缩进两字） Char Char Char Char Char Char Char Char Char Char Char Char Char Char Char Char Char Char Char Char Char Char Char Char Char,正文（首行缩进两字） Char Char Char Char,正文（首行缩进两字） Char Char Char Char Char Char Char Ch,正文（段落） Char,ind:txt Char2"/>
    <w:qFormat/>
    <w:rsid w:val="008F52F7"/>
    <w:rPr>
      <w:rFonts w:eastAsia="宋体" w:hint="default"/>
      <w:kern w:val="2"/>
      <w:sz w:val="24"/>
      <w:lang w:val="en-US" w:eastAsia="zh-CN"/>
    </w:rPr>
  </w:style>
  <w:style w:type="character" w:customStyle="1" w:styleId="BalloonTextChar1">
    <w:name w:val="Balloon Text Char1"/>
    <w:semiHidden/>
    <w:locked/>
    <w:rsid w:val="008F52F7"/>
    <w:rPr>
      <w:rFonts w:eastAsia="宋体"/>
      <w:sz w:val="18"/>
    </w:rPr>
  </w:style>
  <w:style w:type="character" w:customStyle="1" w:styleId="3d">
    <w:name w:val="标题 3 字符"/>
    <w:aliases w:val="列表编号3 字符,3 bullet 字符,b 字符,2 字符,3 bullet1 字符,b1 字符,21 字符,3 bullet2 字符,b2 字符,22 字符,3 bullet3 字符,b3 字符,23 字符,3 bullet4 字符,b4 字符,24 字符,bullet 字符,3 bullet5 字符,b5 字符,25 字符,3 bullet11 字符,b11 字符,211 字符,3 bullet21 字符,b21 字符,221 字符,3 bullet31 字符,b31 字符,3 "/>
    <w:uiPriority w:val="9"/>
    <w:qFormat/>
    <w:rsid w:val="008F52F7"/>
    <w:rPr>
      <w:rFonts w:ascii="仿宋_GB2312" w:eastAsia="仿宋_GB2312" w:cs="MingLiU"/>
      <w:b/>
      <w:sz w:val="24"/>
      <w:szCs w:val="28"/>
    </w:rPr>
  </w:style>
  <w:style w:type="character" w:customStyle="1" w:styleId="4CharCharCharCharCharChar">
    <w:name w:val="标题 4 Char Char Char Char Char Char"/>
    <w:aliases w:val="标题 4 Char Char Char Char Char1,标题 4 Char Char Char Char Char2"/>
    <w:rsid w:val="008F52F7"/>
    <w:rPr>
      <w:rFonts w:eastAsia="宋体"/>
      <w:kern w:val="2"/>
      <w:sz w:val="24"/>
      <w:szCs w:val="24"/>
      <w:lang w:val="en-US" w:eastAsia="zh-CN" w:bidi="ar-SA"/>
    </w:rPr>
  </w:style>
  <w:style w:type="character" w:customStyle="1" w:styleId="affffffffff0">
    <w:name w:val="未处理的提及"/>
    <w:uiPriority w:val="99"/>
    <w:unhideWhenUsed/>
    <w:rsid w:val="008F52F7"/>
    <w:rPr>
      <w:color w:val="808080"/>
      <w:shd w:val="clear" w:color="auto" w:fill="E6E6E6"/>
    </w:rPr>
  </w:style>
  <w:style w:type="character" w:customStyle="1" w:styleId="wjCharChar">
    <w:name w:val="正文－wj Char Char"/>
    <w:link w:val="wj"/>
    <w:qFormat/>
    <w:rsid w:val="008F52F7"/>
    <w:rPr>
      <w:rFonts w:ascii="宋体" w:cs="宋体"/>
      <w:szCs w:val="21"/>
    </w:rPr>
  </w:style>
  <w:style w:type="character" w:customStyle="1" w:styleId="2Char21">
    <w:name w:val="正文文本缩进 2 Char2"/>
    <w:uiPriority w:val="99"/>
    <w:semiHidden/>
    <w:qFormat/>
    <w:rsid w:val="008F52F7"/>
    <w:rPr>
      <w:rFonts w:ascii="Times New Roman" w:eastAsia="宋体" w:hAnsi="Times New Roman" w:cs="Times New Roman"/>
      <w:szCs w:val="24"/>
    </w:rPr>
  </w:style>
  <w:style w:type="character" w:customStyle="1" w:styleId="CharChar47">
    <w:name w:val="Char Char47"/>
    <w:rsid w:val="008F52F7"/>
    <w:rPr>
      <w:rFonts w:ascii="宋体"/>
      <w:bCs/>
      <w:snapToGrid w:val="0"/>
      <w:kern w:val="4"/>
      <w:sz w:val="24"/>
      <w:szCs w:val="24"/>
    </w:rPr>
  </w:style>
  <w:style w:type="character" w:customStyle="1" w:styleId="affffffffff1">
    <w:name w:val="樣式 標?"/>
    <w:rsid w:val="008F52F7"/>
    <w:rPr>
      <w:rFonts w:eastAsia="MS Gothic" w:hAnsi="PMingLiU" w:hint="default"/>
      <w:snapToGrid w:val="0"/>
      <w:kern w:val="2"/>
      <w:sz w:val="24"/>
      <w:lang w:val="en-AU" w:eastAsia="zh-TW"/>
    </w:rPr>
  </w:style>
  <w:style w:type="character" w:customStyle="1" w:styleId="3CharChar2">
    <w:name w:val="3级标题 Char Char"/>
    <w:link w:val="3e"/>
    <w:qFormat/>
    <w:rsid w:val="008F52F7"/>
    <w:rPr>
      <w:sz w:val="24"/>
    </w:rPr>
  </w:style>
  <w:style w:type="character" w:customStyle="1" w:styleId="CharCharfff1">
    <w:name w:val="图标中对齐 Char Char"/>
    <w:link w:val="affffffffff2"/>
    <w:rsid w:val="008F52F7"/>
  </w:style>
  <w:style w:type="character" w:customStyle="1" w:styleId="Char2f0">
    <w:name w:val="正文文本 Char2"/>
    <w:uiPriority w:val="99"/>
    <w:semiHidden/>
    <w:qFormat/>
    <w:rsid w:val="008F52F7"/>
    <w:rPr>
      <w:rFonts w:ascii="Times New Roman" w:eastAsia="宋体" w:hAnsi="Times New Roman" w:cs="Times New Roman"/>
      <w:szCs w:val="24"/>
    </w:rPr>
  </w:style>
  <w:style w:type="character" w:styleId="affffffffff3">
    <w:name w:val="Subtle Emphasis"/>
    <w:uiPriority w:val="19"/>
    <w:qFormat/>
    <w:rsid w:val="008F52F7"/>
    <w:rPr>
      <w:i/>
      <w:color w:val="5A5A5A"/>
    </w:rPr>
  </w:style>
  <w:style w:type="character" w:customStyle="1" w:styleId="CharChar151">
    <w:name w:val="Char Char151"/>
    <w:rsid w:val="008F52F7"/>
    <w:rPr>
      <w:rFonts w:ascii="Arial" w:eastAsia="黑体" w:hAnsi="Arial"/>
      <w:sz w:val="24"/>
      <w:lang w:val="en-US" w:eastAsia="zh-CN"/>
    </w:rPr>
  </w:style>
  <w:style w:type="character" w:customStyle="1" w:styleId="ca-411">
    <w:name w:val="ca-411"/>
    <w:rsid w:val="008F52F7"/>
    <w:rPr>
      <w:rFonts w:ascii="宋体" w:eastAsia="宋体" w:hAnsi="宋体" w:hint="eastAsia"/>
      <w:b/>
      <w:bCs/>
      <w:color w:val="000000"/>
      <w:spacing w:val="-20"/>
      <w:sz w:val="32"/>
      <w:szCs w:val="32"/>
    </w:rPr>
  </w:style>
  <w:style w:type="character" w:customStyle="1" w:styleId="text4">
    <w:name w:val="text4"/>
    <w:rsid w:val="008F52F7"/>
  </w:style>
  <w:style w:type="character" w:customStyle="1" w:styleId="text0">
    <w:name w:val="text"/>
    <w:rsid w:val="008F52F7"/>
  </w:style>
  <w:style w:type="character" w:customStyle="1" w:styleId="00CharChar">
    <w:name w:val="0正文0 Char Char"/>
    <w:link w:val="000"/>
    <w:rsid w:val="008F52F7"/>
    <w:rPr>
      <w:bCs/>
      <w:sz w:val="24"/>
      <w:szCs w:val="24"/>
    </w:rPr>
  </w:style>
  <w:style w:type="character" w:customStyle="1" w:styleId="normaltext1">
    <w:name w:val="normaltext1"/>
    <w:rsid w:val="008F52F7"/>
    <w:rPr>
      <w:rFonts w:ascii="ˎ̥" w:hAnsi="ˎ̥" w:hint="default"/>
      <w:sz w:val="9"/>
      <w:szCs w:val="9"/>
    </w:rPr>
  </w:style>
  <w:style w:type="character" w:customStyle="1" w:styleId="HeaderChar">
    <w:name w:val="Header Char"/>
    <w:qFormat/>
    <w:rsid w:val="008F52F7"/>
    <w:rPr>
      <w:rFonts w:ascii="Times New Roman" w:eastAsia="宋体" w:hAnsi="Times New Roman" w:cs="Times New Roman" w:hint="default"/>
      <w:sz w:val="18"/>
      <w:szCs w:val="18"/>
    </w:rPr>
  </w:style>
  <w:style w:type="character" w:customStyle="1" w:styleId="3f">
    <w:name w:val="正文文本 3 字符"/>
    <w:rsid w:val="008F52F7"/>
    <w:rPr>
      <w:rFonts w:ascii="Times New Roman" w:hAnsi="Times New Roman"/>
      <w:kern w:val="2"/>
      <w:sz w:val="16"/>
      <w:szCs w:val="16"/>
    </w:rPr>
  </w:style>
  <w:style w:type="character" w:customStyle="1" w:styleId="Char2f1">
    <w:name w:val="明显引用 Char2"/>
    <w:uiPriority w:val="99"/>
    <w:rsid w:val="008F52F7"/>
    <w:rPr>
      <w:b/>
      <w:bCs/>
      <w:i/>
      <w:iCs/>
      <w:color w:val="4F81BD"/>
      <w:kern w:val="2"/>
      <w:sz w:val="21"/>
      <w:szCs w:val="24"/>
    </w:rPr>
  </w:style>
  <w:style w:type="character" w:customStyle="1" w:styleId="24a">
    <w:name w:val="24a"/>
    <w:rsid w:val="008F52F7"/>
    <w:rPr>
      <w:rFonts w:ascii="宋体" w:eastAsia="宋体" w:hAnsi="宋体" w:cs="Tahoma"/>
      <w:color w:val="000000"/>
      <w:kern w:val="2"/>
      <w:sz w:val="24"/>
      <w:szCs w:val="21"/>
      <w:lang w:val="en-US" w:eastAsia="zh-CN" w:bidi="ar-SA"/>
    </w:rPr>
  </w:style>
  <w:style w:type="character" w:customStyle="1" w:styleId="Technical20">
    <w:name w:val="Technical 2"/>
    <w:rsid w:val="008F52F7"/>
    <w:rPr>
      <w:rFonts w:ascii="Univers" w:eastAsia="宋体" w:hAnsi="Univers" w:cs="Tahoma"/>
      <w:color w:val="000000"/>
      <w:kern w:val="2"/>
      <w:sz w:val="24"/>
      <w:szCs w:val="21"/>
      <w:lang w:val="en-US" w:eastAsia="zh-CN" w:bidi="ar-SA"/>
    </w:rPr>
  </w:style>
  <w:style w:type="character" w:customStyle="1" w:styleId="HTML32">
    <w:name w:val="HTML 定义3"/>
    <w:rsid w:val="008F52F7"/>
    <w:rPr>
      <w:rFonts w:hint="default"/>
      <w:i/>
    </w:rPr>
  </w:style>
  <w:style w:type="character" w:customStyle="1" w:styleId="5Char1">
    <w:name w:val="标题 5 Char1"/>
    <w:aliases w:val="head:5# Char1,H5 Char1,5 sub-bullet Char1,sb Char1,5 sub-bullet1 Char1,sb1 Char1,41 Char1,5 sub-bullet2 Char1,sb2 Char1,42 Char1,5 sub-bullet11 Char1,sb11 Char1,411 Char1,5 sub-bullet3 Char1,sb3 Char1,43 Char1,5 sub-bullet4 Char1,sb4 Char1"/>
    <w:qFormat/>
    <w:rsid w:val="008F52F7"/>
    <w:rPr>
      <w:rFonts w:ascii="Times New Roman" w:hAnsi="Times New Roman" w:cs="Times New Roman" w:hint="default"/>
      <w:b/>
      <w:bCs/>
      <w:kern w:val="2"/>
      <w:sz w:val="28"/>
      <w:szCs w:val="28"/>
    </w:rPr>
  </w:style>
  <w:style w:type="character" w:customStyle="1" w:styleId="aaa1">
    <w:name w:val="aaa 1"/>
    <w:rsid w:val="008F52F7"/>
    <w:rPr>
      <w:rFonts w:ascii="Univers" w:eastAsia="宋体" w:hAnsi="Univers" w:cs="Tahoma"/>
      <w:color w:val="000000"/>
      <w:kern w:val="2"/>
      <w:sz w:val="24"/>
      <w:szCs w:val="21"/>
      <w:lang w:val="en-US" w:eastAsia="zh-CN" w:bidi="ar-SA"/>
    </w:rPr>
  </w:style>
  <w:style w:type="character" w:customStyle="1" w:styleId="2Char40">
    <w:name w:val="正文首行缩进 2 Char4"/>
    <w:uiPriority w:val="99"/>
    <w:rsid w:val="008F52F7"/>
    <w:rPr>
      <w:rFonts w:ascii="华文细黑" w:hAnsi="华文细黑"/>
      <w:bCs/>
      <w:snapToGrid w:val="0"/>
      <w:kern w:val="2"/>
      <w:sz w:val="24"/>
      <w:szCs w:val="24"/>
    </w:rPr>
  </w:style>
  <w:style w:type="character" w:customStyle="1" w:styleId="CharChar121">
    <w:name w:val="Char Char121"/>
    <w:rsid w:val="008F52F7"/>
    <w:rPr>
      <w:rFonts w:eastAsia="仿宋_GB2312"/>
      <w:kern w:val="2"/>
      <w:sz w:val="32"/>
    </w:rPr>
  </w:style>
  <w:style w:type="character" w:customStyle="1" w:styleId="ca-210">
    <w:name w:val="ca-210"/>
    <w:rsid w:val="008F52F7"/>
    <w:rPr>
      <w:rFonts w:ascii="Times New Roman" w:hAnsi="Times New Roman" w:cs="Times New Roman" w:hint="default"/>
      <w:color w:val="000000"/>
      <w:sz w:val="36"/>
      <w:szCs w:val="36"/>
    </w:rPr>
  </w:style>
  <w:style w:type="character" w:customStyle="1" w:styleId="313">
    <w:name w:val="标题 3 字符1"/>
    <w:rsid w:val="008F52F7"/>
    <w:rPr>
      <w:rFonts w:ascii="Cambria" w:eastAsia="宋体" w:hAnsi="Cambria"/>
      <w:b/>
      <w:bCs/>
      <w:sz w:val="26"/>
      <w:szCs w:val="26"/>
    </w:rPr>
  </w:style>
  <w:style w:type="character" w:customStyle="1" w:styleId="WCharChar">
    <w:name w:val="W表格内容 Char Char"/>
    <w:link w:val="W"/>
    <w:rsid w:val="008F52F7"/>
    <w:rPr>
      <w:rFonts w:ascii="宋体" w:hAnsi="宋体"/>
      <w:bCs/>
      <w:sz w:val="18"/>
      <w:szCs w:val="18"/>
    </w:rPr>
  </w:style>
  <w:style w:type="character" w:customStyle="1" w:styleId="20212CharCharCharChar">
    <w:name w:val="样式 样式 样式 样式 一般正文 + 首行缩进:  2 字符 段后: 0.2 行1 + 首行缩进:  2 字符 + 首行缩进: ... Char Char Char Char"/>
    <w:qFormat/>
    <w:rsid w:val="008F52F7"/>
    <w:rPr>
      <w:rFonts w:eastAsia="宋体" w:cs="宋体"/>
      <w:kern w:val="2"/>
      <w:sz w:val="26"/>
      <w:szCs w:val="24"/>
      <w:lang w:val="en-US" w:eastAsia="zh-CN" w:bidi="ar-SA"/>
    </w:rPr>
  </w:style>
  <w:style w:type="character" w:customStyle="1" w:styleId="ccc4">
    <w:name w:val="ccc 4"/>
    <w:rsid w:val="008F52F7"/>
    <w:rPr>
      <w:rFonts w:ascii="宋体" w:eastAsia="宋体" w:hAnsi="宋体" w:cs="Tahoma"/>
      <w:color w:val="000000"/>
      <w:kern w:val="2"/>
      <w:sz w:val="24"/>
      <w:szCs w:val="21"/>
      <w:lang w:val="en-US" w:eastAsia="zh-CN" w:bidi="ar-SA"/>
    </w:rPr>
  </w:style>
  <w:style w:type="character" w:customStyle="1" w:styleId="ca-131">
    <w:name w:val="ca-131"/>
    <w:rsid w:val="008F52F7"/>
    <w:rPr>
      <w:rFonts w:ascii="宋体" w:eastAsia="宋体" w:hAnsi="宋体" w:hint="eastAsia"/>
      <w:color w:val="000000"/>
      <w:sz w:val="32"/>
      <w:szCs w:val="32"/>
    </w:rPr>
  </w:style>
  <w:style w:type="character" w:customStyle="1" w:styleId="CharChar2a">
    <w:name w:val="Char Char2"/>
    <w:qFormat/>
    <w:rsid w:val="008F52F7"/>
    <w:rPr>
      <w:kern w:val="2"/>
      <w:sz w:val="18"/>
      <w:szCs w:val="18"/>
    </w:rPr>
  </w:style>
  <w:style w:type="character" w:customStyle="1" w:styleId="hhh1">
    <w:name w:val="hhh 1"/>
    <w:rsid w:val="008F52F7"/>
    <w:rPr>
      <w:rFonts w:ascii="Univers" w:eastAsia="宋体" w:hAnsi="Univers" w:cs="Tahoma"/>
      <w:color w:val="000000"/>
      <w:kern w:val="2"/>
      <w:sz w:val="24"/>
      <w:szCs w:val="21"/>
      <w:lang w:val="en-US" w:eastAsia="zh-CN" w:bidi="ar-SA"/>
    </w:rPr>
  </w:style>
  <w:style w:type="character" w:customStyle="1" w:styleId="DateChar">
    <w:name w:val="Date Char"/>
    <w:locked/>
    <w:rsid w:val="008F52F7"/>
    <w:rPr>
      <w:rFonts w:ascii="宋体"/>
      <w:kern w:val="2"/>
      <w:sz w:val="28"/>
    </w:rPr>
  </w:style>
  <w:style w:type="character" w:customStyle="1" w:styleId="level3">
    <w:name w:val="level 3"/>
    <w:rsid w:val="008F52F7"/>
    <w:rPr>
      <w:rFonts w:ascii="Univers" w:eastAsia="宋体" w:hAnsi="Univers" w:cs="Tahoma"/>
      <w:color w:val="000000"/>
      <w:kern w:val="2"/>
      <w:sz w:val="24"/>
      <w:szCs w:val="21"/>
      <w:lang w:val="en-US" w:eastAsia="zh-CN" w:bidi="ar-SA"/>
    </w:rPr>
  </w:style>
  <w:style w:type="character" w:customStyle="1" w:styleId="2Char22">
    <w:name w:val="正文文本 2 Char2"/>
    <w:uiPriority w:val="99"/>
    <w:semiHidden/>
    <w:rsid w:val="008F52F7"/>
    <w:rPr>
      <w:kern w:val="2"/>
      <w:sz w:val="21"/>
      <w:szCs w:val="24"/>
    </w:rPr>
  </w:style>
  <w:style w:type="character" w:customStyle="1" w:styleId="HTML120">
    <w:name w:val="HTML 缩写12"/>
    <w:qFormat/>
    <w:rsid w:val="008F52F7"/>
    <w:rPr>
      <w:rFonts w:hint="default"/>
    </w:rPr>
  </w:style>
  <w:style w:type="character" w:customStyle="1" w:styleId="evenCharChar">
    <w:name w:val="even Char Char"/>
    <w:rsid w:val="008F52F7"/>
    <w:rPr>
      <w:kern w:val="2"/>
      <w:sz w:val="18"/>
    </w:rPr>
  </w:style>
  <w:style w:type="character" w:customStyle="1" w:styleId="Charfffb">
    <w:name w:val="图表文字中 Char"/>
    <w:link w:val="affffffffff4"/>
    <w:rsid w:val="008F52F7"/>
  </w:style>
  <w:style w:type="character" w:customStyle="1" w:styleId="affffffffff5">
    <w:name w:val="样式 宋体"/>
    <w:rsid w:val="008F52F7"/>
    <w:rPr>
      <w:rFonts w:ascii="宋体" w:hAnsi="宋体"/>
      <w:sz w:val="21"/>
    </w:rPr>
  </w:style>
  <w:style w:type="character" w:customStyle="1" w:styleId="p91">
    <w:name w:val="p91"/>
    <w:rsid w:val="008F52F7"/>
    <w:rPr>
      <w:rFonts w:ascii="宋体" w:eastAsia="宋体" w:hAnsi="宋体" w:hint="eastAsia"/>
      <w:b w:val="0"/>
      <w:bCs w:val="0"/>
      <w:sz w:val="18"/>
      <w:szCs w:val="18"/>
    </w:rPr>
  </w:style>
  <w:style w:type="character" w:customStyle="1" w:styleId="CharChar122">
    <w:name w:val="Char Char122"/>
    <w:qFormat/>
    <w:rsid w:val="008F52F7"/>
    <w:rPr>
      <w:rFonts w:ascii="Arial" w:eastAsia="黑体" w:hAnsi="Arial" w:cs="Arial" w:hint="default"/>
      <w:b/>
      <w:bCs/>
      <w:kern w:val="2"/>
      <w:sz w:val="32"/>
      <w:szCs w:val="32"/>
      <w:lang w:val="en-US" w:eastAsia="zh-CN" w:bidi="ar-SA"/>
    </w:rPr>
  </w:style>
  <w:style w:type="character" w:customStyle="1" w:styleId="1fff5">
    <w:name w:val="副标题 字符1"/>
    <w:rsid w:val="008F52F7"/>
    <w:rPr>
      <w:rFonts w:ascii="Cambria" w:eastAsia="宋体" w:hAnsi="Cambria"/>
      <w:sz w:val="24"/>
      <w:szCs w:val="24"/>
    </w:rPr>
  </w:style>
  <w:style w:type="character" w:customStyle="1" w:styleId="Char1f8">
    <w:name w:val="页眉 Char1"/>
    <w:aliases w:val="Ò³Ã¼ Char1,2nd pg Char2,1st page Char1"/>
    <w:uiPriority w:val="99"/>
    <w:rsid w:val="008F52F7"/>
    <w:rPr>
      <w:rFonts w:ascii="Times New Roman" w:hAnsi="Times New Roman"/>
      <w:kern w:val="2"/>
      <w:sz w:val="18"/>
      <w:szCs w:val="18"/>
    </w:rPr>
  </w:style>
  <w:style w:type="character" w:customStyle="1" w:styleId="DocInit">
    <w:name w:val="Doc Init"/>
    <w:rsid w:val="008F52F7"/>
    <w:rPr>
      <w:rFonts w:ascii="宋体" w:eastAsia="宋体" w:hAnsi="宋体" w:cs="Tahoma"/>
      <w:color w:val="000000"/>
      <w:kern w:val="2"/>
      <w:sz w:val="24"/>
      <w:szCs w:val="21"/>
      <w:lang w:val="en-US" w:eastAsia="zh-CN" w:bidi="ar-SA"/>
    </w:rPr>
  </w:style>
  <w:style w:type="character" w:customStyle="1" w:styleId="CharChar281">
    <w:name w:val="Char Char281"/>
    <w:rsid w:val="008F52F7"/>
    <w:rPr>
      <w:rFonts w:eastAsia="宋体"/>
      <w:b/>
      <w:bCs/>
      <w:kern w:val="2"/>
      <w:sz w:val="28"/>
      <w:szCs w:val="28"/>
      <w:lang w:val="en-US" w:eastAsia="zh-CN" w:bidi="ar-SA"/>
    </w:rPr>
  </w:style>
  <w:style w:type="character" w:customStyle="1" w:styleId="CharChar111">
    <w:name w:val="Char Char111"/>
    <w:rsid w:val="008F52F7"/>
    <w:rPr>
      <w:rFonts w:ascii="Arial" w:eastAsia="黑体" w:hAnsi="Arial" w:cs="Arial" w:hint="default"/>
      <w:b/>
      <w:bCs/>
      <w:kern w:val="2"/>
      <w:sz w:val="32"/>
      <w:szCs w:val="32"/>
      <w:lang w:val="en-US" w:eastAsia="zh-CN" w:bidi="ar-SA"/>
    </w:rPr>
  </w:style>
  <w:style w:type="character" w:customStyle="1" w:styleId="3CharCharCharCharCharCharChar">
    <w:name w:val="样式 样式 标题 3 + (中文) 黑体 Char + (中文) 宋体 小四 Char Char Char Char Char Char"/>
    <w:link w:val="3CharCharCharCharCharChar"/>
    <w:rsid w:val="008F52F7"/>
    <w:rPr>
      <w:rFonts w:ascii="宋体" w:hAnsi="Courier New" w:cs="Courier New"/>
      <w:sz w:val="24"/>
      <w:szCs w:val="21"/>
    </w:rPr>
  </w:style>
  <w:style w:type="character" w:customStyle="1" w:styleId="RightPar3">
    <w:name w:val="Right Par 3"/>
    <w:rsid w:val="008F52F7"/>
    <w:rPr>
      <w:rFonts w:ascii="宋体" w:eastAsia="宋体" w:hAnsi="宋体" w:cs="Tahoma"/>
      <w:color w:val="000000"/>
      <w:kern w:val="2"/>
      <w:sz w:val="24"/>
      <w:szCs w:val="21"/>
      <w:lang w:val="en-US" w:eastAsia="zh-CN" w:bidi="ar-SA"/>
    </w:rPr>
  </w:style>
  <w:style w:type="character" w:customStyle="1" w:styleId="bold1">
    <w:name w:val="bold1"/>
    <w:rsid w:val="008F52F7"/>
    <w:rPr>
      <w:rFonts w:ascii="宋体" w:eastAsia="宋体" w:hAnsi="宋体" w:cs="Tahoma"/>
      <w:b/>
      <w:bCs/>
      <w:color w:val="000000"/>
      <w:kern w:val="2"/>
      <w:sz w:val="24"/>
      <w:szCs w:val="24"/>
      <w:lang w:val="en-US" w:eastAsia="zh-CN" w:bidi="ar-SA"/>
    </w:rPr>
  </w:style>
  <w:style w:type="character" w:customStyle="1" w:styleId="CharCharfff2">
    <w:name w:val="表头 Char Char"/>
    <w:link w:val="affffffffff6"/>
    <w:qFormat/>
    <w:rsid w:val="008F52F7"/>
    <w:rPr>
      <w:rFonts w:ascii="黑体" w:eastAsia="黑体"/>
      <w:szCs w:val="21"/>
    </w:rPr>
  </w:style>
  <w:style w:type="character" w:customStyle="1" w:styleId="apple-converted-space">
    <w:name w:val="apple-converted-space"/>
    <w:rsid w:val="008F52F7"/>
  </w:style>
  <w:style w:type="character" w:customStyle="1" w:styleId="Char3b">
    <w:name w:val="尾注文本 Char3"/>
    <w:link w:val="affffffffff7"/>
    <w:qFormat/>
    <w:rsid w:val="008F52F7"/>
    <w:rPr>
      <w:rFonts w:ascii="Times New Roman" w:hAnsi="Times New Roman"/>
      <w:szCs w:val="24"/>
    </w:rPr>
  </w:style>
  <w:style w:type="character" w:customStyle="1" w:styleId="2Charc">
    <w:name w:val="马2 Char"/>
    <w:link w:val="2fe"/>
    <w:rsid w:val="008F52F7"/>
    <w:rPr>
      <w:sz w:val="28"/>
      <w:szCs w:val="28"/>
    </w:rPr>
  </w:style>
  <w:style w:type="character" w:customStyle="1" w:styleId="7CharChar">
    <w:name w:val="7 Char Char"/>
    <w:rsid w:val="008F52F7"/>
    <w:rPr>
      <w:rFonts w:eastAsia="宋体"/>
      <w:kern w:val="2"/>
      <w:sz w:val="28"/>
      <w:lang w:val="en-US" w:eastAsia="zh-CN" w:bidi="ar-SA"/>
    </w:rPr>
  </w:style>
  <w:style w:type="character" w:customStyle="1" w:styleId="2ff">
    <w:name w:val="正文首行缩进 字符2"/>
    <w:rsid w:val="008F52F7"/>
    <w:rPr>
      <w:kern w:val="2"/>
      <w:sz w:val="24"/>
      <w:szCs w:val="24"/>
    </w:rPr>
  </w:style>
  <w:style w:type="character" w:customStyle="1" w:styleId="Char2f2">
    <w:name w:val="批注框文本 Char2"/>
    <w:uiPriority w:val="99"/>
    <w:semiHidden/>
    <w:rsid w:val="008F52F7"/>
    <w:rPr>
      <w:kern w:val="2"/>
      <w:sz w:val="18"/>
      <w:szCs w:val="18"/>
    </w:rPr>
  </w:style>
  <w:style w:type="character" w:customStyle="1" w:styleId="Forma">
    <w:name w:val="Forma"/>
    <w:rsid w:val="008F52F7"/>
    <w:rPr>
      <w:rFonts w:ascii="Univers" w:eastAsia="宋体" w:hAnsi="Univers" w:cs="Tahoma"/>
      <w:color w:val="000000"/>
      <w:kern w:val="2"/>
      <w:sz w:val="16"/>
      <w:szCs w:val="21"/>
      <w:lang w:val="en-US" w:eastAsia="zh-CN" w:bidi="ar-SA"/>
    </w:rPr>
  </w:style>
  <w:style w:type="character" w:customStyle="1" w:styleId="ll1Char">
    <w:name w:val="ll标题 1 Char"/>
    <w:rsid w:val="008F52F7"/>
    <w:rPr>
      <w:rFonts w:eastAsia="宋体"/>
      <w:b/>
      <w:bCs/>
      <w:kern w:val="44"/>
      <w:sz w:val="36"/>
      <w:szCs w:val="44"/>
      <w:lang w:val="en-US" w:eastAsia="zh-CN" w:bidi="ar-SA"/>
    </w:rPr>
  </w:style>
  <w:style w:type="character" w:customStyle="1" w:styleId="Charfffc">
    <w:name w:val="正文图标题 Char"/>
    <w:link w:val="affffffffff8"/>
    <w:rsid w:val="008F52F7"/>
    <w:rPr>
      <w:rFonts w:ascii="黑体" w:eastAsia="黑体" w:hAnsi="Times New Roman"/>
    </w:rPr>
  </w:style>
  <w:style w:type="character" w:customStyle="1" w:styleId="level4">
    <w:name w:val="level 4"/>
    <w:rsid w:val="008F52F7"/>
    <w:rPr>
      <w:rFonts w:ascii="Univers" w:eastAsia="宋体" w:hAnsi="Univers" w:cs="Tahoma"/>
      <w:color w:val="000000"/>
      <w:kern w:val="2"/>
      <w:sz w:val="24"/>
      <w:szCs w:val="21"/>
      <w:lang w:val="en-US" w:eastAsia="zh-CN" w:bidi="ar-SA"/>
    </w:rPr>
  </w:style>
  <w:style w:type="character" w:customStyle="1" w:styleId="314">
    <w:name w:val="正文文本缩进 3 字符1"/>
    <w:rsid w:val="008F52F7"/>
    <w:rPr>
      <w:rFonts w:ascii="Times New Roman" w:eastAsia="宋体" w:hAnsi="Times New Roman" w:cs="Times New Roman"/>
      <w:sz w:val="16"/>
      <w:szCs w:val="16"/>
    </w:rPr>
  </w:style>
  <w:style w:type="character" w:customStyle="1" w:styleId="Char3c">
    <w:name w:val="日期 Char3"/>
    <w:link w:val="affffffffff9"/>
    <w:qFormat/>
    <w:rsid w:val="008F52F7"/>
    <w:rPr>
      <w:rFonts w:ascii="Times New Roman" w:hAnsi="Times New Roman"/>
    </w:rPr>
  </w:style>
  <w:style w:type="character" w:customStyle="1" w:styleId="ca-391">
    <w:name w:val="ca-391"/>
    <w:rsid w:val="008F52F7"/>
    <w:rPr>
      <w:rFonts w:ascii="宋体" w:eastAsia="宋体" w:hAnsi="宋体" w:hint="eastAsia"/>
      <w:b/>
      <w:bCs/>
      <w:color w:val="000000"/>
      <w:spacing w:val="-20"/>
      <w:sz w:val="28"/>
      <w:szCs w:val="28"/>
    </w:rPr>
  </w:style>
  <w:style w:type="character" w:customStyle="1" w:styleId="Char2f3">
    <w:name w:val="尾注文本 Char2"/>
    <w:uiPriority w:val="99"/>
    <w:semiHidden/>
    <w:rsid w:val="008F52F7"/>
    <w:rPr>
      <w:kern w:val="2"/>
      <w:sz w:val="21"/>
      <w:szCs w:val="24"/>
    </w:rPr>
  </w:style>
  <w:style w:type="character" w:customStyle="1" w:styleId="ca-401">
    <w:name w:val="ca-401"/>
    <w:rsid w:val="008F52F7"/>
    <w:rPr>
      <w:rFonts w:ascii="Times New Roman" w:hAnsi="Times New Roman" w:cs="Times New Roman" w:hint="default"/>
      <w:sz w:val="20"/>
      <w:szCs w:val="20"/>
    </w:rPr>
  </w:style>
  <w:style w:type="character" w:customStyle="1" w:styleId="3Char12">
    <w:name w:val="正文文本缩进 3 Char1"/>
    <w:uiPriority w:val="99"/>
    <w:qFormat/>
    <w:rsid w:val="008F52F7"/>
    <w:rPr>
      <w:rFonts w:ascii="Times New Roman" w:eastAsia="宋体" w:hAnsi="Times New Roman" w:cs="Times New Roman"/>
      <w:sz w:val="16"/>
      <w:szCs w:val="16"/>
    </w:rPr>
  </w:style>
  <w:style w:type="character" w:customStyle="1" w:styleId="Char1f9">
    <w:name w:val="注释标题 Char1"/>
    <w:uiPriority w:val="99"/>
    <w:qFormat/>
    <w:rsid w:val="008F52F7"/>
    <w:rPr>
      <w:rFonts w:ascii="Times New Roman" w:eastAsia="宋体" w:hAnsi="Times New Roman" w:cs="Times New Roman"/>
      <w:szCs w:val="24"/>
    </w:rPr>
  </w:style>
  <w:style w:type="character" w:customStyle="1" w:styleId="ddd7">
    <w:name w:val="ddd 7"/>
    <w:rsid w:val="008F52F7"/>
    <w:rPr>
      <w:rFonts w:ascii="宋体" w:eastAsia="宋体" w:hAnsi="宋体" w:cs="Tahoma"/>
      <w:color w:val="000000"/>
      <w:kern w:val="2"/>
      <w:sz w:val="24"/>
      <w:szCs w:val="21"/>
      <w:lang w:val="en-US" w:eastAsia="zh-CN" w:bidi="ar-SA"/>
    </w:rPr>
  </w:style>
  <w:style w:type="character" w:customStyle="1" w:styleId="Char3d">
    <w:name w:val="正文首行缩进 Char3"/>
    <w:link w:val="affffffffffa"/>
    <w:uiPriority w:val="99"/>
    <w:qFormat/>
    <w:rsid w:val="008F52F7"/>
    <w:rPr>
      <w:szCs w:val="24"/>
    </w:rPr>
  </w:style>
  <w:style w:type="character" w:customStyle="1" w:styleId="CharChar1b">
    <w:name w:val="正文文字缩进 Char Char1"/>
    <w:rsid w:val="008F52F7"/>
    <w:rPr>
      <w:rFonts w:eastAsia="仿宋_GB2312"/>
      <w:kern w:val="2"/>
      <w:sz w:val="32"/>
      <w:szCs w:val="21"/>
      <w:lang w:val="en-US" w:eastAsia="zh-CN" w:bidi="ar-SA"/>
    </w:rPr>
  </w:style>
  <w:style w:type="character" w:customStyle="1" w:styleId="FooterChar1">
    <w:name w:val="Footer Char1"/>
    <w:locked/>
    <w:rsid w:val="008F52F7"/>
    <w:rPr>
      <w:rFonts w:ascii="Calibri" w:eastAsia="宋体" w:hAnsi="Calibri"/>
      <w:sz w:val="18"/>
    </w:rPr>
  </w:style>
  <w:style w:type="character" w:customStyle="1" w:styleId="3CharCharCharCharCharCharCharCharCharChar">
    <w:name w:val="样式 样式 标题 3 + (中文) 黑体 Char + (中文) 宋体 小四 Char Char Char Char Char Char Char Char Char"/>
    <w:link w:val="3CharCharCharCharCharCharCharCharChar"/>
    <w:rsid w:val="008F52F7"/>
    <w:rPr>
      <w:rFonts w:ascii="宋体" w:hAnsi="Courier New" w:cs="Courier New"/>
      <w:sz w:val="24"/>
      <w:szCs w:val="21"/>
    </w:rPr>
  </w:style>
  <w:style w:type="character" w:customStyle="1" w:styleId="HTML121">
    <w:name w:val="HTML 键盘12"/>
    <w:qFormat/>
    <w:rsid w:val="008F52F7"/>
    <w:rPr>
      <w:rFonts w:ascii="Courier New" w:hint="default"/>
    </w:rPr>
  </w:style>
  <w:style w:type="character" w:customStyle="1" w:styleId="Paraheading3">
    <w:name w:val="Para heading 3"/>
    <w:rsid w:val="008F52F7"/>
    <w:rPr>
      <w:rFonts w:ascii="宋体" w:eastAsia="宋体" w:hAnsi="宋体" w:cs="Tahoma"/>
      <w:color w:val="000000"/>
      <w:kern w:val="2"/>
      <w:sz w:val="24"/>
      <w:szCs w:val="21"/>
      <w:lang w:val="en-US" w:eastAsia="zh-CN" w:bidi="ar-SA"/>
    </w:rPr>
  </w:style>
  <w:style w:type="character" w:customStyle="1" w:styleId="AChar">
    <w:name w:val="正文A Char"/>
    <w:link w:val="Affffffffffb"/>
    <w:rsid w:val="008F52F7"/>
    <w:rPr>
      <w:rFonts w:ascii="宋体" w:hAnsi="宋体"/>
      <w:sz w:val="24"/>
      <w:szCs w:val="24"/>
    </w:rPr>
  </w:style>
  <w:style w:type="character" w:customStyle="1" w:styleId="Heading1Char">
    <w:name w:val="Heading 1 Char"/>
    <w:qFormat/>
    <w:rsid w:val="008F52F7"/>
    <w:rPr>
      <w:rFonts w:ascii="Times New Roman" w:eastAsia="宋体" w:hAnsi="Times New Roman" w:cs="Times New Roman" w:hint="default"/>
      <w:b/>
      <w:bCs/>
      <w:kern w:val="44"/>
      <w:sz w:val="44"/>
      <w:szCs w:val="44"/>
    </w:rPr>
  </w:style>
  <w:style w:type="character" w:customStyle="1" w:styleId="CharCharfff3">
    <w:name w:val="称呼 Char Char"/>
    <w:rsid w:val="008F52F7"/>
    <w:rPr>
      <w:rFonts w:ascii="Times New Roman" w:hAnsi="Times New Roman"/>
      <w:kern w:val="2"/>
      <w:sz w:val="21"/>
      <w:szCs w:val="24"/>
    </w:rPr>
  </w:style>
  <w:style w:type="character" w:customStyle="1" w:styleId="1fff6">
    <w:name w:val="宏文本 字符1"/>
    <w:rsid w:val="008F52F7"/>
    <w:rPr>
      <w:rFonts w:ascii="Courier New" w:hAnsi="Courier New" w:cs="Courier New"/>
      <w:kern w:val="2"/>
      <w:sz w:val="24"/>
      <w:szCs w:val="24"/>
      <w:lang w:val="en-US" w:eastAsia="zh-CN" w:bidi="ar-SA"/>
    </w:rPr>
  </w:style>
  <w:style w:type="character" w:customStyle="1" w:styleId="D2CharChar">
    <w:name w:val="D2 Char Char"/>
    <w:link w:val="D2"/>
    <w:rsid w:val="008F52F7"/>
    <w:rPr>
      <w:rFonts w:ascii="EU-F1" w:eastAsia="黑体"/>
      <w:kern w:val="21"/>
      <w:szCs w:val="21"/>
    </w:rPr>
  </w:style>
  <w:style w:type="character" w:customStyle="1" w:styleId="2ff0">
    <w:name w:val="页码2"/>
    <w:basedOn w:val="af7"/>
    <w:rsid w:val="008F52F7"/>
  </w:style>
  <w:style w:type="character" w:customStyle="1" w:styleId="TitleChar">
    <w:name w:val="Title Char"/>
    <w:locked/>
    <w:rsid w:val="008F52F7"/>
    <w:rPr>
      <w:rFonts w:ascii="Arial" w:eastAsia="宋体" w:hAnsi="Arial"/>
      <w:b/>
      <w:kern w:val="2"/>
      <w:sz w:val="32"/>
      <w:lang w:val="en-US" w:eastAsia="zh-CN"/>
    </w:rPr>
  </w:style>
  <w:style w:type="character" w:customStyle="1" w:styleId="ca-212">
    <w:name w:val="ca-212"/>
    <w:rsid w:val="008F52F7"/>
  </w:style>
  <w:style w:type="character" w:customStyle="1" w:styleId="lineheight1">
    <w:name w:val="lineheight1"/>
    <w:rsid w:val="008F52F7"/>
  </w:style>
  <w:style w:type="character" w:customStyle="1" w:styleId="810">
    <w:name w:val="标题 8 字符1"/>
    <w:rsid w:val="008F52F7"/>
    <w:rPr>
      <w:i/>
      <w:iCs/>
      <w:sz w:val="24"/>
      <w:szCs w:val="24"/>
    </w:rPr>
  </w:style>
  <w:style w:type="character" w:customStyle="1" w:styleId="CommentTextChar">
    <w:name w:val="Comment Text Char"/>
    <w:rsid w:val="008F52F7"/>
    <w:rPr>
      <w:rFonts w:ascii="Times New Roman" w:eastAsia="宋体" w:hAnsi="Times New Roman" w:cs="Times New Roman"/>
      <w:sz w:val="24"/>
      <w:szCs w:val="24"/>
    </w:rPr>
  </w:style>
  <w:style w:type="character" w:customStyle="1" w:styleId="EmailStyle470">
    <w:name w:val="EmailStyle470"/>
    <w:rsid w:val="008F52F7"/>
    <w:rPr>
      <w:rFonts w:ascii="Arial" w:eastAsia="宋体" w:hAnsi="Arial"/>
      <w:color w:val="auto"/>
      <w:sz w:val="20"/>
    </w:rPr>
  </w:style>
  <w:style w:type="character" w:customStyle="1" w:styleId="ChbtChar0">
    <w:name w:val="样式 Chbt + Char"/>
    <w:link w:val="Chbt0"/>
    <w:rsid w:val="008F52F7"/>
    <w:rPr>
      <w:bCs/>
      <w:szCs w:val="21"/>
    </w:rPr>
  </w:style>
  <w:style w:type="character" w:customStyle="1" w:styleId="ca-521">
    <w:name w:val="ca-521"/>
    <w:rsid w:val="008F52F7"/>
    <w:rPr>
      <w:rFonts w:ascii="宋体" w:eastAsia="宋体" w:hAnsi="宋体" w:hint="eastAsia"/>
      <w:b/>
      <w:bCs/>
      <w:spacing w:val="-20"/>
      <w:sz w:val="36"/>
      <w:szCs w:val="36"/>
    </w:rPr>
  </w:style>
  <w:style w:type="character" w:customStyle="1" w:styleId="Char2f4">
    <w:name w:val="称呼 Char2"/>
    <w:link w:val="a6"/>
    <w:qFormat/>
    <w:rsid w:val="008F52F7"/>
    <w:rPr>
      <w:szCs w:val="24"/>
    </w:rPr>
  </w:style>
  <w:style w:type="character" w:customStyle="1" w:styleId="CharChar49">
    <w:name w:val="Char Char49"/>
    <w:rsid w:val="008F52F7"/>
    <w:rPr>
      <w:rFonts w:hAnsi="华文细黑"/>
      <w:kern w:val="2"/>
      <w:sz w:val="21"/>
      <w:szCs w:val="21"/>
    </w:rPr>
  </w:style>
  <w:style w:type="character" w:customStyle="1" w:styleId="11CharChar0">
    <w:name w:val="标题 1 1 Char Char"/>
    <w:rsid w:val="008F52F7"/>
    <w:rPr>
      <w:rFonts w:ascii="宋体" w:eastAsia="宋体" w:hAnsi="Arial"/>
      <w:b/>
      <w:snapToGrid w:val="0"/>
      <w:color w:val="000000"/>
      <w:kern w:val="44"/>
      <w:sz w:val="44"/>
      <w:szCs w:val="18"/>
      <w:lang w:val="en-US" w:eastAsia="zh-CN" w:bidi="ar-SA"/>
    </w:rPr>
  </w:style>
  <w:style w:type="character" w:customStyle="1" w:styleId="1Charf">
    <w:name w:val="标题1， Char"/>
    <w:link w:val="1fff7"/>
    <w:rsid w:val="008F52F7"/>
    <w:rPr>
      <w:rFonts w:ascii="仿宋_GB2312" w:eastAsia="仿宋_GB2312" w:hAnsi="仿宋_GB2312"/>
      <w:b/>
      <w:sz w:val="52"/>
      <w:szCs w:val="52"/>
    </w:rPr>
  </w:style>
  <w:style w:type="character" w:customStyle="1" w:styleId="1fff8">
    <w:name w:val="页脚 字符1"/>
    <w:rsid w:val="008F52F7"/>
    <w:rPr>
      <w:rFonts w:ascii="Times New Roman" w:hAnsi="Times New Roman"/>
      <w:kern w:val="2"/>
      <w:sz w:val="18"/>
      <w:szCs w:val="18"/>
    </w:rPr>
  </w:style>
  <w:style w:type="character" w:customStyle="1" w:styleId="R4CharChar0">
    <w:name w:val="表头_R4 Char Char"/>
    <w:aliases w:val="标题 8题注(表格) Char,标题 8(表格) Char Char,目标题 1) Char,图 Char,标题 8(表格) Char,liste[2] Char Char"/>
    <w:rsid w:val="008F52F7"/>
    <w:rPr>
      <w:rFonts w:ascii="Arial" w:eastAsia="黑体" w:hAnsi="Arial"/>
      <w:sz w:val="24"/>
      <w:lang w:val="en-US" w:eastAsia="zh-CN" w:bidi="ar-SA"/>
    </w:rPr>
  </w:style>
  <w:style w:type="character" w:customStyle="1" w:styleId="2CharChar8">
    <w:name w:val="标题 2 Char Char"/>
    <w:qFormat/>
    <w:rsid w:val="008F52F7"/>
    <w:rPr>
      <w:rFonts w:ascii="Cambria" w:eastAsia="宋体" w:hAnsi="Cambria" w:cs="Times New Roman"/>
      <w:b/>
      <w:bCs/>
      <w:kern w:val="2"/>
      <w:sz w:val="32"/>
      <w:szCs w:val="32"/>
    </w:rPr>
  </w:style>
  <w:style w:type="character" w:customStyle="1" w:styleId="HTML122">
    <w:name w:val="HTML 引文12"/>
    <w:qFormat/>
    <w:rsid w:val="008F52F7"/>
    <w:rPr>
      <w:rFonts w:hint="default"/>
      <w:i/>
    </w:rPr>
  </w:style>
  <w:style w:type="character" w:customStyle="1" w:styleId="0111511151CharChar">
    <w:name w:val="样式 样式 正文（首行缩进两字） + 宋体 小四 首行缩进:  0 厘米 段前: 11.15 磅 段后: 11.15 磅 + 左...1 Char Char"/>
    <w:rsid w:val="008F52F7"/>
  </w:style>
  <w:style w:type="character" w:customStyle="1" w:styleId="1CharCharChar0">
    <w:name w:val="标题 1 Char Char Char"/>
    <w:rsid w:val="008F52F7"/>
    <w:rPr>
      <w:rFonts w:eastAsia="宋体"/>
      <w:b/>
      <w:bCs/>
      <w:kern w:val="44"/>
      <w:sz w:val="44"/>
      <w:szCs w:val="44"/>
      <w:lang w:val="en-US" w:eastAsia="zh-CN" w:bidi="ar-SA"/>
    </w:rPr>
  </w:style>
  <w:style w:type="character" w:customStyle="1" w:styleId="3CharChar3">
    <w:name w:val="正文文字缩进 3 Char Char"/>
    <w:rsid w:val="008F52F7"/>
    <w:rPr>
      <w:kern w:val="2"/>
      <w:sz w:val="21"/>
      <w:lang w:bidi="ar-SA"/>
    </w:rPr>
  </w:style>
  <w:style w:type="character" w:customStyle="1" w:styleId="CharChar32">
    <w:name w:val="Char Char32"/>
    <w:rsid w:val="008F52F7"/>
    <w:rPr>
      <w:rFonts w:ascii="Courier New" w:hAnsi="Courier New" w:cs="Courier New"/>
      <w:kern w:val="28"/>
    </w:rPr>
  </w:style>
  <w:style w:type="character" w:customStyle="1" w:styleId="CharCharCharCharChar0">
    <w:name w:val="末级 Char Char Char Char Char"/>
    <w:rsid w:val="008F52F7"/>
    <w:rPr>
      <w:rFonts w:eastAsia="宋体"/>
      <w:kern w:val="2"/>
      <w:sz w:val="24"/>
      <w:szCs w:val="24"/>
      <w:lang w:val="en-US" w:eastAsia="zh-CN" w:bidi="ar-SA"/>
    </w:rPr>
  </w:style>
  <w:style w:type="character" w:customStyle="1" w:styleId="aaa8">
    <w:name w:val="aaa 8"/>
    <w:rsid w:val="008F52F7"/>
    <w:rPr>
      <w:rFonts w:ascii="宋体" w:eastAsia="宋体" w:hAnsi="宋体" w:cs="Tahoma"/>
      <w:color w:val="000000"/>
      <w:kern w:val="2"/>
      <w:sz w:val="24"/>
      <w:szCs w:val="21"/>
      <w:lang w:val="en-US" w:eastAsia="zh-CN" w:bidi="ar-SA"/>
    </w:rPr>
  </w:style>
  <w:style w:type="character" w:customStyle="1" w:styleId="HTML117">
    <w:name w:val="HTML 引文11"/>
    <w:rsid w:val="008F52F7"/>
    <w:rPr>
      <w:rFonts w:hint="default"/>
      <w:i/>
    </w:rPr>
  </w:style>
  <w:style w:type="character" w:customStyle="1" w:styleId="unnamed11">
    <w:name w:val="unnamed11"/>
    <w:rsid w:val="008F52F7"/>
    <w:rPr>
      <w:rFonts w:ascii="宋体" w:eastAsia="宋体" w:hAnsi="宋体" w:hint="eastAsia"/>
      <w:sz w:val="21"/>
    </w:rPr>
  </w:style>
  <w:style w:type="character" w:customStyle="1" w:styleId="CharCharfff4">
    <w:name w:val="招标正文 Char Char"/>
    <w:link w:val="affffffffffc"/>
    <w:rsid w:val="008F52F7"/>
    <w:rPr>
      <w:rFonts w:ascii="Times New Roman" w:hAnsi="Times New Roman" w:cs="宋体"/>
      <w:spacing w:val="2"/>
      <w:sz w:val="24"/>
    </w:rPr>
  </w:style>
  <w:style w:type="character" w:customStyle="1" w:styleId="l1">
    <w:name w:val="l1"/>
    <w:rsid w:val="008F52F7"/>
  </w:style>
  <w:style w:type="character" w:customStyle="1" w:styleId="1fff9">
    <w:name w:val="明显参考1"/>
    <w:rsid w:val="008F52F7"/>
    <w:rPr>
      <w:smallCaps/>
      <w:spacing w:val="5"/>
      <w:u w:val="single"/>
    </w:rPr>
  </w:style>
  <w:style w:type="character" w:customStyle="1" w:styleId="so-ask-best">
    <w:name w:val="so-ask-best"/>
    <w:rsid w:val="008F52F7"/>
  </w:style>
  <w:style w:type="character" w:customStyle="1" w:styleId="Charfffd">
    <w:name w:val="正文文本缩进 Char"/>
    <w:qFormat/>
    <w:rsid w:val="008F52F7"/>
    <w:rPr>
      <w:rFonts w:ascii="Times New Roman" w:eastAsia="宋体" w:hAnsi="Times New Roman" w:cs="Times New Roman"/>
      <w:szCs w:val="24"/>
    </w:rPr>
  </w:style>
  <w:style w:type="character" w:customStyle="1" w:styleId="space1">
    <w:name w:val="space1"/>
    <w:rsid w:val="008F52F7"/>
    <w:rPr>
      <w:spacing w:val="450"/>
      <w:sz w:val="18"/>
      <w:szCs w:val="18"/>
    </w:rPr>
  </w:style>
  <w:style w:type="character" w:customStyle="1" w:styleId="2Char32">
    <w:name w:val="正文文本 2 Char3"/>
    <w:link w:val="2ff1"/>
    <w:qFormat/>
    <w:rsid w:val="008F52F7"/>
    <w:rPr>
      <w:rFonts w:ascii="Times New Roman" w:hAnsi="Times New Roman"/>
      <w:szCs w:val="24"/>
    </w:rPr>
  </w:style>
  <w:style w:type="character" w:customStyle="1" w:styleId="378020CharChar">
    <w:name w:val="样式 标题 3 + (中文) 黑体 小四 非加粗 段前: 7.8 磅 段后: 0 磅 行距: 固定值 20 磅 Char Char"/>
    <w:link w:val="378020"/>
    <w:qFormat/>
    <w:rsid w:val="008F52F7"/>
    <w:rPr>
      <w:rFonts w:ascii="Times New Roman" w:eastAsia="黑体" w:hAnsi="Times New Roman" w:cs="宋体"/>
      <w:sz w:val="32"/>
    </w:rPr>
  </w:style>
  <w:style w:type="character" w:customStyle="1" w:styleId="CharChar261">
    <w:name w:val="Char Char261"/>
    <w:rsid w:val="008F52F7"/>
    <w:rPr>
      <w:rFonts w:eastAsia="宋体"/>
      <w:b/>
      <w:bCs/>
      <w:kern w:val="2"/>
      <w:sz w:val="24"/>
      <w:szCs w:val="24"/>
      <w:lang w:val="en-US" w:eastAsia="zh-CN" w:bidi="ar-SA"/>
    </w:rPr>
  </w:style>
  <w:style w:type="character" w:customStyle="1" w:styleId="4CharChar4">
    <w:name w:val="正文文字4 Char Char"/>
    <w:rsid w:val="008F52F7"/>
    <w:rPr>
      <w:rFonts w:eastAsia="宋体"/>
      <w:kern w:val="2"/>
      <w:sz w:val="21"/>
      <w:szCs w:val="24"/>
      <w:lang w:val="en-US" w:eastAsia="zh-CN" w:bidi="ar-SA"/>
    </w:rPr>
  </w:style>
  <w:style w:type="character" w:customStyle="1" w:styleId="14t1">
    <w:name w:val="14t1"/>
    <w:rsid w:val="008F52F7"/>
    <w:rPr>
      <w:rFonts w:ascii="宋体" w:eastAsia="宋体" w:hAnsi="宋体" w:hint="eastAsia"/>
      <w:sz w:val="11"/>
      <w:szCs w:val="11"/>
    </w:rPr>
  </w:style>
  <w:style w:type="character" w:customStyle="1" w:styleId="24652Char">
    <w:name w:val="样式 样式 首行缩进:  2 字符 段前: 4.65 磅 + 首行缩进:  2 字符 Char"/>
    <w:link w:val="24652"/>
    <w:rsid w:val="008F52F7"/>
    <w:rPr>
      <w:rFonts w:cs="宋体"/>
      <w:sz w:val="24"/>
    </w:rPr>
  </w:style>
  <w:style w:type="character" w:customStyle="1" w:styleId="style121">
    <w:name w:val="style121"/>
    <w:rsid w:val="008F52F7"/>
    <w:rPr>
      <w:rFonts w:ascii="宋体" w:eastAsia="宋体" w:hAnsi="宋体" w:hint="eastAsia"/>
      <w:sz w:val="18"/>
      <w:szCs w:val="18"/>
    </w:rPr>
  </w:style>
  <w:style w:type="character" w:customStyle="1" w:styleId="3Char5">
    <w:name w:val="标题3 Char"/>
    <w:link w:val="3f0"/>
    <w:rsid w:val="008F52F7"/>
    <w:rPr>
      <w:rFonts w:ascii="宋体" w:hAnsi="宋体" w:cs="宋体"/>
      <w:sz w:val="24"/>
      <w:szCs w:val="24"/>
    </w:rPr>
  </w:style>
  <w:style w:type="character" w:customStyle="1" w:styleId="215">
    <w:name w:val="标题 2 字符1"/>
    <w:uiPriority w:val="9"/>
    <w:rsid w:val="008F52F7"/>
    <w:rPr>
      <w:rFonts w:ascii="Cambria" w:eastAsia="宋体" w:hAnsi="Cambria"/>
      <w:b/>
      <w:bCs/>
      <w:i/>
      <w:iCs/>
      <w:sz w:val="28"/>
      <w:szCs w:val="28"/>
    </w:rPr>
  </w:style>
  <w:style w:type="character" w:customStyle="1" w:styleId="ca-481">
    <w:name w:val="ca-481"/>
    <w:rsid w:val="008F52F7"/>
    <w:rPr>
      <w:rFonts w:ascii="宋体" w:eastAsia="宋体" w:hAnsi="宋体" w:hint="eastAsia"/>
      <w:color w:val="000000"/>
      <w:sz w:val="26"/>
      <w:szCs w:val="26"/>
    </w:rPr>
  </w:style>
  <w:style w:type="character" w:customStyle="1" w:styleId="-Char1">
    <w:name w:val="-*+ Char1"/>
    <w:aliases w:val="章标题 1 Char1,标题 1 1 Char3,Heading 1 Char2 Char1,Heading 1 Char Char1 Char1,标题 1 1 Char Char1 Char1,head:1# Char Char1 Char1,Head 1 字元 Char Char1 Char1,Head 1 Char Char1 Char1,标题 1 1 Char2 Char1,head:1# Char2 Char1,Head 1 Char2 Char1"/>
    <w:rsid w:val="008F52F7"/>
    <w:rPr>
      <w:rFonts w:ascii="华文细黑" w:eastAsia="华文细黑"/>
      <w:b/>
      <w:snapToGrid w:val="0"/>
      <w:kern w:val="2"/>
      <w:sz w:val="72"/>
      <w:lang w:val="en-US" w:eastAsia="zh-CN" w:bidi="ar-SA"/>
    </w:rPr>
  </w:style>
  <w:style w:type="character" w:customStyle="1" w:styleId="SubtitleChar">
    <w:name w:val="Subtitle Char"/>
    <w:locked/>
    <w:rsid w:val="008F52F7"/>
    <w:rPr>
      <w:rFonts w:ascii="Arial" w:eastAsia="宋体" w:hAnsi="Arial"/>
      <w:b/>
      <w:kern w:val="28"/>
      <w:sz w:val="32"/>
      <w:lang w:val="en-US" w:eastAsia="zh-CN"/>
    </w:rPr>
  </w:style>
  <w:style w:type="character" w:customStyle="1" w:styleId="tdrownotice1">
    <w:name w:val="tdrownotice1"/>
    <w:rsid w:val="008F52F7"/>
    <w:rPr>
      <w:sz w:val="22"/>
      <w:szCs w:val="22"/>
    </w:rPr>
  </w:style>
  <w:style w:type="character" w:customStyle="1" w:styleId="eee">
    <w:name w:val="eee"/>
    <w:rsid w:val="008F52F7"/>
  </w:style>
  <w:style w:type="character" w:customStyle="1" w:styleId="ca-201">
    <w:name w:val="ca-201"/>
    <w:rsid w:val="008F52F7"/>
    <w:rPr>
      <w:rFonts w:ascii="??" w:hAnsi="??" w:hint="default"/>
      <w:color w:val="000000"/>
      <w:sz w:val="18"/>
      <w:szCs w:val="18"/>
    </w:rPr>
  </w:style>
  <w:style w:type="character" w:customStyle="1" w:styleId="con">
    <w:name w:val="con"/>
    <w:basedOn w:val="af7"/>
    <w:rsid w:val="008F52F7"/>
  </w:style>
  <w:style w:type="character" w:customStyle="1" w:styleId="1fffa">
    <w:name w:val="电子邮件签名 字符1"/>
    <w:rsid w:val="008F52F7"/>
    <w:rPr>
      <w:rFonts w:ascii="Times New Roman" w:hAnsi="Times New Roman"/>
      <w:kern w:val="2"/>
      <w:sz w:val="21"/>
      <w:szCs w:val="24"/>
    </w:rPr>
  </w:style>
  <w:style w:type="character" w:customStyle="1" w:styleId="1Charf0">
    <w:name w:val="样式 标题 1 + 五号 Char"/>
    <w:rsid w:val="008F52F7"/>
    <w:rPr>
      <w:rFonts w:ascii="Times New Roman" w:eastAsia="宋体" w:hAnsi="Times New Roman" w:cs="Times New Roman"/>
      <w:b/>
      <w:bCs/>
      <w:kern w:val="44"/>
      <w:sz w:val="24"/>
      <w:szCs w:val="24"/>
      <w:lang w:val="en-US" w:eastAsia="zh-CN" w:bidi="ar-SA"/>
    </w:rPr>
  </w:style>
  <w:style w:type="character" w:customStyle="1" w:styleId="eee6">
    <w:name w:val="eee 6"/>
    <w:rsid w:val="008F52F7"/>
    <w:rPr>
      <w:rFonts w:ascii="宋体" w:eastAsia="宋体" w:hAnsi="宋体" w:cs="Tahoma"/>
      <w:color w:val="000000"/>
      <w:kern w:val="2"/>
      <w:sz w:val="24"/>
      <w:szCs w:val="21"/>
      <w:lang w:val="en-US" w:eastAsia="zh-CN" w:bidi="ar-SA"/>
    </w:rPr>
  </w:style>
  <w:style w:type="character" w:customStyle="1" w:styleId="31113bullet2head3Head3ttulo33h3bbuAChar">
    <w:name w:val="样式 样式 标题 3标题1.1.13 bullet2head:3#Head 3título 3列表编号3h3bbu... + A... Char"/>
    <w:link w:val="31113bullet2head3Head3ttulo33h3bbuA"/>
    <w:rsid w:val="008F52F7"/>
    <w:rPr>
      <w:rFonts w:ascii="Arial" w:hAnsi="Arial"/>
      <w:b/>
      <w:color w:val="FF0000"/>
      <w:spacing w:val="10"/>
      <w:w w:val="95"/>
      <w:szCs w:val="21"/>
    </w:rPr>
  </w:style>
  <w:style w:type="character" w:customStyle="1" w:styleId="RightPar2">
    <w:name w:val="Right Par 2"/>
    <w:rsid w:val="008F52F7"/>
    <w:rPr>
      <w:rFonts w:ascii="宋体" w:eastAsia="宋体" w:hAnsi="宋体" w:cs="Tahoma"/>
      <w:color w:val="000000"/>
      <w:kern w:val="2"/>
      <w:sz w:val="24"/>
      <w:szCs w:val="21"/>
      <w:lang w:val="en-US" w:eastAsia="zh-CN" w:bidi="ar-SA"/>
    </w:rPr>
  </w:style>
  <w:style w:type="character" w:customStyle="1" w:styleId="1fffb">
    <w:name w:val="注释标题 字符1"/>
    <w:rsid w:val="008F52F7"/>
    <w:rPr>
      <w:rFonts w:ascii="Times New Roman" w:hAnsi="Times New Roman"/>
      <w:kern w:val="2"/>
      <w:sz w:val="21"/>
      <w:szCs w:val="24"/>
    </w:rPr>
  </w:style>
  <w:style w:type="character" w:customStyle="1" w:styleId="ca-61">
    <w:name w:val="ca-61"/>
    <w:rsid w:val="008F52F7"/>
    <w:rPr>
      <w:rFonts w:ascii="宋体" w:eastAsia="宋体" w:hAnsi="宋体" w:hint="eastAsia"/>
      <w:color w:val="000000"/>
      <w:sz w:val="30"/>
      <w:szCs w:val="30"/>
    </w:rPr>
  </w:style>
  <w:style w:type="character" w:customStyle="1" w:styleId="CharCharfff5">
    <w:name w:val="公式 Char Char"/>
    <w:rsid w:val="008F52F7"/>
    <w:rPr>
      <w:rFonts w:ascii="Arial" w:eastAsia="宋体" w:hAnsi="Arial" w:cs="Arial"/>
      <w:kern w:val="2"/>
      <w:sz w:val="21"/>
      <w:lang w:val="en-US" w:eastAsia="zh-CN" w:bidi="ar-SA"/>
    </w:rPr>
  </w:style>
  <w:style w:type="character" w:customStyle="1" w:styleId="Section1">
    <w:name w:val="Section1"/>
    <w:rsid w:val="008F52F7"/>
    <w:rPr>
      <w:rFonts w:ascii="宋体" w:eastAsia="宋体" w:hAnsi="宋体"/>
      <w:bCs/>
      <w:sz w:val="24"/>
      <w:szCs w:val="32"/>
      <w:lang w:val="en-US" w:eastAsia="zh-CN" w:bidi="ar-SA"/>
    </w:rPr>
  </w:style>
  <w:style w:type="character" w:customStyle="1" w:styleId="2Char14">
    <w:name w:val="标题 2 Char1"/>
    <w:aliases w:val="H2 Char1,h2 Char1,Level 2 Head Char1,子系统 Char1,子系统1 Char1,子系统2 Char1,子系统3 Char1,子系统4 Char1,子系统11 Char1,子系统21 Char1,子系统31 Char1,子系统5 Char1,子系统12 Char1,子系统22 Char1,子系统32 Char1,子系统6 Char1,子系统13 Char1,子,子系统23 Char1,子系统33 Char1,子系统7 Char1"/>
    <w:rsid w:val="008F52F7"/>
    <w:rPr>
      <w:rFonts w:ascii="Cambria" w:eastAsia="宋体" w:hAnsi="Cambria" w:hint="eastAsia"/>
      <w:b/>
      <w:kern w:val="2"/>
      <w:sz w:val="32"/>
    </w:rPr>
  </w:style>
  <w:style w:type="character" w:customStyle="1" w:styleId="DefaultChar">
    <w:name w:val="Default Char"/>
    <w:link w:val="Default"/>
    <w:locked/>
    <w:rsid w:val="008F52F7"/>
    <w:rPr>
      <w:rFonts w:ascii="Li Super" w:eastAsia="Li Super" w:hAnsi="Times New Roman" w:cs="Li Super"/>
      <w:color w:val="000000"/>
      <w:sz w:val="24"/>
      <w:szCs w:val="24"/>
    </w:rPr>
  </w:style>
  <w:style w:type="character" w:customStyle="1" w:styleId="font01">
    <w:name w:val="font01"/>
    <w:rsid w:val="008F52F7"/>
    <w:rPr>
      <w:rFonts w:ascii="宋体" w:eastAsia="宋体" w:hAnsi="宋体" w:hint="eastAsia"/>
      <w:b w:val="0"/>
      <w:bCs w:val="0"/>
      <w:i w:val="0"/>
      <w:iCs w:val="0"/>
      <w:strike w:val="0"/>
      <w:dstrike w:val="0"/>
      <w:color w:val="000000"/>
      <w:sz w:val="20"/>
      <w:szCs w:val="20"/>
      <w:u w:val="none"/>
    </w:rPr>
  </w:style>
  <w:style w:type="character" w:customStyle="1" w:styleId="RightPar4">
    <w:name w:val="Right Par 4"/>
    <w:rsid w:val="008F52F7"/>
    <w:rPr>
      <w:rFonts w:ascii="宋体" w:eastAsia="宋体" w:hAnsi="宋体" w:cs="Tahoma"/>
      <w:color w:val="000000"/>
      <w:kern w:val="2"/>
      <w:sz w:val="24"/>
      <w:szCs w:val="21"/>
      <w:lang w:val="en-US" w:eastAsia="zh-CN" w:bidi="ar-SA"/>
    </w:rPr>
  </w:style>
  <w:style w:type="character" w:customStyle="1" w:styleId="Char2f5">
    <w:name w:val="正文文本缩进 Char2"/>
    <w:aliases w:val="正文文本缩进 Char Char Char Char Char2,正文文本缩进 Char Char Char Char Char Char Char Char1,正文文本缩进 Char Char Char Char Char Char2,正文文本缩进2 Char1,正文文本缩进 Char Char Char4 Char1,正文文本缩进 Char Char Char Char Char Char1 Char1,特点标题 Char2,Body Text1 Char"/>
    <w:rsid w:val="008F52F7"/>
    <w:rPr>
      <w:rFonts w:ascii="Times New Roman" w:eastAsia="宋体" w:hAnsi="Times New Roman" w:cs="Times New Roman"/>
      <w:szCs w:val="24"/>
    </w:rPr>
  </w:style>
  <w:style w:type="character" w:customStyle="1" w:styleId="3Char21">
    <w:name w:val="正文文本 3 Char2"/>
    <w:uiPriority w:val="99"/>
    <w:rsid w:val="008F52F7"/>
    <w:rPr>
      <w:kern w:val="2"/>
      <w:sz w:val="16"/>
      <w:szCs w:val="16"/>
    </w:rPr>
  </w:style>
  <w:style w:type="character" w:customStyle="1" w:styleId="118">
    <w:name w:val="标题 11"/>
    <w:aliases w:val="标题 1 11,编号标题11,h11,1st level1,Section Head1,l11,H18,H114,H122,H1112,H132,H1122,H141,H1131,H1211,H11111,H1311,H11211,Heading 01,TITRE11,DocAltHd1,H151,H161,H171,Level 1 Topic Heading1,Head 16,Head 115,Head 121,Head 1111,Head 131,Head 1121"/>
    <w:semiHidden/>
    <w:rsid w:val="008F52F7"/>
    <w:rPr>
      <w:rFonts w:ascii="Arial" w:eastAsia="黑体" w:hAnsi="Arial"/>
      <w:bCs/>
      <w:kern w:val="44"/>
      <w:sz w:val="28"/>
      <w:szCs w:val="44"/>
      <w:lang w:val="en-US" w:eastAsia="zh-CN" w:bidi="ar-SA"/>
    </w:rPr>
  </w:style>
  <w:style w:type="character" w:customStyle="1" w:styleId="Char1fa">
    <w:name w:val="尾注文本 Char1"/>
    <w:uiPriority w:val="99"/>
    <w:qFormat/>
    <w:rsid w:val="008F52F7"/>
    <w:rPr>
      <w:rFonts w:ascii="Times New Roman" w:eastAsia="宋体" w:hAnsi="Times New Roman" w:cs="Times New Roman"/>
      <w:szCs w:val="24"/>
    </w:rPr>
  </w:style>
  <w:style w:type="character" w:customStyle="1" w:styleId="Document30">
    <w:name w:val="Document 3"/>
    <w:rsid w:val="008F52F7"/>
    <w:rPr>
      <w:rFonts w:ascii="Univers" w:eastAsia="宋体" w:hAnsi="Univers" w:cs="Tahoma"/>
      <w:color w:val="000000"/>
      <w:kern w:val="2"/>
      <w:sz w:val="24"/>
      <w:szCs w:val="21"/>
      <w:lang w:val="en-US" w:eastAsia="zh-CN" w:bidi="ar-SA"/>
    </w:rPr>
  </w:style>
  <w:style w:type="paragraph" w:styleId="affffffffffd">
    <w:name w:val="List"/>
    <w:basedOn w:val="af5"/>
    <w:rsid w:val="008F52F7"/>
    <w:pPr>
      <w:autoSpaceDE w:val="0"/>
      <w:autoSpaceDN w:val="0"/>
      <w:adjustRightInd w:val="0"/>
      <w:spacing w:line="240" w:lineRule="auto"/>
      <w:ind w:left="360" w:hanging="360"/>
      <w:jc w:val="left"/>
      <w:textAlignment w:val="baseline"/>
    </w:pPr>
    <w:rPr>
      <w:kern w:val="0"/>
      <w:sz w:val="20"/>
      <w:szCs w:val="20"/>
    </w:rPr>
  </w:style>
  <w:style w:type="paragraph" w:styleId="40">
    <w:name w:val="List Continue 4"/>
    <w:basedOn w:val="af5"/>
    <w:qFormat/>
    <w:rsid w:val="008F52F7"/>
    <w:pPr>
      <w:numPr>
        <w:numId w:val="1"/>
      </w:numPr>
      <w:tabs>
        <w:tab w:val="left" w:pos="1200"/>
      </w:tabs>
      <w:spacing w:after="120" w:line="240" w:lineRule="auto"/>
      <w:ind w:leftChars="800" w:left="1680" w:firstLine="0"/>
    </w:pPr>
    <w:rPr>
      <w:szCs w:val="24"/>
    </w:rPr>
  </w:style>
  <w:style w:type="paragraph" w:styleId="49">
    <w:name w:val="index 4"/>
    <w:basedOn w:val="af5"/>
    <w:next w:val="af5"/>
    <w:qFormat/>
    <w:rsid w:val="008F52F7"/>
    <w:pPr>
      <w:spacing w:line="500" w:lineRule="exact"/>
      <w:ind w:left="1260"/>
    </w:pPr>
    <w:rPr>
      <w:sz w:val="24"/>
      <w:szCs w:val="20"/>
    </w:rPr>
  </w:style>
  <w:style w:type="paragraph" w:styleId="3f1">
    <w:name w:val="index 3"/>
    <w:basedOn w:val="af5"/>
    <w:next w:val="af5"/>
    <w:qFormat/>
    <w:rsid w:val="008F52F7"/>
    <w:pPr>
      <w:widowControl/>
      <w:tabs>
        <w:tab w:val="right" w:leader="dot" w:pos="9639"/>
      </w:tabs>
      <w:overflowPunct w:val="0"/>
      <w:autoSpaceDE w:val="0"/>
      <w:autoSpaceDN w:val="0"/>
      <w:adjustRightInd w:val="0"/>
      <w:spacing w:line="240" w:lineRule="auto"/>
      <w:ind w:left="720" w:hanging="240"/>
      <w:jc w:val="left"/>
    </w:pPr>
    <w:rPr>
      <w:rFonts w:eastAsia="PMingLiU"/>
      <w:kern w:val="0"/>
      <w:sz w:val="24"/>
      <w:szCs w:val="20"/>
      <w:lang w:val="en-GB" w:eastAsia="en-US"/>
    </w:rPr>
  </w:style>
  <w:style w:type="paragraph" w:customStyle="1" w:styleId="2ff2">
    <w:name w:val="2"/>
    <w:rsid w:val="008F52F7"/>
    <w:pPr>
      <w:widowControl w:val="0"/>
      <w:spacing w:line="360" w:lineRule="auto"/>
      <w:jc w:val="both"/>
    </w:pPr>
    <w:rPr>
      <w:rFonts w:ascii="Times New Roman" w:eastAsia="宋体" w:hAnsi="Times New Roman" w:cs="Times New Roman"/>
      <w:kern w:val="0"/>
      <w:sz w:val="20"/>
      <w:szCs w:val="20"/>
    </w:rPr>
  </w:style>
  <w:style w:type="paragraph" w:styleId="affffffffffe">
    <w:name w:val="Block Text"/>
    <w:basedOn w:val="af5"/>
    <w:qFormat/>
    <w:rsid w:val="008F52F7"/>
    <w:pPr>
      <w:adjustRightInd w:val="0"/>
      <w:ind w:left="1560" w:right="1466" w:hanging="240"/>
      <w:textAlignment w:val="baseline"/>
    </w:pPr>
    <w:rPr>
      <w:rFonts w:ascii="宋体"/>
      <w:color w:val="000000"/>
      <w:kern w:val="0"/>
      <w:sz w:val="28"/>
      <w:szCs w:val="20"/>
    </w:rPr>
  </w:style>
  <w:style w:type="paragraph" w:styleId="afffffffffff">
    <w:name w:val="envelope address"/>
    <w:basedOn w:val="af5"/>
    <w:qFormat/>
    <w:rsid w:val="008F52F7"/>
    <w:pPr>
      <w:snapToGrid w:val="0"/>
      <w:spacing w:line="240" w:lineRule="auto"/>
      <w:ind w:leftChars="1400" w:left="100"/>
    </w:pPr>
    <w:rPr>
      <w:rFonts w:ascii="Arial" w:hAnsi="Arial" w:cs="Arial"/>
      <w:sz w:val="24"/>
      <w:szCs w:val="24"/>
    </w:rPr>
  </w:style>
  <w:style w:type="paragraph" w:styleId="affffffb">
    <w:name w:val="Document Map"/>
    <w:basedOn w:val="af5"/>
    <w:link w:val="Char35"/>
    <w:qFormat/>
    <w:rsid w:val="008F52F7"/>
    <w:rPr>
      <w:rFonts w:ascii="宋体"/>
      <w:sz w:val="18"/>
      <w:szCs w:val="18"/>
    </w:rPr>
  </w:style>
  <w:style w:type="character" w:customStyle="1" w:styleId="Charfffe">
    <w:name w:val="文档结构图 Char"/>
    <w:basedOn w:val="af7"/>
    <w:uiPriority w:val="99"/>
    <w:semiHidden/>
    <w:rsid w:val="008F52F7"/>
    <w:rPr>
      <w:rFonts w:ascii="Microsoft YaHei UI" w:eastAsia="Microsoft YaHei UI" w:hAnsi="Times New Roman" w:cs="Times New Roman"/>
      <w:sz w:val="18"/>
      <w:szCs w:val="18"/>
    </w:rPr>
  </w:style>
  <w:style w:type="paragraph" w:styleId="afffffd">
    <w:name w:val="caption"/>
    <w:basedOn w:val="af5"/>
    <w:next w:val="af5"/>
    <w:link w:val="Charfd"/>
    <w:uiPriority w:val="99"/>
    <w:qFormat/>
    <w:rsid w:val="008F52F7"/>
    <w:pPr>
      <w:spacing w:before="152" w:after="160" w:line="240" w:lineRule="auto"/>
    </w:pPr>
    <w:rPr>
      <w:rFonts w:ascii="Arial" w:eastAsia="黑体" w:hAnsi="Arial" w:cstheme="minorBidi"/>
      <w:sz w:val="24"/>
    </w:rPr>
  </w:style>
  <w:style w:type="paragraph" w:styleId="38">
    <w:name w:val="Body Text 3"/>
    <w:basedOn w:val="af5"/>
    <w:link w:val="3Char3"/>
    <w:qFormat/>
    <w:rsid w:val="008F52F7"/>
    <w:pPr>
      <w:spacing w:line="240" w:lineRule="auto"/>
    </w:pPr>
    <w:rPr>
      <w:rFonts w:ascii="宋体" w:eastAsiaTheme="minorEastAsia" w:cstheme="minorBidi"/>
      <w:sz w:val="24"/>
    </w:rPr>
  </w:style>
  <w:style w:type="character" w:customStyle="1" w:styleId="3Char6">
    <w:name w:val="正文文本 3 Char"/>
    <w:basedOn w:val="af7"/>
    <w:uiPriority w:val="99"/>
    <w:semiHidden/>
    <w:rsid w:val="008F52F7"/>
    <w:rPr>
      <w:rFonts w:ascii="Times New Roman" w:eastAsia="宋体" w:hAnsi="Times New Roman" w:cs="Times New Roman"/>
      <w:sz w:val="16"/>
      <w:szCs w:val="16"/>
    </w:rPr>
  </w:style>
  <w:style w:type="paragraph" w:styleId="2ff3">
    <w:name w:val="List 2"/>
    <w:basedOn w:val="af5"/>
    <w:qFormat/>
    <w:rsid w:val="008F52F7"/>
    <w:pPr>
      <w:spacing w:line="240" w:lineRule="auto"/>
      <w:ind w:left="840" w:hanging="420"/>
    </w:pPr>
    <w:rPr>
      <w:sz w:val="24"/>
      <w:szCs w:val="20"/>
    </w:rPr>
  </w:style>
  <w:style w:type="paragraph" w:styleId="4a">
    <w:name w:val="List Bullet 4"/>
    <w:basedOn w:val="af5"/>
    <w:qFormat/>
    <w:rsid w:val="008F52F7"/>
    <w:pPr>
      <w:spacing w:line="240" w:lineRule="auto"/>
      <w:ind w:leftChars="100" w:left="100" w:rightChars="100" w:right="219" w:firstLineChars="100" w:firstLine="219"/>
    </w:pPr>
    <w:rPr>
      <w:sz w:val="24"/>
      <w:szCs w:val="20"/>
    </w:rPr>
  </w:style>
  <w:style w:type="paragraph" w:styleId="4b">
    <w:name w:val="List 4"/>
    <w:basedOn w:val="af5"/>
    <w:qFormat/>
    <w:rsid w:val="008F52F7"/>
    <w:pPr>
      <w:spacing w:line="240" w:lineRule="auto"/>
      <w:ind w:left="1680" w:hanging="420"/>
    </w:pPr>
    <w:rPr>
      <w:sz w:val="24"/>
      <w:szCs w:val="20"/>
    </w:rPr>
  </w:style>
  <w:style w:type="paragraph" w:styleId="af6">
    <w:name w:val="Normal Indent"/>
    <w:basedOn w:val="af5"/>
    <w:link w:val="Charff9"/>
    <w:qFormat/>
    <w:rsid w:val="008F52F7"/>
    <w:pPr>
      <w:spacing w:line="240" w:lineRule="auto"/>
      <w:ind w:firstLineChars="200" w:firstLine="420"/>
    </w:pPr>
    <w:rPr>
      <w:rFonts w:asciiTheme="minorHAnsi" w:eastAsiaTheme="minorEastAsia" w:hAnsiTheme="minorHAnsi" w:cstheme="minorBidi"/>
      <w:szCs w:val="24"/>
    </w:rPr>
  </w:style>
  <w:style w:type="paragraph" w:styleId="afffffffffff0">
    <w:name w:val="List Number"/>
    <w:basedOn w:val="affffffffffd"/>
    <w:qFormat/>
    <w:rsid w:val="008F52F7"/>
    <w:pPr>
      <w:widowControl/>
      <w:autoSpaceDE/>
      <w:autoSpaceDN/>
      <w:adjustRightInd/>
      <w:spacing w:after="220" w:line="220" w:lineRule="atLeast"/>
      <w:ind w:left="1800" w:right="720"/>
      <w:textAlignment w:val="auto"/>
    </w:pPr>
    <w:rPr>
      <w:sz w:val="21"/>
    </w:rPr>
  </w:style>
  <w:style w:type="paragraph" w:styleId="affffffc">
    <w:name w:val="Body Text Indent"/>
    <w:basedOn w:val="af5"/>
    <w:link w:val="Char4"/>
    <w:unhideWhenUsed/>
    <w:qFormat/>
    <w:rsid w:val="008F52F7"/>
    <w:pPr>
      <w:spacing w:after="120"/>
      <w:ind w:leftChars="200" w:left="420"/>
    </w:pPr>
    <w:rPr>
      <w:rFonts w:eastAsiaTheme="minorEastAsia" w:cstheme="minorBidi"/>
    </w:rPr>
  </w:style>
  <w:style w:type="character" w:customStyle="1" w:styleId="Char3e">
    <w:name w:val="正文文本缩进 Char3"/>
    <w:basedOn w:val="af7"/>
    <w:uiPriority w:val="99"/>
    <w:semiHidden/>
    <w:rsid w:val="008F52F7"/>
    <w:rPr>
      <w:rFonts w:ascii="Times New Roman" w:eastAsia="宋体" w:hAnsi="Times New Roman" w:cs="Times New Roman"/>
    </w:rPr>
  </w:style>
  <w:style w:type="paragraph" w:styleId="afffffffff6">
    <w:name w:val="Note Heading"/>
    <w:basedOn w:val="af5"/>
    <w:next w:val="af5"/>
    <w:link w:val="Char38"/>
    <w:qFormat/>
    <w:rsid w:val="008F52F7"/>
    <w:pPr>
      <w:spacing w:line="240" w:lineRule="auto"/>
      <w:jc w:val="center"/>
    </w:pPr>
    <w:rPr>
      <w:rFonts w:eastAsiaTheme="minorEastAsia" w:cstheme="minorBidi"/>
      <w:szCs w:val="24"/>
    </w:rPr>
  </w:style>
  <w:style w:type="character" w:customStyle="1" w:styleId="Charffff">
    <w:name w:val="注释标题 Char"/>
    <w:basedOn w:val="af7"/>
    <w:uiPriority w:val="99"/>
    <w:semiHidden/>
    <w:rsid w:val="008F52F7"/>
    <w:rPr>
      <w:rFonts w:ascii="Times New Roman" w:eastAsia="宋体" w:hAnsi="Times New Roman" w:cs="Times New Roman"/>
    </w:rPr>
  </w:style>
  <w:style w:type="paragraph" w:styleId="3f2">
    <w:name w:val="List Number 3"/>
    <w:basedOn w:val="af5"/>
    <w:qFormat/>
    <w:rsid w:val="008F52F7"/>
    <w:pPr>
      <w:tabs>
        <w:tab w:val="left" w:pos="1620"/>
      </w:tabs>
      <w:spacing w:line="240" w:lineRule="auto"/>
      <w:ind w:leftChars="600" w:left="1620" w:hangingChars="200" w:hanging="360"/>
    </w:pPr>
    <w:rPr>
      <w:szCs w:val="24"/>
    </w:rPr>
  </w:style>
  <w:style w:type="paragraph" w:styleId="2ff4">
    <w:name w:val="List Number 2"/>
    <w:basedOn w:val="af5"/>
    <w:rsid w:val="008F52F7"/>
    <w:pPr>
      <w:tabs>
        <w:tab w:val="left" w:pos="1200"/>
      </w:tabs>
      <w:spacing w:line="240" w:lineRule="auto"/>
      <w:ind w:leftChars="400" w:left="1200" w:hangingChars="200" w:hanging="360"/>
    </w:pPr>
    <w:rPr>
      <w:szCs w:val="24"/>
    </w:rPr>
  </w:style>
  <w:style w:type="paragraph" w:styleId="56">
    <w:name w:val="index 5"/>
    <w:basedOn w:val="af5"/>
    <w:next w:val="af5"/>
    <w:rsid w:val="008F52F7"/>
    <w:pPr>
      <w:widowControl/>
      <w:spacing w:line="240" w:lineRule="auto"/>
      <w:ind w:leftChars="800" w:left="800"/>
      <w:jc w:val="left"/>
    </w:pPr>
    <w:rPr>
      <w:kern w:val="0"/>
      <w:sz w:val="24"/>
      <w:szCs w:val="24"/>
    </w:rPr>
  </w:style>
  <w:style w:type="paragraph" w:styleId="3">
    <w:name w:val="List Continue 3"/>
    <w:basedOn w:val="af5"/>
    <w:qFormat/>
    <w:rsid w:val="008F52F7"/>
    <w:pPr>
      <w:numPr>
        <w:numId w:val="2"/>
      </w:numPr>
      <w:tabs>
        <w:tab w:val="left" w:pos="562"/>
        <w:tab w:val="left" w:pos="780"/>
      </w:tabs>
      <w:spacing w:after="120" w:line="240" w:lineRule="auto"/>
      <w:ind w:leftChars="600" w:left="1260" w:firstLine="0"/>
    </w:pPr>
    <w:rPr>
      <w:szCs w:val="24"/>
    </w:rPr>
  </w:style>
  <w:style w:type="paragraph" w:styleId="affff7">
    <w:name w:val="macro"/>
    <w:link w:val="Char23"/>
    <w:rsid w:val="008F52F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Charffff0">
    <w:name w:val="宏文本 Char"/>
    <w:basedOn w:val="af7"/>
    <w:uiPriority w:val="99"/>
    <w:semiHidden/>
    <w:rsid w:val="008F52F7"/>
    <w:rPr>
      <w:rFonts w:ascii="Courier New" w:eastAsia="宋体" w:hAnsi="Courier New" w:cs="Courier New"/>
      <w:sz w:val="24"/>
      <w:szCs w:val="24"/>
    </w:rPr>
  </w:style>
  <w:style w:type="paragraph" w:styleId="2ff5">
    <w:name w:val="index 2"/>
    <w:basedOn w:val="af5"/>
    <w:next w:val="af5"/>
    <w:rsid w:val="008F52F7"/>
    <w:pPr>
      <w:widowControl/>
      <w:spacing w:line="240" w:lineRule="auto"/>
      <w:ind w:leftChars="200" w:left="200"/>
      <w:jc w:val="left"/>
    </w:pPr>
    <w:rPr>
      <w:kern w:val="0"/>
      <w:sz w:val="24"/>
      <w:szCs w:val="24"/>
    </w:rPr>
  </w:style>
  <w:style w:type="paragraph" w:styleId="1fffc">
    <w:name w:val="index 1"/>
    <w:basedOn w:val="af5"/>
    <w:next w:val="af5"/>
    <w:qFormat/>
    <w:rsid w:val="008F52F7"/>
    <w:pPr>
      <w:spacing w:line="220" w:lineRule="exact"/>
      <w:jc w:val="center"/>
    </w:pPr>
    <w:rPr>
      <w:rFonts w:ascii="仿宋_GB2312" w:eastAsia="仿宋_GB2312"/>
      <w:szCs w:val="21"/>
    </w:rPr>
  </w:style>
  <w:style w:type="paragraph" w:styleId="73">
    <w:name w:val="index 7"/>
    <w:basedOn w:val="af5"/>
    <w:next w:val="af5"/>
    <w:rsid w:val="008F52F7"/>
    <w:pPr>
      <w:widowControl/>
      <w:spacing w:line="240" w:lineRule="auto"/>
      <w:ind w:leftChars="1200" w:left="1200"/>
      <w:jc w:val="left"/>
    </w:pPr>
    <w:rPr>
      <w:kern w:val="0"/>
      <w:sz w:val="24"/>
      <w:szCs w:val="24"/>
    </w:rPr>
  </w:style>
  <w:style w:type="paragraph" w:styleId="2f9">
    <w:name w:val="Body Text Indent 2"/>
    <w:basedOn w:val="af5"/>
    <w:link w:val="2Char30"/>
    <w:qFormat/>
    <w:rsid w:val="008F52F7"/>
    <w:pPr>
      <w:spacing w:line="240" w:lineRule="auto"/>
    </w:pPr>
    <w:rPr>
      <w:rFonts w:ascii="仿宋_GB2312" w:eastAsia="仿宋_GB2312" w:hAnsiTheme="minorHAnsi" w:cstheme="minorBidi"/>
      <w:sz w:val="28"/>
      <w:szCs w:val="24"/>
    </w:rPr>
  </w:style>
  <w:style w:type="character" w:customStyle="1" w:styleId="2Chard">
    <w:name w:val="正文文本缩进 2 Char"/>
    <w:basedOn w:val="af7"/>
    <w:uiPriority w:val="99"/>
    <w:semiHidden/>
    <w:rsid w:val="008F52F7"/>
    <w:rPr>
      <w:rFonts w:ascii="Times New Roman" w:eastAsia="宋体" w:hAnsi="Times New Roman" w:cs="Times New Roman"/>
    </w:rPr>
  </w:style>
  <w:style w:type="paragraph" w:styleId="affffffffff7">
    <w:name w:val="endnote text"/>
    <w:basedOn w:val="af5"/>
    <w:link w:val="Char3b"/>
    <w:qFormat/>
    <w:rsid w:val="008F52F7"/>
    <w:pPr>
      <w:snapToGrid w:val="0"/>
      <w:spacing w:line="240" w:lineRule="auto"/>
      <w:jc w:val="left"/>
    </w:pPr>
    <w:rPr>
      <w:rFonts w:eastAsiaTheme="minorEastAsia" w:cstheme="minorBidi"/>
      <w:szCs w:val="24"/>
    </w:rPr>
  </w:style>
  <w:style w:type="character" w:customStyle="1" w:styleId="Charffff1">
    <w:name w:val="尾注文本 Char"/>
    <w:basedOn w:val="af7"/>
    <w:uiPriority w:val="99"/>
    <w:semiHidden/>
    <w:rsid w:val="008F52F7"/>
    <w:rPr>
      <w:rFonts w:ascii="Times New Roman" w:eastAsia="宋体" w:hAnsi="Times New Roman" w:cs="Times New Roman"/>
    </w:rPr>
  </w:style>
  <w:style w:type="paragraph" w:styleId="4c">
    <w:name w:val="List Number 4"/>
    <w:basedOn w:val="af5"/>
    <w:qFormat/>
    <w:rsid w:val="008F52F7"/>
    <w:pPr>
      <w:tabs>
        <w:tab w:val="left" w:pos="2040"/>
      </w:tabs>
      <w:spacing w:line="240" w:lineRule="auto"/>
      <w:ind w:leftChars="800" w:left="2040" w:hangingChars="200" w:hanging="360"/>
    </w:pPr>
    <w:rPr>
      <w:szCs w:val="24"/>
    </w:rPr>
  </w:style>
  <w:style w:type="paragraph" w:styleId="affff8">
    <w:name w:val="E-mail Signature"/>
    <w:basedOn w:val="af5"/>
    <w:link w:val="Char24"/>
    <w:qFormat/>
    <w:rsid w:val="008F52F7"/>
    <w:pPr>
      <w:spacing w:line="240" w:lineRule="auto"/>
    </w:pPr>
    <w:rPr>
      <w:rFonts w:eastAsiaTheme="minorEastAsia" w:cstheme="minorBidi"/>
      <w:szCs w:val="24"/>
    </w:rPr>
  </w:style>
  <w:style w:type="character" w:customStyle="1" w:styleId="Charffff2">
    <w:name w:val="电子邮件签名 Char"/>
    <w:basedOn w:val="af7"/>
    <w:uiPriority w:val="99"/>
    <w:semiHidden/>
    <w:rsid w:val="008F52F7"/>
    <w:rPr>
      <w:rFonts w:ascii="Times New Roman" w:eastAsia="宋体" w:hAnsi="Times New Roman" w:cs="Times New Roman"/>
    </w:rPr>
  </w:style>
  <w:style w:type="paragraph" w:styleId="afffffffffff1">
    <w:name w:val="toa heading"/>
    <w:basedOn w:val="af5"/>
    <w:next w:val="af5"/>
    <w:qFormat/>
    <w:rsid w:val="008F52F7"/>
    <w:pPr>
      <w:spacing w:before="120" w:line="240" w:lineRule="auto"/>
    </w:pPr>
    <w:rPr>
      <w:rFonts w:ascii="Arial" w:hAnsi="Arial"/>
      <w:sz w:val="24"/>
      <w:szCs w:val="20"/>
    </w:rPr>
  </w:style>
  <w:style w:type="paragraph" w:styleId="afffffffff7">
    <w:name w:val="Subtitle"/>
    <w:basedOn w:val="af5"/>
    <w:next w:val="af5"/>
    <w:link w:val="Char39"/>
    <w:qFormat/>
    <w:rsid w:val="008F52F7"/>
    <w:pPr>
      <w:spacing w:before="240" w:after="60" w:line="312" w:lineRule="auto"/>
      <w:ind w:firstLineChars="200" w:firstLine="200"/>
      <w:jc w:val="center"/>
      <w:outlineLvl w:val="1"/>
    </w:pPr>
    <w:rPr>
      <w:rFonts w:ascii="Cambria" w:eastAsiaTheme="minorEastAsia" w:hAnsi="Cambria" w:cstheme="minorBidi"/>
      <w:b/>
      <w:bCs/>
      <w:kern w:val="28"/>
      <w:sz w:val="32"/>
      <w:szCs w:val="32"/>
    </w:rPr>
  </w:style>
  <w:style w:type="character" w:customStyle="1" w:styleId="Charffff3">
    <w:name w:val="副标题 Char"/>
    <w:basedOn w:val="af7"/>
    <w:uiPriority w:val="11"/>
    <w:rsid w:val="008F52F7"/>
    <w:rPr>
      <w:rFonts w:asciiTheme="majorHAnsi" w:eastAsia="宋体" w:hAnsiTheme="majorHAnsi" w:cstheme="majorBidi"/>
      <w:b/>
      <w:bCs/>
      <w:kern w:val="28"/>
      <w:sz w:val="32"/>
      <w:szCs w:val="32"/>
    </w:rPr>
  </w:style>
  <w:style w:type="paragraph" w:styleId="afffffffffff2">
    <w:name w:val="envelope return"/>
    <w:basedOn w:val="af5"/>
    <w:qFormat/>
    <w:rsid w:val="008F52F7"/>
    <w:pPr>
      <w:snapToGrid w:val="0"/>
      <w:spacing w:line="240" w:lineRule="auto"/>
    </w:pPr>
    <w:rPr>
      <w:rFonts w:ascii="Arial" w:hAnsi="Arial" w:cs="Arial"/>
      <w:szCs w:val="24"/>
    </w:rPr>
  </w:style>
  <w:style w:type="paragraph" w:styleId="affffff8">
    <w:name w:val="Balloon Text"/>
    <w:basedOn w:val="af5"/>
    <w:link w:val="Char34"/>
    <w:uiPriority w:val="99"/>
    <w:qFormat/>
    <w:rsid w:val="008F52F7"/>
    <w:pPr>
      <w:spacing w:line="240" w:lineRule="auto"/>
    </w:pPr>
    <w:rPr>
      <w:sz w:val="18"/>
      <w:szCs w:val="18"/>
    </w:rPr>
  </w:style>
  <w:style w:type="character" w:customStyle="1" w:styleId="Charffff4">
    <w:name w:val="批注框文本 Char"/>
    <w:basedOn w:val="af7"/>
    <w:uiPriority w:val="99"/>
    <w:semiHidden/>
    <w:rsid w:val="008F52F7"/>
    <w:rPr>
      <w:rFonts w:ascii="Times New Roman" w:eastAsia="宋体" w:hAnsi="Times New Roman" w:cs="Times New Roman"/>
      <w:sz w:val="18"/>
      <w:szCs w:val="18"/>
    </w:rPr>
  </w:style>
  <w:style w:type="paragraph" w:styleId="afffffffffff3">
    <w:name w:val="List Continue"/>
    <w:basedOn w:val="af5"/>
    <w:qFormat/>
    <w:rsid w:val="008F52F7"/>
    <w:pPr>
      <w:spacing w:after="120" w:line="240" w:lineRule="auto"/>
      <w:ind w:left="420"/>
    </w:pPr>
    <w:rPr>
      <w:sz w:val="24"/>
      <w:szCs w:val="20"/>
    </w:rPr>
  </w:style>
  <w:style w:type="paragraph" w:styleId="afffffffffff4">
    <w:name w:val="Normal (Web)"/>
    <w:basedOn w:val="af5"/>
    <w:qFormat/>
    <w:rsid w:val="008F52F7"/>
    <w:pPr>
      <w:widowControl/>
      <w:spacing w:before="100" w:beforeAutospacing="1" w:after="100" w:afterAutospacing="1" w:line="240" w:lineRule="auto"/>
      <w:jc w:val="left"/>
    </w:pPr>
    <w:rPr>
      <w:rFonts w:ascii="宋体" w:hAnsi="宋体" w:cs="宋体"/>
      <w:color w:val="000000"/>
      <w:kern w:val="0"/>
      <w:sz w:val="24"/>
      <w:szCs w:val="24"/>
    </w:rPr>
  </w:style>
  <w:style w:type="paragraph" w:styleId="afffffffff4">
    <w:name w:val="footnote text"/>
    <w:basedOn w:val="af5"/>
    <w:link w:val="Char37"/>
    <w:qFormat/>
    <w:rsid w:val="008F52F7"/>
    <w:pPr>
      <w:snapToGrid w:val="0"/>
      <w:spacing w:line="240" w:lineRule="auto"/>
      <w:jc w:val="left"/>
    </w:pPr>
    <w:rPr>
      <w:rFonts w:eastAsiaTheme="minorEastAsia" w:cstheme="minorBidi"/>
      <w:sz w:val="18"/>
    </w:rPr>
  </w:style>
  <w:style w:type="character" w:customStyle="1" w:styleId="Charffff5">
    <w:name w:val="脚注文本 Char"/>
    <w:basedOn w:val="af7"/>
    <w:uiPriority w:val="99"/>
    <w:semiHidden/>
    <w:rsid w:val="008F52F7"/>
    <w:rPr>
      <w:rFonts w:ascii="Times New Roman" w:eastAsia="宋体" w:hAnsi="Times New Roman" w:cs="Times New Roman"/>
      <w:sz w:val="18"/>
      <w:szCs w:val="18"/>
    </w:rPr>
  </w:style>
  <w:style w:type="paragraph" w:styleId="afff7">
    <w:name w:val="annotation text"/>
    <w:basedOn w:val="af5"/>
    <w:link w:val="Char31"/>
    <w:qFormat/>
    <w:rsid w:val="008F52F7"/>
    <w:pPr>
      <w:spacing w:line="240" w:lineRule="auto"/>
      <w:jc w:val="left"/>
    </w:pPr>
    <w:rPr>
      <w:rFonts w:eastAsiaTheme="minorEastAsia" w:cstheme="minorBidi"/>
      <w:szCs w:val="24"/>
    </w:rPr>
  </w:style>
  <w:style w:type="character" w:customStyle="1" w:styleId="Charffff6">
    <w:name w:val="批注文字 Char"/>
    <w:basedOn w:val="af7"/>
    <w:uiPriority w:val="99"/>
    <w:semiHidden/>
    <w:rsid w:val="008F52F7"/>
    <w:rPr>
      <w:rFonts w:ascii="Times New Roman" w:eastAsia="宋体" w:hAnsi="Times New Roman" w:cs="Times New Roman"/>
    </w:rPr>
  </w:style>
  <w:style w:type="paragraph" w:styleId="2ff6">
    <w:name w:val="List Bullet 2"/>
    <w:basedOn w:val="af5"/>
    <w:qFormat/>
    <w:rsid w:val="008F52F7"/>
    <w:pPr>
      <w:adjustRightInd w:val="0"/>
      <w:spacing w:line="360" w:lineRule="atLeast"/>
      <w:ind w:rightChars="100" w:right="219" w:firstLineChars="100" w:firstLine="219"/>
      <w:jc w:val="left"/>
    </w:pPr>
    <w:rPr>
      <w:rFonts w:ascii="宋体" w:hAnsi="宋体"/>
      <w:kern w:val="0"/>
      <w:sz w:val="24"/>
      <w:szCs w:val="20"/>
    </w:rPr>
  </w:style>
  <w:style w:type="paragraph" w:styleId="afffffffffff5">
    <w:name w:val="index heading"/>
    <w:basedOn w:val="af5"/>
    <w:next w:val="1fffc"/>
    <w:rsid w:val="008F52F7"/>
    <w:pPr>
      <w:widowControl/>
      <w:spacing w:line="240" w:lineRule="auto"/>
      <w:jc w:val="left"/>
    </w:pPr>
    <w:rPr>
      <w:kern w:val="0"/>
      <w:sz w:val="24"/>
      <w:szCs w:val="24"/>
    </w:rPr>
  </w:style>
  <w:style w:type="paragraph" w:customStyle="1" w:styleId="number">
    <w:name w:val="number"/>
    <w:rsid w:val="008F52F7"/>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CG Times" w:eastAsia="宋体" w:hAnsi="CG Times" w:cs="Times New Roman"/>
      <w:snapToGrid w:val="0"/>
      <w:kern w:val="0"/>
      <w:sz w:val="34"/>
      <w:lang w:eastAsia="en-US"/>
    </w:rPr>
  </w:style>
  <w:style w:type="paragraph" w:styleId="5">
    <w:name w:val="List Bullet 5"/>
    <w:basedOn w:val="af5"/>
    <w:qFormat/>
    <w:rsid w:val="008F52F7"/>
    <w:pPr>
      <w:numPr>
        <w:numId w:val="3"/>
      </w:numPr>
      <w:tabs>
        <w:tab w:val="left" w:pos="360"/>
      </w:tabs>
      <w:spacing w:line="240" w:lineRule="auto"/>
      <w:jc w:val="center"/>
    </w:pPr>
    <w:rPr>
      <w:rFonts w:ascii="宋体" w:hAnsi="宋体"/>
      <w:sz w:val="24"/>
      <w:szCs w:val="20"/>
    </w:rPr>
  </w:style>
  <w:style w:type="paragraph" w:styleId="affff">
    <w:name w:val="Closing"/>
    <w:basedOn w:val="af5"/>
    <w:next w:val="af5"/>
    <w:link w:val="Char22"/>
    <w:qFormat/>
    <w:rsid w:val="008F52F7"/>
    <w:pPr>
      <w:autoSpaceDE w:val="0"/>
      <w:autoSpaceDN w:val="0"/>
      <w:adjustRightInd w:val="0"/>
      <w:spacing w:line="240" w:lineRule="auto"/>
      <w:ind w:left="4320"/>
      <w:jc w:val="left"/>
    </w:pPr>
    <w:rPr>
      <w:rFonts w:ascii="宋体" w:eastAsiaTheme="minorEastAsia" w:cstheme="minorBidi"/>
      <w:sz w:val="28"/>
    </w:rPr>
  </w:style>
  <w:style w:type="character" w:customStyle="1" w:styleId="Charffff7">
    <w:name w:val="结束语 Char"/>
    <w:basedOn w:val="af7"/>
    <w:uiPriority w:val="99"/>
    <w:semiHidden/>
    <w:rsid w:val="008F52F7"/>
    <w:rPr>
      <w:rFonts w:ascii="Times New Roman" w:eastAsia="宋体" w:hAnsi="Times New Roman" w:cs="Times New Roman"/>
    </w:rPr>
  </w:style>
  <w:style w:type="paragraph" w:styleId="afffffff">
    <w:name w:val="annotation subject"/>
    <w:basedOn w:val="afff7"/>
    <w:next w:val="afff7"/>
    <w:link w:val="Char41"/>
    <w:qFormat/>
    <w:rsid w:val="008F52F7"/>
    <w:rPr>
      <w:b/>
      <w:bCs/>
    </w:rPr>
  </w:style>
  <w:style w:type="character" w:customStyle="1" w:styleId="Charffff8">
    <w:name w:val="批注主题 Char"/>
    <w:basedOn w:val="Charffff6"/>
    <w:uiPriority w:val="99"/>
    <w:semiHidden/>
    <w:rsid w:val="008F52F7"/>
    <w:rPr>
      <w:rFonts w:ascii="Times New Roman" w:eastAsia="宋体" w:hAnsi="Times New Roman" w:cs="Times New Roman"/>
      <w:b/>
      <w:bCs/>
    </w:rPr>
  </w:style>
  <w:style w:type="paragraph" w:styleId="3f3">
    <w:name w:val="List 3"/>
    <w:basedOn w:val="af5"/>
    <w:qFormat/>
    <w:rsid w:val="008F52F7"/>
    <w:pPr>
      <w:spacing w:line="240" w:lineRule="auto"/>
      <w:ind w:left="1260" w:hanging="420"/>
    </w:pPr>
    <w:rPr>
      <w:sz w:val="24"/>
      <w:szCs w:val="20"/>
    </w:rPr>
  </w:style>
  <w:style w:type="paragraph" w:styleId="afffffffffff6">
    <w:name w:val="table of authorities"/>
    <w:basedOn w:val="af5"/>
    <w:next w:val="af5"/>
    <w:rsid w:val="008F52F7"/>
    <w:pPr>
      <w:widowControl/>
      <w:spacing w:line="240" w:lineRule="auto"/>
      <w:ind w:leftChars="200" w:left="420"/>
      <w:jc w:val="left"/>
    </w:pPr>
    <w:rPr>
      <w:kern w:val="0"/>
      <w:sz w:val="24"/>
      <w:szCs w:val="20"/>
    </w:rPr>
  </w:style>
  <w:style w:type="paragraph" w:styleId="63">
    <w:name w:val="index 6"/>
    <w:basedOn w:val="af5"/>
    <w:next w:val="af5"/>
    <w:qFormat/>
    <w:rsid w:val="008F52F7"/>
    <w:pPr>
      <w:adjustRightInd w:val="0"/>
      <w:spacing w:line="360" w:lineRule="atLeast"/>
      <w:ind w:leftChars="1000" w:left="1000"/>
      <w:jc w:val="left"/>
      <w:textAlignment w:val="baseline"/>
    </w:pPr>
    <w:rPr>
      <w:kern w:val="0"/>
      <w:sz w:val="24"/>
      <w:szCs w:val="20"/>
    </w:rPr>
  </w:style>
  <w:style w:type="paragraph" w:styleId="a0">
    <w:name w:val="table of figures"/>
    <w:basedOn w:val="af5"/>
    <w:next w:val="af5"/>
    <w:qFormat/>
    <w:rsid w:val="008F52F7"/>
    <w:pPr>
      <w:numPr>
        <w:numId w:val="4"/>
      </w:numPr>
      <w:tabs>
        <w:tab w:val="left" w:pos="1140"/>
        <w:tab w:val="right" w:leader="dot" w:pos="8511"/>
      </w:tabs>
      <w:adjustRightInd w:val="0"/>
      <w:spacing w:before="100" w:beforeAutospacing="1" w:after="100" w:afterAutospacing="1" w:line="240" w:lineRule="auto"/>
      <w:ind w:left="-6" w:firstLine="0"/>
      <w:jc w:val="center"/>
    </w:pPr>
    <w:rPr>
      <w:rFonts w:ascii="楷体_GB2312" w:eastAsia="楷体_GB2312" w:hAnsi="Arial Black"/>
      <w:b/>
      <w:kern w:val="0"/>
      <w:szCs w:val="21"/>
    </w:rPr>
  </w:style>
  <w:style w:type="paragraph" w:styleId="57">
    <w:name w:val="List Number 5"/>
    <w:basedOn w:val="af5"/>
    <w:qFormat/>
    <w:rsid w:val="008F52F7"/>
    <w:pPr>
      <w:tabs>
        <w:tab w:val="left" w:pos="2040"/>
      </w:tabs>
      <w:spacing w:line="240" w:lineRule="auto"/>
      <w:ind w:leftChars="800" w:left="2040" w:hangingChars="200" w:hanging="360"/>
    </w:pPr>
    <w:rPr>
      <w:szCs w:val="24"/>
    </w:rPr>
  </w:style>
  <w:style w:type="paragraph" w:styleId="a6">
    <w:name w:val="Salutation"/>
    <w:basedOn w:val="af5"/>
    <w:next w:val="af5"/>
    <w:link w:val="Char2f4"/>
    <w:qFormat/>
    <w:rsid w:val="008F52F7"/>
    <w:pPr>
      <w:numPr>
        <w:numId w:val="5"/>
      </w:numPr>
      <w:tabs>
        <w:tab w:val="left" w:pos="780"/>
        <w:tab w:val="left" w:pos="1620"/>
      </w:tabs>
      <w:spacing w:line="240" w:lineRule="auto"/>
      <w:ind w:left="0" w:firstLine="0"/>
    </w:pPr>
    <w:rPr>
      <w:rFonts w:asciiTheme="minorHAnsi" w:eastAsiaTheme="minorEastAsia" w:hAnsiTheme="minorHAnsi" w:cstheme="minorBidi"/>
      <w:szCs w:val="24"/>
    </w:rPr>
  </w:style>
  <w:style w:type="character" w:customStyle="1" w:styleId="Charffff9">
    <w:name w:val="称呼 Char"/>
    <w:basedOn w:val="af7"/>
    <w:uiPriority w:val="99"/>
    <w:semiHidden/>
    <w:rsid w:val="008F52F7"/>
    <w:rPr>
      <w:rFonts w:ascii="Times New Roman" w:eastAsia="宋体" w:hAnsi="Times New Roman" w:cs="Times New Roman"/>
    </w:rPr>
  </w:style>
  <w:style w:type="paragraph" w:styleId="50">
    <w:name w:val="List Continue 5"/>
    <w:basedOn w:val="af5"/>
    <w:qFormat/>
    <w:rsid w:val="008F52F7"/>
    <w:pPr>
      <w:numPr>
        <w:numId w:val="6"/>
      </w:numPr>
      <w:tabs>
        <w:tab w:val="left" w:pos="780"/>
        <w:tab w:val="left" w:pos="1620"/>
      </w:tabs>
      <w:spacing w:after="120" w:line="240" w:lineRule="auto"/>
      <w:ind w:leftChars="1000" w:left="2100" w:firstLine="0"/>
    </w:pPr>
    <w:rPr>
      <w:szCs w:val="24"/>
    </w:rPr>
  </w:style>
  <w:style w:type="paragraph" w:styleId="affffffffd">
    <w:name w:val="Plain Text"/>
    <w:basedOn w:val="af5"/>
    <w:link w:val="Char36"/>
    <w:qFormat/>
    <w:rsid w:val="008F52F7"/>
    <w:pPr>
      <w:spacing w:line="240" w:lineRule="auto"/>
      <w:ind w:firstLineChars="200" w:firstLine="200"/>
    </w:pPr>
    <w:rPr>
      <w:rFonts w:ascii="宋体" w:eastAsia="仿宋_GB2312" w:hAnsi="Courier New" w:cs="Courier New"/>
      <w:szCs w:val="21"/>
    </w:rPr>
  </w:style>
  <w:style w:type="character" w:customStyle="1" w:styleId="Charffffa">
    <w:name w:val="纯文本 Char"/>
    <w:basedOn w:val="af7"/>
    <w:uiPriority w:val="99"/>
    <w:semiHidden/>
    <w:rsid w:val="008F52F7"/>
    <w:rPr>
      <w:rFonts w:ascii="宋体" w:eastAsia="宋体" w:hAnsi="Courier New" w:cs="Courier New"/>
      <w:szCs w:val="21"/>
    </w:rPr>
  </w:style>
  <w:style w:type="paragraph" w:styleId="HTML8">
    <w:name w:val="HTML Address"/>
    <w:basedOn w:val="af5"/>
    <w:link w:val="HTMLChar20"/>
    <w:qFormat/>
    <w:rsid w:val="008F52F7"/>
    <w:pPr>
      <w:spacing w:line="240" w:lineRule="auto"/>
    </w:pPr>
    <w:rPr>
      <w:rFonts w:eastAsiaTheme="minorEastAsia" w:cstheme="minorBidi"/>
      <w:i/>
      <w:iCs/>
      <w:szCs w:val="24"/>
    </w:rPr>
  </w:style>
  <w:style w:type="character" w:customStyle="1" w:styleId="HTMLChar">
    <w:name w:val="HTML 地址 Char"/>
    <w:basedOn w:val="af7"/>
    <w:uiPriority w:val="99"/>
    <w:semiHidden/>
    <w:rsid w:val="008F52F7"/>
    <w:rPr>
      <w:rFonts w:ascii="Times New Roman" w:eastAsia="宋体" w:hAnsi="Times New Roman" w:cs="Times New Roman"/>
      <w:i/>
      <w:iCs/>
    </w:rPr>
  </w:style>
  <w:style w:type="paragraph" w:styleId="82">
    <w:name w:val="index 8"/>
    <w:basedOn w:val="af5"/>
    <w:next w:val="af5"/>
    <w:rsid w:val="008F52F7"/>
    <w:pPr>
      <w:widowControl/>
      <w:spacing w:line="240" w:lineRule="auto"/>
      <w:ind w:leftChars="1400" w:left="1400"/>
      <w:jc w:val="left"/>
    </w:pPr>
    <w:rPr>
      <w:kern w:val="0"/>
      <w:sz w:val="24"/>
      <w:szCs w:val="24"/>
    </w:rPr>
  </w:style>
  <w:style w:type="paragraph" w:styleId="HTMLa">
    <w:name w:val="HTML Preformatted"/>
    <w:basedOn w:val="af5"/>
    <w:link w:val="HTMLChar3"/>
    <w:qFormat/>
    <w:rsid w:val="008F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EastAsia" w:hAnsi="Courier New" w:cs="Courier New"/>
    </w:rPr>
  </w:style>
  <w:style w:type="character" w:customStyle="1" w:styleId="HTMLChar0">
    <w:name w:val="HTML 预设格式 Char"/>
    <w:basedOn w:val="af7"/>
    <w:uiPriority w:val="99"/>
    <w:semiHidden/>
    <w:rsid w:val="008F52F7"/>
    <w:rPr>
      <w:rFonts w:ascii="Courier New" w:eastAsia="宋体" w:hAnsi="Courier New" w:cs="Courier New"/>
      <w:sz w:val="20"/>
      <w:szCs w:val="20"/>
    </w:rPr>
  </w:style>
  <w:style w:type="paragraph" w:styleId="affffff9">
    <w:name w:val="Signature"/>
    <w:basedOn w:val="af5"/>
    <w:link w:val="Char26"/>
    <w:qFormat/>
    <w:rsid w:val="008F52F7"/>
    <w:pPr>
      <w:spacing w:line="240" w:lineRule="auto"/>
      <w:ind w:leftChars="2100" w:left="100"/>
    </w:pPr>
    <w:rPr>
      <w:rFonts w:eastAsiaTheme="minorEastAsia" w:cstheme="minorBidi"/>
      <w:szCs w:val="24"/>
    </w:rPr>
  </w:style>
  <w:style w:type="character" w:customStyle="1" w:styleId="Charffffb">
    <w:name w:val="签名 Char"/>
    <w:basedOn w:val="af7"/>
    <w:uiPriority w:val="99"/>
    <w:semiHidden/>
    <w:rsid w:val="008F52F7"/>
    <w:rPr>
      <w:rFonts w:ascii="Times New Roman" w:eastAsia="宋体" w:hAnsi="Times New Roman" w:cs="Times New Roman"/>
    </w:rPr>
  </w:style>
  <w:style w:type="paragraph" w:styleId="3c">
    <w:name w:val="Body Text Indent 3"/>
    <w:basedOn w:val="af5"/>
    <w:link w:val="3Char30"/>
    <w:qFormat/>
    <w:rsid w:val="008F52F7"/>
    <w:pPr>
      <w:spacing w:after="120" w:line="240" w:lineRule="auto"/>
      <w:ind w:leftChars="200" w:left="420"/>
    </w:pPr>
    <w:rPr>
      <w:rFonts w:eastAsiaTheme="minorEastAsia" w:cstheme="minorBidi"/>
      <w:sz w:val="16"/>
      <w:szCs w:val="16"/>
    </w:rPr>
  </w:style>
  <w:style w:type="character" w:customStyle="1" w:styleId="3Char7">
    <w:name w:val="正文文本缩进 3 Char"/>
    <w:basedOn w:val="af7"/>
    <w:uiPriority w:val="99"/>
    <w:semiHidden/>
    <w:rsid w:val="008F52F7"/>
    <w:rPr>
      <w:rFonts w:ascii="Times New Roman" w:eastAsia="宋体" w:hAnsi="Times New Roman" w:cs="Times New Roman"/>
      <w:sz w:val="16"/>
      <w:szCs w:val="16"/>
    </w:rPr>
  </w:style>
  <w:style w:type="paragraph" w:customStyle="1" w:styleId="xl151">
    <w:name w:val="xl151"/>
    <w:basedOn w:val="af5"/>
    <w:rsid w:val="008F5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宋体" w:hAnsi="宋体" w:cs="宋体"/>
      <w:kern w:val="0"/>
      <w:sz w:val="16"/>
      <w:szCs w:val="16"/>
    </w:rPr>
  </w:style>
  <w:style w:type="paragraph" w:styleId="affffffffff9">
    <w:name w:val="Date"/>
    <w:basedOn w:val="af5"/>
    <w:next w:val="af5"/>
    <w:link w:val="Char3c"/>
    <w:unhideWhenUsed/>
    <w:qFormat/>
    <w:rsid w:val="008F52F7"/>
    <w:pPr>
      <w:ind w:leftChars="2500" w:left="100"/>
    </w:pPr>
    <w:rPr>
      <w:rFonts w:eastAsiaTheme="minorEastAsia" w:cstheme="minorBidi"/>
    </w:rPr>
  </w:style>
  <w:style w:type="character" w:customStyle="1" w:styleId="Charffffc">
    <w:name w:val="日期 Char"/>
    <w:basedOn w:val="af7"/>
    <w:uiPriority w:val="99"/>
    <w:semiHidden/>
    <w:rsid w:val="008F52F7"/>
    <w:rPr>
      <w:rFonts w:ascii="Times New Roman" w:eastAsia="宋体" w:hAnsi="Times New Roman" w:cs="Times New Roman"/>
    </w:rPr>
  </w:style>
  <w:style w:type="paragraph" w:styleId="afd">
    <w:name w:val="Body Text"/>
    <w:basedOn w:val="af5"/>
    <w:link w:val="Char3"/>
    <w:qFormat/>
    <w:rsid w:val="008F52F7"/>
    <w:pPr>
      <w:spacing w:after="120" w:line="240" w:lineRule="auto"/>
    </w:pPr>
    <w:rPr>
      <w:rFonts w:eastAsiaTheme="minorEastAsia" w:cstheme="minorBidi"/>
      <w:szCs w:val="24"/>
    </w:rPr>
  </w:style>
  <w:style w:type="character" w:customStyle="1" w:styleId="Charffffd">
    <w:name w:val="正文文本 Char"/>
    <w:basedOn w:val="af7"/>
    <w:uiPriority w:val="99"/>
    <w:semiHidden/>
    <w:rsid w:val="008F52F7"/>
    <w:rPr>
      <w:rFonts w:ascii="Times New Roman" w:eastAsia="宋体" w:hAnsi="Times New Roman" w:cs="Times New Roman"/>
    </w:rPr>
  </w:style>
  <w:style w:type="paragraph" w:styleId="3f4">
    <w:name w:val="List Bullet 3"/>
    <w:basedOn w:val="af5"/>
    <w:qFormat/>
    <w:rsid w:val="008F52F7"/>
    <w:pPr>
      <w:adjustRightInd w:val="0"/>
      <w:spacing w:line="360" w:lineRule="atLeast"/>
      <w:ind w:leftChars="83" w:left="182"/>
      <w:jc w:val="left"/>
    </w:pPr>
    <w:rPr>
      <w:kern w:val="0"/>
      <w:sz w:val="24"/>
      <w:szCs w:val="20"/>
    </w:rPr>
  </w:style>
  <w:style w:type="paragraph" w:styleId="2ff1">
    <w:name w:val="Body Text 2"/>
    <w:basedOn w:val="af5"/>
    <w:link w:val="2Char32"/>
    <w:qFormat/>
    <w:rsid w:val="008F52F7"/>
    <w:pPr>
      <w:spacing w:after="120" w:line="480" w:lineRule="auto"/>
    </w:pPr>
    <w:rPr>
      <w:rFonts w:eastAsiaTheme="minorEastAsia" w:cstheme="minorBidi"/>
      <w:szCs w:val="24"/>
    </w:rPr>
  </w:style>
  <w:style w:type="character" w:customStyle="1" w:styleId="2Chare">
    <w:name w:val="正文文本 2 Char"/>
    <w:basedOn w:val="af7"/>
    <w:uiPriority w:val="99"/>
    <w:semiHidden/>
    <w:rsid w:val="008F52F7"/>
    <w:rPr>
      <w:rFonts w:ascii="Times New Roman" w:eastAsia="宋体" w:hAnsi="Times New Roman" w:cs="Times New Roman"/>
    </w:rPr>
  </w:style>
  <w:style w:type="paragraph" w:styleId="58">
    <w:name w:val="List 5"/>
    <w:basedOn w:val="af5"/>
    <w:uiPriority w:val="99"/>
    <w:qFormat/>
    <w:rsid w:val="008F52F7"/>
    <w:pPr>
      <w:spacing w:line="240" w:lineRule="auto"/>
      <w:ind w:leftChars="800" w:left="100" w:hangingChars="200" w:hanging="200"/>
    </w:pPr>
    <w:rPr>
      <w:szCs w:val="24"/>
    </w:rPr>
  </w:style>
  <w:style w:type="paragraph" w:styleId="a7">
    <w:name w:val="List Bullet"/>
    <w:basedOn w:val="af5"/>
    <w:rsid w:val="008F52F7"/>
    <w:pPr>
      <w:numPr>
        <w:numId w:val="7"/>
      </w:numPr>
      <w:tabs>
        <w:tab w:val="left" w:pos="1140"/>
      </w:tabs>
      <w:spacing w:line="240" w:lineRule="auto"/>
    </w:pPr>
    <w:rPr>
      <w:sz w:val="24"/>
      <w:szCs w:val="20"/>
    </w:rPr>
  </w:style>
  <w:style w:type="paragraph" w:styleId="affffffffff">
    <w:name w:val="Message Header"/>
    <w:basedOn w:val="af5"/>
    <w:link w:val="Char2f"/>
    <w:qFormat/>
    <w:rsid w:val="008F52F7"/>
    <w:pPr>
      <w:pBdr>
        <w:top w:val="single" w:sz="6" w:space="1" w:color="auto"/>
        <w:left w:val="single" w:sz="6" w:space="1" w:color="auto"/>
        <w:bottom w:val="single" w:sz="6" w:space="1" w:color="auto"/>
        <w:right w:val="single" w:sz="6" w:space="1" w:color="auto"/>
      </w:pBdr>
      <w:shd w:val="pct20" w:color="auto" w:fill="auto"/>
      <w:spacing w:line="240" w:lineRule="auto"/>
      <w:ind w:leftChars="500" w:left="1080" w:hangingChars="500" w:hanging="1080"/>
    </w:pPr>
    <w:rPr>
      <w:rFonts w:ascii="Arial" w:eastAsiaTheme="minorEastAsia" w:hAnsi="Arial" w:cs="Arial"/>
      <w:sz w:val="24"/>
      <w:szCs w:val="24"/>
      <w:shd w:val="pct20" w:color="auto" w:fill="auto"/>
    </w:rPr>
  </w:style>
  <w:style w:type="character" w:customStyle="1" w:styleId="Charffffe">
    <w:name w:val="信息标题 Char"/>
    <w:basedOn w:val="af7"/>
    <w:uiPriority w:val="99"/>
    <w:semiHidden/>
    <w:rsid w:val="008F52F7"/>
    <w:rPr>
      <w:rFonts w:asciiTheme="majorHAnsi" w:eastAsiaTheme="majorEastAsia" w:hAnsiTheme="majorHAnsi" w:cstheme="majorBidi"/>
      <w:sz w:val="24"/>
      <w:szCs w:val="24"/>
      <w:shd w:val="pct20" w:color="auto" w:fill="auto"/>
    </w:rPr>
  </w:style>
  <w:style w:type="paragraph" w:styleId="93">
    <w:name w:val="index 9"/>
    <w:basedOn w:val="af5"/>
    <w:next w:val="af5"/>
    <w:rsid w:val="008F52F7"/>
    <w:pPr>
      <w:widowControl/>
      <w:spacing w:line="240" w:lineRule="auto"/>
      <w:ind w:leftChars="1600" w:left="1600"/>
      <w:jc w:val="left"/>
    </w:pPr>
    <w:rPr>
      <w:kern w:val="0"/>
      <w:sz w:val="24"/>
      <w:szCs w:val="24"/>
    </w:rPr>
  </w:style>
  <w:style w:type="paragraph" w:styleId="2ff7">
    <w:name w:val="List Continue 2"/>
    <w:basedOn w:val="af5"/>
    <w:qFormat/>
    <w:rsid w:val="008F52F7"/>
    <w:pPr>
      <w:spacing w:after="120" w:line="240" w:lineRule="auto"/>
      <w:ind w:leftChars="400" w:left="840"/>
    </w:pPr>
    <w:rPr>
      <w:szCs w:val="24"/>
    </w:rPr>
  </w:style>
  <w:style w:type="paragraph" w:styleId="affffff0">
    <w:name w:val="Title"/>
    <w:basedOn w:val="af5"/>
    <w:link w:val="Char33"/>
    <w:uiPriority w:val="10"/>
    <w:qFormat/>
    <w:rsid w:val="008F52F7"/>
    <w:pPr>
      <w:adjustRightInd w:val="0"/>
      <w:spacing w:before="240" w:after="60" w:line="420" w:lineRule="atLeast"/>
      <w:jc w:val="center"/>
      <w:textAlignment w:val="baseline"/>
      <w:outlineLvl w:val="0"/>
    </w:pPr>
    <w:rPr>
      <w:rFonts w:ascii="Arial" w:eastAsiaTheme="minorEastAsia" w:hAnsi="Arial" w:cstheme="minorBidi"/>
      <w:b/>
      <w:sz w:val="32"/>
    </w:rPr>
  </w:style>
  <w:style w:type="character" w:customStyle="1" w:styleId="Charfffff">
    <w:name w:val="标题 Char"/>
    <w:basedOn w:val="af7"/>
    <w:uiPriority w:val="10"/>
    <w:rsid w:val="008F52F7"/>
    <w:rPr>
      <w:rFonts w:asciiTheme="majorHAnsi" w:eastAsia="宋体" w:hAnsiTheme="majorHAnsi" w:cstheme="majorBidi"/>
      <w:b/>
      <w:bCs/>
      <w:sz w:val="32"/>
      <w:szCs w:val="32"/>
    </w:rPr>
  </w:style>
  <w:style w:type="paragraph" w:customStyle="1" w:styleId="Section7heading4">
    <w:name w:val="Section 7 heading 4"/>
    <w:basedOn w:val="32"/>
    <w:link w:val="Section7heading4Char"/>
    <w:rsid w:val="008F52F7"/>
    <w:pPr>
      <w:keepNext w:val="0"/>
      <w:keepLines w:val="0"/>
      <w:widowControl/>
      <w:tabs>
        <w:tab w:val="left" w:pos="576"/>
      </w:tabs>
      <w:suppressAutoHyphens/>
      <w:spacing w:line="240" w:lineRule="auto"/>
      <w:ind w:left="576" w:hanging="576"/>
      <w:jc w:val="left"/>
    </w:pPr>
    <w:rPr>
      <w:rFonts w:asciiTheme="minorHAnsi" w:eastAsiaTheme="minorEastAsia" w:hAnsiTheme="minorHAnsi" w:cstheme="minorBidi"/>
      <w:bCs w:val="0"/>
      <w:kern w:val="2"/>
      <w:sz w:val="24"/>
      <w:szCs w:val="24"/>
      <w:lang w:eastAsia="en-US"/>
    </w:rPr>
  </w:style>
  <w:style w:type="paragraph" w:customStyle="1" w:styleId="afffffffffff7">
    <w:name w:val="样式 一级 + 字距调整二号"/>
    <w:basedOn w:val="af5"/>
    <w:rsid w:val="008F52F7"/>
    <w:pPr>
      <w:spacing w:beforeLines="50" w:before="50" w:afterLines="50" w:after="50"/>
    </w:pPr>
    <w:rPr>
      <w:rFonts w:eastAsia="黑体"/>
      <w:b/>
      <w:bCs/>
      <w:kern w:val="44"/>
      <w:sz w:val="32"/>
      <w:szCs w:val="24"/>
    </w:rPr>
  </w:style>
  <w:style w:type="paragraph" w:customStyle="1" w:styleId="3173">
    <w:name w:val="样式 标题 3 + 行距: 多倍行距 1.73 字行"/>
    <w:basedOn w:val="32"/>
    <w:rsid w:val="008F52F7"/>
    <w:pPr>
      <w:numPr>
        <w:ilvl w:val="2"/>
      </w:numPr>
      <w:tabs>
        <w:tab w:val="left" w:pos="720"/>
      </w:tabs>
      <w:spacing w:before="260" w:after="260" w:line="415" w:lineRule="auto"/>
      <w:outlineLvl w:val="3"/>
    </w:pPr>
    <w:rPr>
      <w:rFonts w:ascii="宋体" w:hAnsi="宋体" w:cs="宋体"/>
      <w:b w:val="0"/>
      <w:kern w:val="2"/>
      <w:sz w:val="24"/>
      <w:szCs w:val="20"/>
    </w:rPr>
  </w:style>
  <w:style w:type="paragraph" w:customStyle="1" w:styleId="afffffffffff8">
    <w:name w:val="第四级"/>
    <w:basedOn w:val="af5"/>
    <w:rsid w:val="008F52F7"/>
    <w:pPr>
      <w:widowControl/>
      <w:tabs>
        <w:tab w:val="left" w:pos="0"/>
      </w:tabs>
      <w:spacing w:line="500" w:lineRule="exact"/>
      <w:ind w:left="340" w:hanging="340"/>
      <w:jc w:val="left"/>
    </w:pPr>
    <w:rPr>
      <w:kern w:val="0"/>
      <w:sz w:val="24"/>
      <w:szCs w:val="24"/>
    </w:rPr>
  </w:style>
  <w:style w:type="paragraph" w:customStyle="1" w:styleId="2ff8">
    <w:name w:val="列表项目符号2"/>
    <w:basedOn w:val="af5"/>
    <w:rsid w:val="008F52F7"/>
    <w:pPr>
      <w:keepLines/>
      <w:tabs>
        <w:tab w:val="left" w:pos="720"/>
      </w:tabs>
      <w:spacing w:before="80" w:after="80" w:line="360" w:lineRule="atLeast"/>
      <w:ind w:left="720" w:firstLineChars="200" w:hanging="360"/>
      <w:jc w:val="left"/>
    </w:pPr>
    <w:rPr>
      <w:rFonts w:ascii="Arial" w:eastAsia="Batang" w:hAnsi="Arial"/>
      <w:color w:val="000000"/>
      <w:kern w:val="0"/>
      <w:sz w:val="22"/>
      <w:szCs w:val="20"/>
      <w:lang w:eastAsia="en-US"/>
    </w:rPr>
  </w:style>
  <w:style w:type="paragraph" w:customStyle="1" w:styleId="xl227">
    <w:name w:val="xl227"/>
    <w:basedOn w:val="af5"/>
    <w:qFormat/>
    <w:rsid w:val="008F52F7"/>
    <w:pPr>
      <w:widowControl/>
      <w:spacing w:before="100" w:beforeAutospacing="1" w:after="100" w:afterAutospacing="1" w:line="240" w:lineRule="auto"/>
      <w:jc w:val="left"/>
    </w:pPr>
    <w:rPr>
      <w:b/>
      <w:bCs/>
      <w:kern w:val="0"/>
      <w:sz w:val="20"/>
      <w:szCs w:val="20"/>
    </w:rPr>
  </w:style>
  <w:style w:type="paragraph" w:customStyle="1" w:styleId="xl240">
    <w:name w:val="xl240"/>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kern w:val="0"/>
      <w:sz w:val="20"/>
      <w:szCs w:val="20"/>
    </w:rPr>
  </w:style>
  <w:style w:type="paragraph" w:customStyle="1" w:styleId="xl116">
    <w:name w:val="xl116"/>
    <w:basedOn w:val="af5"/>
    <w:rsid w:val="008F52F7"/>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b/>
      <w:bCs/>
      <w:kern w:val="0"/>
      <w:sz w:val="20"/>
      <w:szCs w:val="20"/>
    </w:rPr>
  </w:style>
  <w:style w:type="paragraph" w:customStyle="1" w:styleId="093111511151">
    <w:name w:val="样式 宋体 小四 首行缩进:  0.93 厘米 段前: 11.15 磅 段后: 11.15 磅1"/>
    <w:basedOn w:val="af5"/>
    <w:link w:val="093111511151CharChar"/>
    <w:qFormat/>
    <w:rsid w:val="008F52F7"/>
    <w:pPr>
      <w:adjustRightInd w:val="0"/>
      <w:snapToGrid w:val="0"/>
      <w:spacing w:line="240" w:lineRule="auto"/>
      <w:ind w:leftChars="200" w:left="200"/>
    </w:pPr>
    <w:rPr>
      <w:rFonts w:ascii="宋体" w:eastAsiaTheme="minorEastAsia" w:hAnsiTheme="minorHAnsi" w:cs="宋体"/>
      <w:sz w:val="24"/>
      <w:szCs w:val="21"/>
    </w:rPr>
  </w:style>
  <w:style w:type="paragraph" w:customStyle="1" w:styleId="toplevel">
    <w:name w:val="top level"/>
    <w:basedOn w:val="af5"/>
    <w:rsid w:val="008F52F7"/>
    <w:pPr>
      <w:numPr>
        <w:numId w:val="8"/>
      </w:numPr>
      <w:tabs>
        <w:tab w:val="left" w:pos="0"/>
        <w:tab w:val="left" w:pos="360"/>
      </w:tabs>
      <w:spacing w:before="60" w:after="120" w:line="280" w:lineRule="exact"/>
    </w:pPr>
    <w:rPr>
      <w:rFonts w:ascii="Arial" w:hAnsi="Arial"/>
      <w:b/>
      <w:kern w:val="0"/>
      <w:sz w:val="22"/>
      <w:szCs w:val="24"/>
      <w:lang w:eastAsia="en-US"/>
    </w:rPr>
  </w:style>
  <w:style w:type="paragraph" w:customStyle="1" w:styleId="affff4">
    <w:name w:val="正文文字"/>
    <w:basedOn w:val="af5"/>
    <w:link w:val="CharChare"/>
    <w:rsid w:val="008F52F7"/>
    <w:pPr>
      <w:spacing w:line="480" w:lineRule="exact"/>
      <w:ind w:firstLineChars="200" w:firstLine="480"/>
    </w:pPr>
    <w:rPr>
      <w:rFonts w:ascii="Arial" w:eastAsiaTheme="minorEastAsia" w:hAnsi="Arial" w:cstheme="minorBidi"/>
      <w:sz w:val="24"/>
      <w:szCs w:val="24"/>
    </w:rPr>
  </w:style>
  <w:style w:type="paragraph" w:customStyle="1" w:styleId="pa-87">
    <w:name w:val="pa-87"/>
    <w:basedOn w:val="af5"/>
    <w:rsid w:val="008F52F7"/>
    <w:pPr>
      <w:widowControl/>
      <w:spacing w:line="320" w:lineRule="atLeast"/>
      <w:ind w:firstLine="560"/>
      <w:jc w:val="left"/>
    </w:pPr>
    <w:rPr>
      <w:rFonts w:ascii="宋体" w:hAnsi="宋体" w:cs="宋体"/>
      <w:kern w:val="0"/>
      <w:sz w:val="24"/>
    </w:rPr>
  </w:style>
  <w:style w:type="paragraph" w:customStyle="1" w:styleId="12074">
    <w:name w:val="样式 样式 样式1 + 首行缩进:  2 字符 + 左侧:  0.74 厘米"/>
    <w:basedOn w:val="af5"/>
    <w:rsid w:val="008F52F7"/>
    <w:pPr>
      <w:spacing w:line="360" w:lineRule="exact"/>
      <w:ind w:firstLineChars="200" w:firstLine="200"/>
    </w:pPr>
    <w:rPr>
      <w:rFonts w:ascii="Arial" w:hAnsi="Arial"/>
      <w:szCs w:val="20"/>
    </w:rPr>
  </w:style>
  <w:style w:type="paragraph" w:customStyle="1" w:styleId="et119">
    <w:name w:val="et119"/>
    <w:basedOn w:val="af5"/>
    <w:rsid w:val="008F52F7"/>
    <w:pPr>
      <w:widowControl/>
      <w:pBdr>
        <w:left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CharChar1Char">
    <w:name w:val="Char Char1 Char"/>
    <w:basedOn w:val="af5"/>
    <w:qFormat/>
    <w:rsid w:val="008F52F7"/>
    <w:pPr>
      <w:widowControl/>
      <w:spacing w:before="100" w:beforeAutospacing="1" w:after="100" w:afterAutospacing="1" w:line="330" w:lineRule="atLeast"/>
      <w:ind w:left="360"/>
      <w:jc w:val="left"/>
    </w:pPr>
    <w:rPr>
      <w:rFonts w:ascii="ˎ̥" w:hAnsi="ˎ̥" w:cs="宋体"/>
      <w:color w:val="51585D"/>
      <w:kern w:val="0"/>
      <w:sz w:val="24"/>
      <w:szCs w:val="18"/>
    </w:rPr>
  </w:style>
  <w:style w:type="paragraph" w:customStyle="1" w:styleId="xl155">
    <w:name w:val="xl155"/>
    <w:basedOn w:val="af5"/>
    <w:rsid w:val="008F52F7"/>
    <w:pPr>
      <w:widowControl/>
      <w:pBdr>
        <w:top w:val="single" w:sz="8" w:space="0" w:color="auto"/>
        <w:left w:val="single" w:sz="8" w:space="0" w:color="auto"/>
        <w:bottom w:val="single" w:sz="8" w:space="0" w:color="auto"/>
      </w:pBdr>
      <w:spacing w:before="100" w:beforeAutospacing="1" w:after="100" w:afterAutospacing="1" w:line="240" w:lineRule="auto"/>
      <w:jc w:val="left"/>
    </w:pPr>
    <w:rPr>
      <w:rFonts w:ascii="宋体" w:hAnsi="宋体" w:cs="宋体"/>
      <w:color w:val="000000"/>
      <w:kern w:val="0"/>
      <w:szCs w:val="21"/>
    </w:rPr>
  </w:style>
  <w:style w:type="paragraph" w:customStyle="1" w:styleId="1enum1-enum">
    <w:name w:val="&gt;1:enum1 -:enum"/>
    <w:basedOn w:val="af5"/>
    <w:rsid w:val="008F52F7"/>
    <w:pPr>
      <w:widowControl/>
      <w:tabs>
        <w:tab w:val="left" w:pos="352"/>
        <w:tab w:val="left" w:pos="709"/>
        <w:tab w:val="left" w:pos="1061"/>
        <w:tab w:val="left" w:pos="1418"/>
      </w:tabs>
      <w:spacing w:before="50" w:after="50" w:line="280" w:lineRule="exact"/>
      <w:ind w:left="425" w:firstLineChars="200" w:hanging="425"/>
      <w:jc w:val="left"/>
    </w:pPr>
    <w:rPr>
      <w:rFonts w:ascii="Arial" w:eastAsia="PMingLiU" w:hAnsi="Arial"/>
      <w:kern w:val="0"/>
      <w:position w:val="6"/>
      <w:sz w:val="20"/>
      <w:szCs w:val="20"/>
      <w:lang w:eastAsia="fr-FR"/>
    </w:rPr>
  </w:style>
  <w:style w:type="paragraph" w:customStyle="1" w:styleId="afffffffffff9">
    <w:name w:val="中文"/>
    <w:basedOn w:val="affffffffd"/>
    <w:rsid w:val="008F52F7"/>
    <w:pPr>
      <w:ind w:firstLineChars="0" w:firstLine="567"/>
    </w:pPr>
    <w:rPr>
      <w:rFonts w:ascii="Times New Roman" w:eastAsia="宋体" w:hAnsi="Times New Roman"/>
      <w:sz w:val="28"/>
      <w:szCs w:val="20"/>
    </w:rPr>
  </w:style>
  <w:style w:type="paragraph" w:customStyle="1" w:styleId="afffffffffffa">
    <w:name w:val="图表标题"/>
    <w:basedOn w:val="af5"/>
    <w:rsid w:val="008F52F7"/>
    <w:pPr>
      <w:adjustRightInd w:val="0"/>
      <w:snapToGrid w:val="0"/>
      <w:spacing w:before="120" w:after="120" w:line="240" w:lineRule="auto"/>
      <w:jc w:val="center"/>
    </w:pPr>
    <w:rPr>
      <w:rFonts w:ascii="Arial" w:hAnsi="Arial"/>
      <w:b/>
      <w:sz w:val="24"/>
      <w:szCs w:val="24"/>
    </w:rPr>
  </w:style>
  <w:style w:type="paragraph" w:customStyle="1" w:styleId="xl102">
    <w:name w:val="xl102"/>
    <w:basedOn w:val="af5"/>
    <w:rsid w:val="008F52F7"/>
    <w:pPr>
      <w:widowControl/>
      <w:pBdr>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1f4">
    <w:name w:val="(1)"/>
    <w:basedOn w:val="af5"/>
    <w:next w:val="af5"/>
    <w:link w:val="1Char5"/>
    <w:rsid w:val="008F52F7"/>
    <w:pPr>
      <w:widowControl/>
      <w:tabs>
        <w:tab w:val="left" w:pos="1134"/>
      </w:tabs>
      <w:ind w:left="1134" w:hanging="567"/>
      <w:jc w:val="left"/>
    </w:pPr>
    <w:rPr>
      <w:rFonts w:ascii="宋体" w:eastAsiaTheme="minorEastAsia" w:hAnsi="宋体" w:cstheme="minorBidi"/>
      <w:sz w:val="24"/>
      <w:szCs w:val="24"/>
    </w:rPr>
  </w:style>
  <w:style w:type="paragraph" w:customStyle="1" w:styleId="Char1CharCharCharCharCharCharCharCharCharCharCharChar">
    <w:name w:val="Char1 Char Char Char Char Char Char Char Char Char Char Char Char"/>
    <w:basedOn w:val="af5"/>
    <w:rsid w:val="008F52F7"/>
    <w:pPr>
      <w:spacing w:line="276" w:lineRule="auto"/>
    </w:pPr>
    <w:rPr>
      <w:szCs w:val="21"/>
    </w:rPr>
  </w:style>
  <w:style w:type="paragraph" w:customStyle="1" w:styleId="pa-7">
    <w:name w:val="pa-7"/>
    <w:basedOn w:val="af5"/>
    <w:rsid w:val="008F52F7"/>
    <w:pPr>
      <w:widowControl/>
      <w:spacing w:line="400" w:lineRule="atLeast"/>
    </w:pPr>
    <w:rPr>
      <w:rFonts w:ascii="宋体" w:hAnsi="宋体" w:cs="宋体"/>
      <w:kern w:val="0"/>
      <w:sz w:val="24"/>
    </w:rPr>
  </w:style>
  <w:style w:type="paragraph" w:customStyle="1" w:styleId="Char210">
    <w:name w:val="Char21"/>
    <w:basedOn w:val="af5"/>
    <w:rsid w:val="008F52F7"/>
    <w:pPr>
      <w:widowControl/>
      <w:spacing w:line="240" w:lineRule="auto"/>
      <w:jc w:val="left"/>
    </w:pPr>
    <w:rPr>
      <w:rFonts w:ascii="仿宋_GB2312" w:eastAsia="仿宋_GB2312"/>
      <w:b/>
      <w:kern w:val="0"/>
      <w:sz w:val="32"/>
      <w:szCs w:val="32"/>
    </w:rPr>
  </w:style>
  <w:style w:type="paragraph" w:customStyle="1" w:styleId="1112">
    <w:name w:val="第五级 1.1.1 ×"/>
    <w:basedOn w:val="af5"/>
    <w:rsid w:val="008F52F7"/>
    <w:pPr>
      <w:widowControl/>
      <w:spacing w:line="500" w:lineRule="exact"/>
      <w:jc w:val="left"/>
    </w:pPr>
    <w:rPr>
      <w:rFonts w:ascii="宋体" w:hAnsi="宋体"/>
      <w:b/>
      <w:bCs/>
      <w:kern w:val="0"/>
      <w:sz w:val="24"/>
      <w:szCs w:val="24"/>
    </w:rPr>
  </w:style>
  <w:style w:type="paragraph" w:customStyle="1" w:styleId="pa-88">
    <w:name w:val="pa-88"/>
    <w:basedOn w:val="af5"/>
    <w:rsid w:val="008F52F7"/>
    <w:pPr>
      <w:widowControl/>
      <w:spacing w:line="320" w:lineRule="atLeast"/>
      <w:ind w:firstLine="480"/>
    </w:pPr>
    <w:rPr>
      <w:rFonts w:ascii="宋体" w:hAnsi="宋体" w:cs="宋体"/>
      <w:kern w:val="0"/>
      <w:sz w:val="24"/>
    </w:rPr>
  </w:style>
  <w:style w:type="paragraph" w:customStyle="1" w:styleId="11110">
    <w:name w:val="1.1.1.1"/>
    <w:basedOn w:val="6"/>
    <w:link w:val="1111Char"/>
    <w:rsid w:val="008F52F7"/>
    <w:pPr>
      <w:keepNext w:val="0"/>
      <w:keepLines w:val="0"/>
      <w:widowControl w:val="0"/>
      <w:tabs>
        <w:tab w:val="clear" w:pos="1440"/>
        <w:tab w:val="left" w:pos="993"/>
        <w:tab w:val="left" w:pos="2694"/>
      </w:tabs>
      <w:spacing w:before="0" w:after="0" w:line="360" w:lineRule="auto"/>
      <w:ind w:left="397" w:hanging="397"/>
      <w:jc w:val="both"/>
    </w:pPr>
    <w:rPr>
      <w:rFonts w:ascii="黑体" w:cstheme="minorBidi"/>
      <w:b w:val="0"/>
      <w:bCs w:val="0"/>
      <w:kern w:val="2"/>
      <w:szCs w:val="22"/>
    </w:rPr>
  </w:style>
  <w:style w:type="paragraph" w:customStyle="1" w:styleId="10505">
    <w:name w:val="样式 标题 1 + 小四 左侧:  0.5 字符 右侧:  0.5 字符"/>
    <w:basedOn w:val="18"/>
    <w:rsid w:val="008F52F7"/>
    <w:pPr>
      <w:keepLines w:val="0"/>
      <w:widowControl/>
      <w:spacing w:before="0" w:after="0" w:line="480" w:lineRule="auto"/>
      <w:ind w:leftChars="50" w:left="120" w:rightChars="50" w:right="120"/>
      <w:jc w:val="left"/>
    </w:pPr>
    <w:rPr>
      <w:rFonts w:ascii="宋体" w:hAnsi="宋体" w:cs="宋体"/>
      <w:kern w:val="32"/>
      <w:sz w:val="36"/>
      <w:szCs w:val="20"/>
    </w:rPr>
  </w:style>
  <w:style w:type="paragraph" w:customStyle="1" w:styleId="2Charf">
    <w:name w:val="2 Char"/>
    <w:basedOn w:val="af5"/>
    <w:next w:val="3c"/>
    <w:rsid w:val="008F52F7"/>
    <w:pPr>
      <w:spacing w:line="240" w:lineRule="auto"/>
      <w:ind w:firstLine="425"/>
    </w:pPr>
    <w:rPr>
      <w:rFonts w:ascii="仿宋_GB2312" w:eastAsia="仿宋_GB2312"/>
      <w:sz w:val="24"/>
      <w:szCs w:val="20"/>
    </w:rPr>
  </w:style>
  <w:style w:type="paragraph" w:customStyle="1" w:styleId="CharCharChar2Char">
    <w:name w:val="Char Char Char2 Char"/>
    <w:basedOn w:val="af5"/>
    <w:rsid w:val="008F52F7"/>
    <w:pPr>
      <w:widowControl/>
      <w:adjustRightInd w:val="0"/>
      <w:jc w:val="left"/>
    </w:pPr>
    <w:rPr>
      <w:kern w:val="0"/>
      <w:sz w:val="24"/>
      <w:szCs w:val="20"/>
    </w:rPr>
  </w:style>
  <w:style w:type="paragraph" w:customStyle="1" w:styleId="CharCharfff6">
    <w:name w:val="报告正文 Char Char"/>
    <w:basedOn w:val="af5"/>
    <w:rsid w:val="008F52F7"/>
    <w:pPr>
      <w:spacing w:line="480" w:lineRule="exact"/>
      <w:ind w:firstLine="200"/>
    </w:pPr>
    <w:rPr>
      <w:rFonts w:ascii="宋体"/>
      <w:color w:val="0000FF"/>
      <w:sz w:val="28"/>
      <w:szCs w:val="24"/>
    </w:rPr>
  </w:style>
  <w:style w:type="paragraph" w:customStyle="1" w:styleId="290">
    <w:name w:val="样式29"/>
    <w:basedOn w:val="101"/>
    <w:rsid w:val="008F52F7"/>
    <w:pPr>
      <w:tabs>
        <w:tab w:val="clear" w:pos="1134"/>
      </w:tabs>
      <w:spacing w:before="120"/>
      <w:ind w:firstLine="0"/>
      <w:jc w:val="left"/>
    </w:pPr>
    <w:rPr>
      <w:kern w:val="24"/>
    </w:rPr>
  </w:style>
  <w:style w:type="paragraph" w:customStyle="1" w:styleId="CharCharCharCharCharChar1">
    <w:name w:val="Char Char Char Char Char Char1"/>
    <w:basedOn w:val="af5"/>
    <w:rsid w:val="008F52F7"/>
    <w:pPr>
      <w:widowControl/>
      <w:tabs>
        <w:tab w:val="left" w:pos="360"/>
      </w:tabs>
      <w:spacing w:line="240" w:lineRule="auto"/>
      <w:ind w:left="360" w:hangingChars="200" w:hanging="360"/>
      <w:jc w:val="left"/>
    </w:pPr>
    <w:rPr>
      <w:kern w:val="0"/>
      <w:sz w:val="24"/>
      <w:szCs w:val="24"/>
    </w:rPr>
  </w:style>
  <w:style w:type="paragraph" w:customStyle="1" w:styleId="afffffffffffb">
    <w:name w:val="样式 表格文字 小五 + 小五 非小型大写字母"/>
    <w:basedOn w:val="af5"/>
    <w:rsid w:val="008F52F7"/>
    <w:pPr>
      <w:spacing w:line="240" w:lineRule="auto"/>
      <w:jc w:val="center"/>
    </w:pPr>
    <w:rPr>
      <w:rFonts w:cs="宋体"/>
      <w:sz w:val="18"/>
      <w:szCs w:val="20"/>
    </w:rPr>
  </w:style>
  <w:style w:type="paragraph" w:customStyle="1" w:styleId="xl221">
    <w:name w:val="xl221"/>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0"/>
      <w:szCs w:val="20"/>
    </w:rPr>
  </w:style>
  <w:style w:type="paragraph" w:customStyle="1" w:styleId="1212">
    <w:name w:val="样式 五号 居中 行距: 最小值 12 磅1"/>
    <w:basedOn w:val="af5"/>
    <w:rsid w:val="008F52F7"/>
    <w:pPr>
      <w:widowControl/>
      <w:adjustRightInd w:val="0"/>
      <w:snapToGrid w:val="0"/>
      <w:spacing w:line="240" w:lineRule="atLeast"/>
      <w:jc w:val="center"/>
    </w:pPr>
    <w:rPr>
      <w:rFonts w:cs="宋体"/>
      <w:kern w:val="0"/>
      <w:sz w:val="24"/>
      <w:szCs w:val="2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f5"/>
    <w:rsid w:val="008F52F7"/>
    <w:pPr>
      <w:widowControl/>
      <w:spacing w:line="240" w:lineRule="auto"/>
      <w:jc w:val="left"/>
    </w:pPr>
    <w:rPr>
      <w:rFonts w:ascii="Tahoma" w:hAnsi="Tahoma"/>
      <w:kern w:val="0"/>
      <w:sz w:val="24"/>
      <w:szCs w:val="20"/>
    </w:rPr>
  </w:style>
  <w:style w:type="paragraph" w:customStyle="1" w:styleId="Style42">
    <w:name w:val="_Style 42"/>
    <w:next w:val="af5"/>
    <w:rsid w:val="008F52F7"/>
    <w:pPr>
      <w:widowControl w:val="0"/>
      <w:jc w:val="both"/>
    </w:pPr>
    <w:rPr>
      <w:rFonts w:ascii="Times New Roman" w:eastAsia="仿宋_GB2312" w:hAnsi="Times New Roman" w:cs="Times New Roman"/>
      <w:sz w:val="24"/>
      <w:szCs w:val="24"/>
    </w:rPr>
  </w:style>
  <w:style w:type="paragraph" w:customStyle="1" w:styleId="affffffff6">
    <w:name w:val="说明书  正文"/>
    <w:basedOn w:val="af5"/>
    <w:link w:val="CharCharff4"/>
    <w:rsid w:val="008F52F7"/>
    <w:pPr>
      <w:adjustRightInd w:val="0"/>
      <w:snapToGrid w:val="0"/>
      <w:spacing w:line="460" w:lineRule="exact"/>
      <w:ind w:firstLineChars="200" w:firstLine="200"/>
      <w:jc w:val="left"/>
    </w:pPr>
    <w:rPr>
      <w:rFonts w:ascii="宋体" w:eastAsiaTheme="minorEastAsia" w:hAnsi="宋体" w:cs="宋体"/>
      <w:sz w:val="24"/>
      <w:szCs w:val="24"/>
    </w:rPr>
  </w:style>
  <w:style w:type="paragraph" w:customStyle="1" w:styleId="xl189">
    <w:name w:val="xl189"/>
    <w:basedOn w:val="af5"/>
    <w:rsid w:val="008F52F7"/>
    <w:pPr>
      <w:widowControl/>
      <w:spacing w:before="100" w:beforeAutospacing="1" w:after="100" w:afterAutospacing="1" w:line="240" w:lineRule="auto"/>
      <w:jc w:val="left"/>
    </w:pPr>
    <w:rPr>
      <w:b/>
      <w:bCs/>
      <w:kern w:val="0"/>
      <w:sz w:val="20"/>
      <w:szCs w:val="20"/>
    </w:rPr>
  </w:style>
  <w:style w:type="paragraph" w:customStyle="1" w:styleId="afffffffffffc">
    <w:name w:val="图表中对齐"/>
    <w:basedOn w:val="af5"/>
    <w:rsid w:val="008F52F7"/>
    <w:pPr>
      <w:widowControl/>
      <w:adjustRightInd w:val="0"/>
      <w:spacing w:line="360" w:lineRule="exact"/>
      <w:jc w:val="center"/>
      <w:textAlignment w:val="baseline"/>
    </w:pPr>
    <w:rPr>
      <w:spacing w:val="-10"/>
      <w:kern w:val="0"/>
      <w:sz w:val="24"/>
      <w:szCs w:val="21"/>
    </w:rPr>
  </w:style>
  <w:style w:type="paragraph" w:customStyle="1" w:styleId="pa-122">
    <w:name w:val="pa-122"/>
    <w:basedOn w:val="af5"/>
    <w:rsid w:val="008F52F7"/>
    <w:pPr>
      <w:widowControl/>
      <w:spacing w:line="360" w:lineRule="atLeast"/>
      <w:jc w:val="center"/>
    </w:pPr>
    <w:rPr>
      <w:rFonts w:ascii="宋体" w:hAnsi="宋体" w:cs="宋体"/>
      <w:kern w:val="0"/>
      <w:sz w:val="24"/>
    </w:rPr>
  </w:style>
  <w:style w:type="paragraph" w:customStyle="1" w:styleId="afffffffffffd">
    <w:name w:val="题目"/>
    <w:basedOn w:val="af5"/>
    <w:rsid w:val="008F52F7"/>
    <w:pPr>
      <w:spacing w:line="240" w:lineRule="auto"/>
      <w:ind w:firstLineChars="200" w:firstLine="720"/>
      <w:jc w:val="center"/>
    </w:pPr>
    <w:rPr>
      <w:rFonts w:cs="宋体"/>
      <w:sz w:val="36"/>
      <w:szCs w:val="20"/>
    </w:rPr>
  </w:style>
  <w:style w:type="paragraph" w:customStyle="1" w:styleId="216">
    <w:name w:val="正文文本 21"/>
    <w:basedOn w:val="af5"/>
    <w:rsid w:val="008F52F7"/>
    <w:pPr>
      <w:widowControl/>
      <w:overflowPunct w:val="0"/>
      <w:autoSpaceDE w:val="0"/>
      <w:autoSpaceDN w:val="0"/>
      <w:adjustRightInd w:val="0"/>
      <w:spacing w:line="240" w:lineRule="auto"/>
      <w:ind w:left="709" w:firstLine="567"/>
      <w:jc w:val="left"/>
      <w:textAlignment w:val="baseline"/>
    </w:pPr>
    <w:rPr>
      <w:kern w:val="0"/>
      <w:sz w:val="24"/>
      <w:szCs w:val="20"/>
    </w:rPr>
  </w:style>
  <w:style w:type="paragraph" w:customStyle="1" w:styleId="2ff9">
    <w:name w:val="样式 标题 2 + 宋体 小四"/>
    <w:basedOn w:val="21"/>
    <w:rsid w:val="008F52F7"/>
    <w:pPr>
      <w:spacing w:before="260" w:after="260" w:line="416" w:lineRule="auto"/>
    </w:pPr>
    <w:rPr>
      <w:rFonts w:ascii="宋体" w:hAnsi="宋体"/>
      <w:b w:val="0"/>
      <w:kern w:val="2"/>
      <w:sz w:val="24"/>
    </w:rPr>
  </w:style>
  <w:style w:type="paragraph" w:customStyle="1" w:styleId="xl60">
    <w:name w:val="xl60"/>
    <w:basedOn w:val="af5"/>
    <w:rsid w:val="008F52F7"/>
    <w:pPr>
      <w:widowControl/>
      <w:pBdr>
        <w:top w:val="single" w:sz="4" w:space="0" w:color="auto"/>
        <w:bottom w:val="single" w:sz="4" w:space="0" w:color="auto"/>
        <w:right w:val="single" w:sz="4" w:space="0" w:color="auto"/>
      </w:pBdr>
      <w:spacing w:before="100" w:beforeAutospacing="1" w:after="100" w:afterAutospacing="1" w:line="240" w:lineRule="auto"/>
      <w:jc w:val="right"/>
    </w:pPr>
    <w:rPr>
      <w:b/>
      <w:bCs/>
      <w:kern w:val="0"/>
      <w:sz w:val="20"/>
      <w:szCs w:val="20"/>
    </w:rPr>
  </w:style>
  <w:style w:type="paragraph" w:customStyle="1" w:styleId="l94">
    <w:name w:val="l9标题4"/>
    <w:basedOn w:val="l92"/>
    <w:rsid w:val="008F52F7"/>
    <w:pPr>
      <w:spacing w:beforeLines="0" w:before="0" w:line="240" w:lineRule="auto"/>
    </w:pPr>
    <w:rPr>
      <w:rFonts w:ascii="Arial" w:hAnsi="Arial" w:cs="Arial"/>
      <w:b w:val="0"/>
    </w:rPr>
  </w:style>
  <w:style w:type="paragraph" w:customStyle="1" w:styleId="afffffffffffe">
    <w:name w:val="正文首缩"/>
    <w:basedOn w:val="af5"/>
    <w:next w:val="41"/>
    <w:rsid w:val="008F52F7"/>
    <w:pPr>
      <w:keepNext/>
      <w:widowControl/>
      <w:adjustRightInd w:val="0"/>
      <w:spacing w:line="300" w:lineRule="auto"/>
      <w:ind w:firstLine="556"/>
      <w:jc w:val="left"/>
      <w:textAlignment w:val="baseline"/>
    </w:pPr>
    <w:rPr>
      <w:kern w:val="0"/>
      <w:sz w:val="28"/>
      <w:szCs w:val="20"/>
    </w:rPr>
  </w:style>
  <w:style w:type="paragraph" w:customStyle="1" w:styleId="affffffa">
    <w:name w:val="二级节标题"/>
    <w:next w:val="af5"/>
    <w:link w:val="CharCharfc"/>
    <w:qFormat/>
    <w:rsid w:val="008F52F7"/>
    <w:pPr>
      <w:keepNext/>
      <w:spacing w:before="160" w:after="60"/>
      <w:outlineLvl w:val="1"/>
    </w:pPr>
    <w:rPr>
      <w:rFonts w:ascii="Arial Black" w:eastAsia="黑体" w:hAnsi="Arial Black"/>
      <w:sz w:val="32"/>
      <w:szCs w:val="24"/>
    </w:rPr>
  </w:style>
  <w:style w:type="paragraph" w:customStyle="1" w:styleId="affffffffffff">
    <w:name w:val="图表标题哈尔滨"/>
    <w:basedOn w:val="af5"/>
    <w:rsid w:val="008F52F7"/>
    <w:pPr>
      <w:widowControl/>
      <w:spacing w:line="240" w:lineRule="auto"/>
      <w:jc w:val="center"/>
    </w:pPr>
    <w:rPr>
      <w:rFonts w:cs="宋体"/>
      <w:b/>
      <w:kern w:val="0"/>
      <w:sz w:val="24"/>
      <w:szCs w:val="20"/>
      <w:lang w:eastAsia="en-US" w:bidi="en-US"/>
    </w:rPr>
  </w:style>
  <w:style w:type="paragraph" w:customStyle="1" w:styleId="affffffffffff0">
    <w:name w:val="附录图标题"/>
    <w:next w:val="afffff3"/>
    <w:rsid w:val="008F52F7"/>
    <w:pPr>
      <w:jc w:val="center"/>
    </w:pPr>
    <w:rPr>
      <w:rFonts w:ascii="黑体" w:eastAsia="黑体" w:hAnsi="Times New Roman" w:cs="Times New Roman"/>
      <w:kern w:val="0"/>
      <w:szCs w:val="20"/>
    </w:rPr>
  </w:style>
  <w:style w:type="paragraph" w:customStyle="1" w:styleId="pa-107">
    <w:name w:val="pa-107"/>
    <w:basedOn w:val="af5"/>
    <w:rsid w:val="008F52F7"/>
    <w:pPr>
      <w:widowControl/>
      <w:spacing w:line="720" w:lineRule="atLeast"/>
      <w:ind w:firstLine="3000"/>
    </w:pPr>
    <w:rPr>
      <w:rFonts w:ascii="宋体" w:hAnsi="宋体" w:cs="宋体"/>
      <w:kern w:val="0"/>
      <w:sz w:val="24"/>
    </w:rPr>
  </w:style>
  <w:style w:type="paragraph" w:customStyle="1" w:styleId="Body">
    <w:name w:val="Body"/>
    <w:basedOn w:val="af5"/>
    <w:link w:val="BodyCharCharChar"/>
    <w:qFormat/>
    <w:rsid w:val="008F52F7"/>
    <w:pPr>
      <w:widowControl/>
      <w:numPr>
        <w:ilvl w:val="2"/>
        <w:numId w:val="9"/>
      </w:numPr>
      <w:tabs>
        <w:tab w:val="left" w:pos="1134"/>
      </w:tabs>
      <w:spacing w:before="80" w:after="80"/>
      <w:ind w:firstLineChars="200" w:firstLine="420"/>
      <w:jc w:val="left"/>
    </w:pPr>
    <w:rPr>
      <w:rFonts w:asciiTheme="minorHAnsi" w:eastAsiaTheme="minorEastAsia" w:hAnsiTheme="minorHAnsi" w:cstheme="minorBidi"/>
      <w:szCs w:val="21"/>
    </w:rPr>
  </w:style>
  <w:style w:type="paragraph" w:customStyle="1" w:styleId="119">
    <w:name w:val="目录 11"/>
    <w:next w:val="Affffffffffff1"/>
    <w:rsid w:val="008F52F7"/>
    <w:pPr>
      <w:widowControl w:val="0"/>
      <w:spacing w:before="120" w:after="120"/>
      <w:ind w:firstLine="360"/>
    </w:pPr>
    <w:rPr>
      <w:rFonts w:ascii="Arial Unicode MS" w:eastAsia="Times New Roman" w:hAnsi="Arial Unicode MS" w:cs="Arial Unicode MS"/>
      <w:caps/>
      <w:color w:val="000000"/>
      <w:sz w:val="22"/>
      <w:u w:color="000000"/>
    </w:rPr>
  </w:style>
  <w:style w:type="paragraph" w:customStyle="1" w:styleId="PlainText3">
    <w:name w:val="Plain Text3"/>
    <w:basedOn w:val="af5"/>
    <w:rsid w:val="008F52F7"/>
    <w:pPr>
      <w:widowControl/>
      <w:autoSpaceDE w:val="0"/>
      <w:autoSpaceDN w:val="0"/>
      <w:adjustRightInd w:val="0"/>
      <w:spacing w:line="240" w:lineRule="auto"/>
      <w:jc w:val="left"/>
      <w:textAlignment w:val="baseline"/>
    </w:pPr>
    <w:rPr>
      <w:rFonts w:ascii="宋体"/>
      <w:kern w:val="0"/>
      <w:sz w:val="24"/>
      <w:szCs w:val="20"/>
    </w:rPr>
  </w:style>
  <w:style w:type="paragraph" w:customStyle="1" w:styleId="Grafik">
    <w:name w:val="Grafik"/>
    <w:next w:val="af5"/>
    <w:rsid w:val="008F52F7"/>
    <w:pPr>
      <w:keepNext/>
      <w:keepLines/>
      <w:spacing w:before="240" w:after="120"/>
      <w:ind w:left="1134"/>
    </w:pPr>
    <w:rPr>
      <w:rFonts w:ascii="Arial" w:eastAsia="宋体" w:hAnsi="Arial" w:cs="Times New Roman"/>
      <w:kern w:val="0"/>
      <w:sz w:val="22"/>
      <w:szCs w:val="20"/>
    </w:rPr>
  </w:style>
  <w:style w:type="paragraph" w:customStyle="1" w:styleId="WG3">
    <w:name w:val="WG标题3 居中"/>
    <w:basedOn w:val="afd"/>
    <w:rsid w:val="008F52F7"/>
    <w:pPr>
      <w:pageBreakBefore/>
      <w:widowControl/>
      <w:autoSpaceDE w:val="0"/>
      <w:autoSpaceDN w:val="0"/>
      <w:adjustRightInd w:val="0"/>
      <w:spacing w:after="0" w:line="320" w:lineRule="exact"/>
      <w:ind w:firstLine="629"/>
      <w:jc w:val="center"/>
      <w:outlineLvl w:val="2"/>
    </w:pPr>
    <w:rPr>
      <w:rFonts w:ascii="宋体" w:hAnsi="宋体"/>
      <w:b/>
      <w:color w:val="000000"/>
      <w:sz w:val="28"/>
      <w:szCs w:val="21"/>
    </w:rPr>
  </w:style>
  <w:style w:type="paragraph" w:customStyle="1" w:styleId="4100518">
    <w:name w:val="样式 标题 4标题 (1) + 宋体 小四 非加粗 段前: 0 磅 段后: 0.5 行 行距: 固定值 18 磅"/>
    <w:basedOn w:val="41"/>
    <w:rsid w:val="008F52F7"/>
    <w:pPr>
      <w:keepLines w:val="0"/>
      <w:widowControl/>
      <w:tabs>
        <w:tab w:val="left" w:pos="567"/>
        <w:tab w:val="left" w:pos="2340"/>
      </w:tabs>
      <w:spacing w:before="0" w:afterLines="50" w:after="156" w:line="360" w:lineRule="exact"/>
      <w:ind w:left="2120" w:hanging="420"/>
      <w:jc w:val="left"/>
    </w:pPr>
    <w:rPr>
      <w:rFonts w:ascii="宋体" w:eastAsia="宋体" w:hAnsi="宋体" w:cs="宋体"/>
      <w:bCs w:val="0"/>
      <w:sz w:val="24"/>
      <w:szCs w:val="20"/>
    </w:rPr>
  </w:style>
  <w:style w:type="paragraph" w:customStyle="1" w:styleId="xl109">
    <w:name w:val="xl109"/>
    <w:basedOn w:val="af5"/>
    <w:rsid w:val="008F52F7"/>
    <w:pPr>
      <w:widowControl/>
      <w:pBdr>
        <w:left w:val="single" w:sz="4" w:space="0" w:color="auto"/>
        <w:right w:val="single" w:sz="4" w:space="0" w:color="auto"/>
      </w:pBdr>
      <w:spacing w:before="100" w:beforeAutospacing="1" w:after="100" w:afterAutospacing="1" w:line="240" w:lineRule="auto"/>
      <w:jc w:val="center"/>
    </w:pPr>
    <w:rPr>
      <w:b/>
      <w:bCs/>
      <w:kern w:val="0"/>
      <w:sz w:val="20"/>
      <w:szCs w:val="20"/>
    </w:rPr>
  </w:style>
  <w:style w:type="paragraph" w:customStyle="1" w:styleId="xl235">
    <w:name w:val="xl235"/>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黑体" w:eastAsia="黑体" w:hAnsi="宋体"/>
      <w:b/>
      <w:color w:val="008000"/>
      <w:kern w:val="0"/>
      <w:sz w:val="20"/>
      <w:szCs w:val="20"/>
    </w:rPr>
  </w:style>
  <w:style w:type="paragraph" w:customStyle="1" w:styleId="font9">
    <w:name w:val="font9"/>
    <w:basedOn w:val="af5"/>
    <w:rsid w:val="008F52F7"/>
    <w:pPr>
      <w:widowControl/>
      <w:spacing w:before="100" w:beforeAutospacing="1" w:after="100" w:afterAutospacing="1" w:line="240" w:lineRule="auto"/>
      <w:jc w:val="left"/>
    </w:pPr>
    <w:rPr>
      <w:b/>
      <w:bCs/>
      <w:kern w:val="0"/>
      <w:sz w:val="20"/>
      <w:szCs w:val="20"/>
    </w:rPr>
  </w:style>
  <w:style w:type="paragraph" w:customStyle="1" w:styleId="1fffd">
    <w:name w:val="普通(网站)1"/>
    <w:basedOn w:val="af5"/>
    <w:rsid w:val="008F52F7"/>
    <w:pPr>
      <w:widowControl/>
      <w:spacing w:before="100" w:beforeAutospacing="1" w:after="100" w:afterAutospacing="1" w:line="240" w:lineRule="auto"/>
      <w:jc w:val="left"/>
    </w:pPr>
    <w:rPr>
      <w:rFonts w:ascii="宋体" w:hAnsi="宋体" w:cs="宋体"/>
      <w:kern w:val="0"/>
      <w:sz w:val="24"/>
    </w:rPr>
  </w:style>
  <w:style w:type="paragraph" w:customStyle="1" w:styleId="Normal11">
    <w:name w:val="Normal 11"/>
    <w:basedOn w:val="af5"/>
    <w:semiHidden/>
    <w:rsid w:val="008F52F7"/>
    <w:pPr>
      <w:widowControl/>
      <w:ind w:left="544" w:right="397"/>
      <w:jc w:val="left"/>
    </w:pPr>
    <w:rPr>
      <w:rFonts w:ascii="Arial" w:hAnsi="Arial"/>
      <w:kern w:val="0"/>
      <w:sz w:val="22"/>
      <w:szCs w:val="20"/>
      <w:lang w:val="nl-NL"/>
    </w:rPr>
  </w:style>
  <w:style w:type="paragraph" w:customStyle="1" w:styleId="1fffe">
    <w:name w:val="五号线1)"/>
    <w:rsid w:val="008F52F7"/>
    <w:pPr>
      <w:tabs>
        <w:tab w:val="left" w:pos="927"/>
      </w:tabs>
      <w:spacing w:line="500" w:lineRule="exact"/>
      <w:ind w:firstLine="567"/>
      <w:outlineLvl w:val="4"/>
    </w:pPr>
    <w:rPr>
      <w:rFonts w:ascii="宋体" w:eastAsia="宋体" w:hAnsi="Times New Roman" w:cs="Times New Roman"/>
      <w:spacing w:val="6"/>
      <w:w w:val="95"/>
      <w:kern w:val="0"/>
      <w:sz w:val="24"/>
      <w:szCs w:val="20"/>
    </w:rPr>
  </w:style>
  <w:style w:type="paragraph" w:customStyle="1" w:styleId="240">
    <w:name w:val="样式 宋体 行距: 固定值 24 磅"/>
    <w:basedOn w:val="af5"/>
    <w:link w:val="24Char"/>
    <w:rsid w:val="008F52F7"/>
    <w:pPr>
      <w:widowControl/>
      <w:spacing w:line="480" w:lineRule="exact"/>
      <w:ind w:firstLineChars="200" w:firstLine="585"/>
      <w:jc w:val="left"/>
    </w:pPr>
    <w:rPr>
      <w:rFonts w:ascii="宋体" w:eastAsiaTheme="minorEastAsia" w:hAnsiTheme="minorHAnsi" w:cstheme="minorBidi"/>
      <w:sz w:val="28"/>
    </w:rPr>
  </w:style>
  <w:style w:type="paragraph" w:customStyle="1" w:styleId="Technical40">
    <w:name w:val="Technical 4"/>
    <w:rsid w:val="008F52F7"/>
    <w:pPr>
      <w:tabs>
        <w:tab w:val="left" w:pos="-720"/>
      </w:tabs>
      <w:suppressAutoHyphens/>
      <w:overflowPunct w:val="0"/>
      <w:autoSpaceDE w:val="0"/>
      <w:autoSpaceDN w:val="0"/>
      <w:adjustRightInd w:val="0"/>
      <w:textAlignment w:val="baseline"/>
    </w:pPr>
    <w:rPr>
      <w:rFonts w:ascii="Times New Roman" w:eastAsia="宋体" w:hAnsi="Times New Roman" w:cs="Times New Roman"/>
      <w:b/>
      <w:kern w:val="0"/>
      <w:sz w:val="22"/>
      <w:lang w:eastAsia="en-US"/>
    </w:rPr>
  </w:style>
  <w:style w:type="paragraph" w:customStyle="1" w:styleId="123">
    <w:name w:val="样式 五号 居中 行距: 最小值 12 磅3"/>
    <w:basedOn w:val="af5"/>
    <w:rsid w:val="008F52F7"/>
    <w:pPr>
      <w:widowControl/>
      <w:adjustRightInd w:val="0"/>
      <w:spacing w:line="240" w:lineRule="atLeast"/>
      <w:jc w:val="center"/>
    </w:pPr>
    <w:rPr>
      <w:rFonts w:cs="宋体"/>
      <w:kern w:val="0"/>
      <w:sz w:val="24"/>
      <w:szCs w:val="20"/>
    </w:rPr>
  </w:style>
  <w:style w:type="paragraph" w:customStyle="1" w:styleId="WW-">
    <w:name w:val="WW-表格标题"/>
    <w:basedOn w:val="WW-0"/>
    <w:rsid w:val="008F52F7"/>
  </w:style>
  <w:style w:type="paragraph" w:customStyle="1" w:styleId="font0">
    <w:name w:val="font0"/>
    <w:basedOn w:val="af5"/>
    <w:rsid w:val="008F52F7"/>
    <w:pPr>
      <w:widowControl/>
      <w:spacing w:before="100" w:beforeAutospacing="1" w:after="100" w:afterAutospacing="1" w:line="240" w:lineRule="auto"/>
      <w:jc w:val="left"/>
    </w:pPr>
    <w:rPr>
      <w:rFonts w:ascii="宋体" w:hAnsi="宋体"/>
      <w:kern w:val="0"/>
      <w:sz w:val="24"/>
      <w:szCs w:val="24"/>
    </w:rPr>
  </w:style>
  <w:style w:type="paragraph" w:customStyle="1" w:styleId="font18">
    <w:name w:val="font18"/>
    <w:basedOn w:val="af5"/>
    <w:rsid w:val="008F52F7"/>
    <w:pPr>
      <w:widowControl/>
      <w:spacing w:before="100" w:beforeAutospacing="1" w:after="100" w:afterAutospacing="1" w:line="240" w:lineRule="auto"/>
      <w:jc w:val="left"/>
    </w:pPr>
    <w:rPr>
      <w:rFonts w:ascii="宋体" w:hAnsi="宋体" w:cs="宋体"/>
      <w:kern w:val="0"/>
      <w:sz w:val="20"/>
      <w:szCs w:val="20"/>
    </w:rPr>
  </w:style>
  <w:style w:type="paragraph" w:customStyle="1" w:styleId="xl139">
    <w:name w:val="xl139"/>
    <w:basedOn w:val="af5"/>
    <w:qFormat/>
    <w:rsid w:val="008F52F7"/>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sz w:val="18"/>
      <w:szCs w:val="18"/>
    </w:rPr>
  </w:style>
  <w:style w:type="paragraph" w:customStyle="1" w:styleId="141">
    <w:name w:val="样式14"/>
    <w:basedOn w:val="af5"/>
    <w:qFormat/>
    <w:rsid w:val="008F52F7"/>
    <w:pPr>
      <w:keepNext/>
      <w:keepLines/>
      <w:widowControl/>
      <w:suppressLineNumbers/>
      <w:tabs>
        <w:tab w:val="left" w:pos="960"/>
        <w:tab w:val="left" w:pos="1134"/>
      </w:tabs>
      <w:suppressAutoHyphens/>
      <w:autoSpaceDE w:val="0"/>
      <w:autoSpaceDN w:val="0"/>
      <w:adjustRightInd w:val="0"/>
      <w:ind w:left="1134" w:hanging="567"/>
      <w:outlineLvl w:val="0"/>
    </w:pPr>
    <w:rPr>
      <w:rFonts w:ascii="SimSun+3" w:eastAsia="SimSun+3"/>
      <w:color w:val="000000"/>
      <w:kern w:val="28"/>
      <w:sz w:val="28"/>
      <w:szCs w:val="20"/>
    </w:rPr>
  </w:style>
  <w:style w:type="paragraph" w:customStyle="1" w:styleId="210505">
    <w:name w:val="样式 样式 标题 2标题1 + 段前: 0.5 行 + 段前: 0.5 行"/>
    <w:basedOn w:val="af5"/>
    <w:rsid w:val="008F52F7"/>
    <w:pPr>
      <w:widowControl/>
      <w:adjustRightInd w:val="0"/>
      <w:snapToGrid w:val="0"/>
      <w:spacing w:beforeLines="50" w:before="156" w:line="400" w:lineRule="exact"/>
      <w:ind w:right="-85"/>
      <w:outlineLvl w:val="1"/>
    </w:pPr>
    <w:rPr>
      <w:rFonts w:ascii="黑体" w:eastAsia="黑体" w:cs="宋体"/>
      <w:bCs/>
      <w:sz w:val="28"/>
      <w:szCs w:val="20"/>
    </w:rPr>
  </w:style>
  <w:style w:type="paragraph" w:customStyle="1" w:styleId="xl136">
    <w:name w:val="xl136"/>
    <w:basedOn w:val="af5"/>
    <w:rsid w:val="008F52F7"/>
    <w:pPr>
      <w:widowControl/>
      <w:pBdr>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xl42">
    <w:name w:val="xl42"/>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Level40">
    <w:name w:val="Level 4"/>
    <w:basedOn w:val="af5"/>
    <w:rsid w:val="008F52F7"/>
    <w:pPr>
      <w:widowControl/>
      <w:tabs>
        <w:tab w:val="left" w:pos="3960"/>
      </w:tabs>
      <w:spacing w:line="240" w:lineRule="auto"/>
      <w:ind w:left="3960" w:hanging="360"/>
      <w:jc w:val="left"/>
    </w:pPr>
    <w:rPr>
      <w:rFonts w:eastAsia="PMingLiU"/>
      <w:kern w:val="0"/>
      <w:sz w:val="22"/>
      <w:szCs w:val="20"/>
      <w:lang w:val="en-GB" w:eastAsia="en-US"/>
    </w:rPr>
  </w:style>
  <w:style w:type="paragraph" w:customStyle="1" w:styleId="affffffffffff2">
    <w:name w:val="表格名 居中"/>
    <w:basedOn w:val="af5"/>
    <w:qFormat/>
    <w:rsid w:val="008F52F7"/>
    <w:pPr>
      <w:jc w:val="center"/>
    </w:pPr>
    <w:rPr>
      <w:rFonts w:ascii="宋体" w:eastAsia="黑体"/>
      <w:kern w:val="0"/>
      <w:szCs w:val="24"/>
    </w:rPr>
  </w:style>
  <w:style w:type="paragraph" w:customStyle="1" w:styleId="Style1143">
    <w:name w:val="_Style 1143"/>
    <w:next w:val="af5"/>
    <w:rsid w:val="008F52F7"/>
    <w:pPr>
      <w:widowControl w:val="0"/>
      <w:jc w:val="both"/>
    </w:pPr>
    <w:rPr>
      <w:rFonts w:ascii="Times New Roman" w:eastAsia="宋体" w:hAnsi="Times New Roman" w:cs="Times New Roman"/>
      <w:szCs w:val="24"/>
    </w:rPr>
  </w:style>
  <w:style w:type="paragraph" w:customStyle="1" w:styleId="1ffff">
    <w:name w:val="样式 标题 1 + 加粗"/>
    <w:basedOn w:val="18"/>
    <w:rsid w:val="008F52F7"/>
    <w:pPr>
      <w:keepLines w:val="0"/>
      <w:widowControl/>
      <w:tabs>
        <w:tab w:val="left" w:pos="432"/>
      </w:tabs>
      <w:spacing w:beforeLines="100" w:before="312" w:afterLines="100" w:after="312" w:line="240" w:lineRule="auto"/>
      <w:jc w:val="left"/>
    </w:pPr>
    <w:rPr>
      <w:rFonts w:ascii="Cambria" w:eastAsia="黑体" w:hAnsi="Cambria"/>
      <w:kern w:val="32"/>
      <w:sz w:val="28"/>
      <w:szCs w:val="28"/>
    </w:rPr>
  </w:style>
  <w:style w:type="paragraph" w:customStyle="1" w:styleId="affffffffffff3">
    <w:name w:val="样式 华文中宋 小四 加粗"/>
    <w:basedOn w:val="af5"/>
    <w:rsid w:val="008F52F7"/>
    <w:pPr>
      <w:widowControl/>
      <w:spacing w:line="240" w:lineRule="auto"/>
      <w:jc w:val="left"/>
    </w:pPr>
    <w:rPr>
      <w:rFonts w:ascii="华文中宋" w:eastAsia="华文中宋" w:hAnsi="华文中宋"/>
      <w:b/>
      <w:bCs/>
      <w:kern w:val="0"/>
      <w:sz w:val="24"/>
      <w:szCs w:val="24"/>
    </w:rPr>
  </w:style>
  <w:style w:type="paragraph" w:customStyle="1" w:styleId="2ffa">
    <w:name w:val="招标正文2"/>
    <w:basedOn w:val="46"/>
    <w:qFormat/>
    <w:rsid w:val="008F52F7"/>
    <w:pPr>
      <w:outlineLvl w:val="9"/>
    </w:pPr>
    <w:rPr>
      <w:b w:val="0"/>
      <w:sz w:val="24"/>
      <w:szCs w:val="24"/>
    </w:rPr>
  </w:style>
  <w:style w:type="paragraph" w:customStyle="1" w:styleId="affffffffffff4">
    <w:name w:val="封面标准文稿类别"/>
    <w:rsid w:val="008F52F7"/>
    <w:pPr>
      <w:spacing w:before="440" w:line="400" w:lineRule="exact"/>
      <w:jc w:val="center"/>
    </w:pPr>
    <w:rPr>
      <w:rFonts w:ascii="宋体" w:eastAsia="宋体" w:hAnsi="Times New Roman" w:cs="Times New Roman"/>
      <w:kern w:val="0"/>
      <w:sz w:val="24"/>
      <w:szCs w:val="20"/>
    </w:rPr>
  </w:style>
  <w:style w:type="paragraph" w:customStyle="1" w:styleId="101">
    <w:name w:val="样式10"/>
    <w:basedOn w:val="affffffc"/>
    <w:rsid w:val="008F52F7"/>
    <w:pPr>
      <w:keepNext/>
      <w:keepLines/>
      <w:suppressLineNumbers/>
      <w:tabs>
        <w:tab w:val="left" w:pos="960"/>
        <w:tab w:val="left" w:pos="1134"/>
      </w:tabs>
      <w:suppressAutoHyphens/>
      <w:autoSpaceDE w:val="0"/>
      <w:autoSpaceDN w:val="0"/>
      <w:adjustRightInd w:val="0"/>
      <w:spacing w:after="0"/>
      <w:ind w:leftChars="0" w:left="0" w:firstLine="560"/>
      <w:outlineLvl w:val="0"/>
    </w:pPr>
    <w:rPr>
      <w:rFonts w:ascii="SimSun+1" w:eastAsia="SimSun+1"/>
      <w:color w:val="000000"/>
      <w:kern w:val="28"/>
      <w:sz w:val="28"/>
      <w:szCs w:val="20"/>
    </w:rPr>
  </w:style>
  <w:style w:type="paragraph" w:customStyle="1" w:styleId="ca-2">
    <w:name w:val="ca-2"/>
    <w:basedOn w:val="af5"/>
    <w:rsid w:val="008F52F7"/>
    <w:pPr>
      <w:widowControl/>
      <w:spacing w:line="240" w:lineRule="auto"/>
      <w:jc w:val="left"/>
    </w:pPr>
    <w:rPr>
      <w:rFonts w:ascii="Calibri" w:hAnsi="Calibri"/>
      <w:color w:val="000000"/>
      <w:kern w:val="0"/>
      <w:sz w:val="36"/>
      <w:szCs w:val="36"/>
    </w:rPr>
  </w:style>
  <w:style w:type="paragraph" w:customStyle="1" w:styleId="46">
    <w:name w:val="招标标题4"/>
    <w:basedOn w:val="afd"/>
    <w:link w:val="4CharChar2"/>
    <w:qFormat/>
    <w:rsid w:val="008F52F7"/>
    <w:pPr>
      <w:tabs>
        <w:tab w:val="left" w:pos="420"/>
      </w:tabs>
      <w:spacing w:line="300" w:lineRule="auto"/>
      <w:ind w:left="420" w:hanging="420"/>
      <w:outlineLvl w:val="3"/>
    </w:pPr>
    <w:rPr>
      <w:rFonts w:ascii="宋体" w:hAnsi="宋体"/>
      <w:b/>
      <w:spacing w:val="2"/>
      <w:sz w:val="28"/>
      <w:szCs w:val="28"/>
    </w:rPr>
  </w:style>
  <w:style w:type="paragraph" w:customStyle="1" w:styleId="zLogo">
    <w:name w:val="zLogo"/>
    <w:semiHidden/>
    <w:rsid w:val="008F52F7"/>
    <w:pPr>
      <w:widowControl w:val="0"/>
      <w:spacing w:before="140"/>
      <w:ind w:left="142"/>
    </w:pPr>
    <w:rPr>
      <w:rFonts w:ascii="Arial" w:eastAsia="宋体" w:hAnsi="Arial" w:cs="Times New Roman"/>
      <w:b/>
      <w:kern w:val="0"/>
      <w:sz w:val="28"/>
      <w:lang w:eastAsia="en-US"/>
    </w:rPr>
  </w:style>
  <w:style w:type="paragraph" w:customStyle="1" w:styleId="1ffff0">
    <w:name w:val="日期1"/>
    <w:basedOn w:val="af5"/>
    <w:next w:val="af5"/>
    <w:rsid w:val="008F52F7"/>
    <w:pPr>
      <w:widowControl/>
      <w:overflowPunct w:val="0"/>
      <w:autoSpaceDE w:val="0"/>
      <w:autoSpaceDN w:val="0"/>
      <w:adjustRightInd w:val="0"/>
      <w:spacing w:line="360" w:lineRule="atLeast"/>
      <w:jc w:val="left"/>
      <w:textAlignment w:val="baseline"/>
    </w:pPr>
    <w:rPr>
      <w:rFonts w:ascii="宋体"/>
      <w:b/>
      <w:kern w:val="0"/>
      <w:sz w:val="32"/>
      <w:szCs w:val="20"/>
    </w:rPr>
  </w:style>
  <w:style w:type="paragraph" w:customStyle="1" w:styleId="CharCharCharChar5">
    <w:name w:val="Char Char Char Char5"/>
    <w:basedOn w:val="af5"/>
    <w:rsid w:val="008F52F7"/>
    <w:pPr>
      <w:widowControl/>
      <w:ind w:left="560" w:firstLineChars="200" w:firstLine="200"/>
      <w:jc w:val="left"/>
    </w:pPr>
    <w:rPr>
      <w:rFonts w:ascii="宋体" w:hAnsi="宋体"/>
      <w:color w:val="000000"/>
      <w:kern w:val="0"/>
      <w:sz w:val="24"/>
      <w:szCs w:val="24"/>
    </w:rPr>
  </w:style>
  <w:style w:type="paragraph" w:customStyle="1" w:styleId="000">
    <w:name w:val="0正文0"/>
    <w:basedOn w:val="af5"/>
    <w:link w:val="00CharChar"/>
    <w:rsid w:val="008F52F7"/>
    <w:pPr>
      <w:widowControl/>
      <w:spacing w:line="440" w:lineRule="exact"/>
      <w:ind w:leftChars="138" w:left="331" w:firstLineChars="200" w:firstLine="480"/>
    </w:pPr>
    <w:rPr>
      <w:rFonts w:asciiTheme="minorHAnsi" w:eastAsiaTheme="minorEastAsia" w:hAnsiTheme="minorHAnsi" w:cstheme="minorBidi"/>
      <w:bCs/>
      <w:sz w:val="24"/>
      <w:szCs w:val="24"/>
    </w:rPr>
  </w:style>
  <w:style w:type="paragraph" w:customStyle="1" w:styleId="1ffff1">
    <w:name w:val="格式1"/>
    <w:basedOn w:val="18"/>
    <w:rsid w:val="008F52F7"/>
    <w:pPr>
      <w:keepLines w:val="0"/>
      <w:widowControl/>
      <w:spacing w:before="0" w:after="0" w:line="240" w:lineRule="auto"/>
      <w:jc w:val="center"/>
    </w:pPr>
    <w:rPr>
      <w:rFonts w:ascii="黑体" w:eastAsia="黑体" w:hAnsi="Arial" w:cs="Arial"/>
      <w:b w:val="0"/>
      <w:kern w:val="2"/>
      <w:sz w:val="32"/>
      <w:szCs w:val="24"/>
    </w:rPr>
  </w:style>
  <w:style w:type="paragraph" w:customStyle="1" w:styleId="et124">
    <w:name w:val="et124"/>
    <w:basedOn w:val="af5"/>
    <w:qFormat/>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intel1">
    <w:name w:val="intel1"/>
    <w:basedOn w:val="af5"/>
    <w:rsid w:val="008F52F7"/>
    <w:pPr>
      <w:widowControl/>
      <w:spacing w:before="100" w:beforeAutospacing="1" w:after="100" w:afterAutospacing="1" w:line="240" w:lineRule="auto"/>
      <w:jc w:val="left"/>
    </w:pPr>
    <w:rPr>
      <w:rFonts w:ascii="宋体" w:hAnsi="宋体" w:cs="宋体"/>
      <w:kern w:val="0"/>
      <w:sz w:val="24"/>
      <w:szCs w:val="24"/>
    </w:rPr>
  </w:style>
  <w:style w:type="paragraph" w:customStyle="1" w:styleId="afffff3">
    <w:name w:val="段"/>
    <w:link w:val="CharCharf3"/>
    <w:qFormat/>
    <w:rsid w:val="008F52F7"/>
    <w:pPr>
      <w:autoSpaceDE w:val="0"/>
      <w:autoSpaceDN w:val="0"/>
      <w:ind w:firstLineChars="200" w:firstLine="200"/>
      <w:jc w:val="both"/>
    </w:pPr>
    <w:rPr>
      <w:rFonts w:ascii="宋体" w:hAnsi="Times New Roman"/>
    </w:rPr>
  </w:style>
  <w:style w:type="paragraph" w:customStyle="1" w:styleId="217">
    <w:name w:val="样式21"/>
    <w:basedOn w:val="200"/>
    <w:rsid w:val="008F52F7"/>
    <w:pPr>
      <w:tabs>
        <w:tab w:val="clear" w:pos="1134"/>
      </w:tabs>
      <w:ind w:left="1025" w:hanging="425"/>
    </w:p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f5"/>
    <w:rsid w:val="008F52F7"/>
    <w:pPr>
      <w:widowControl/>
      <w:tabs>
        <w:tab w:val="left" w:pos="0"/>
      </w:tabs>
      <w:spacing w:line="240" w:lineRule="auto"/>
      <w:jc w:val="left"/>
    </w:pPr>
    <w:rPr>
      <w:kern w:val="0"/>
      <w:sz w:val="24"/>
      <w:szCs w:val="24"/>
    </w:rPr>
  </w:style>
  <w:style w:type="paragraph" w:customStyle="1" w:styleId="affffffffffff5">
    <w:name w:val="样式 编制范围正文 + 小四"/>
    <w:basedOn w:val="af5"/>
    <w:rsid w:val="008F52F7"/>
    <w:pPr>
      <w:adjustRightInd w:val="0"/>
      <w:snapToGrid w:val="0"/>
      <w:ind w:left="300"/>
    </w:pPr>
    <w:rPr>
      <w:kern w:val="24"/>
      <w:sz w:val="24"/>
      <w:szCs w:val="24"/>
    </w:rPr>
  </w:style>
  <w:style w:type="paragraph" w:customStyle="1" w:styleId="3025025">
    <w:name w:val="样式 标题 3 + 段前: 0.25 行 段后: 0.25 行"/>
    <w:basedOn w:val="32"/>
    <w:rsid w:val="008F52F7"/>
    <w:pPr>
      <w:keepNext w:val="0"/>
      <w:keepLines w:val="0"/>
      <w:widowControl/>
      <w:tabs>
        <w:tab w:val="left" w:pos="720"/>
      </w:tabs>
      <w:jc w:val="left"/>
      <w:outlineLvl w:val="9"/>
    </w:pPr>
    <w:rPr>
      <w:rFonts w:ascii="宋体" w:hAnsi="宋体" w:cs="TimesNewRomanPSMT"/>
      <w:sz w:val="24"/>
      <w:szCs w:val="24"/>
    </w:rPr>
  </w:style>
  <w:style w:type="paragraph" w:customStyle="1" w:styleId="200">
    <w:name w:val="样式20"/>
    <w:basedOn w:val="af5"/>
    <w:qFormat/>
    <w:rsid w:val="008F52F7"/>
    <w:pPr>
      <w:keepNext/>
      <w:keepLines/>
      <w:widowControl/>
      <w:suppressLineNumbers/>
      <w:tabs>
        <w:tab w:val="left" w:pos="960"/>
        <w:tab w:val="left" w:pos="1134"/>
      </w:tabs>
      <w:suppressAutoHyphens/>
      <w:autoSpaceDE w:val="0"/>
      <w:autoSpaceDN w:val="0"/>
      <w:adjustRightInd w:val="0"/>
      <w:ind w:firstLine="567"/>
      <w:outlineLvl w:val="0"/>
    </w:pPr>
    <w:rPr>
      <w:rFonts w:ascii="SimSun+3" w:eastAsia="SimSun+3"/>
      <w:color w:val="000000"/>
      <w:kern w:val="28"/>
      <w:sz w:val="28"/>
      <w:szCs w:val="20"/>
    </w:rPr>
  </w:style>
  <w:style w:type="paragraph" w:customStyle="1" w:styleId="59">
    <w:name w:val="招标标题5"/>
    <w:basedOn w:val="46"/>
    <w:next w:val="affffffffffc"/>
    <w:rsid w:val="008F52F7"/>
    <w:pPr>
      <w:widowControl/>
      <w:tabs>
        <w:tab w:val="clear" w:pos="420"/>
        <w:tab w:val="left" w:pos="992"/>
      </w:tabs>
      <w:adjustRightInd w:val="0"/>
      <w:spacing w:before="60" w:line="360" w:lineRule="auto"/>
      <w:ind w:left="992" w:rightChars="100" w:right="100" w:hanging="992"/>
      <w:jc w:val="left"/>
      <w:outlineLvl w:val="4"/>
    </w:pPr>
    <w:rPr>
      <w:b w:val="0"/>
      <w:spacing w:val="0"/>
      <w:sz w:val="21"/>
      <w:szCs w:val="20"/>
      <w:lang w:val="zh-CN"/>
    </w:rPr>
  </w:style>
  <w:style w:type="paragraph" w:customStyle="1" w:styleId="2112525">
    <w:name w:val="样式 标题 2标题 1.1 + 小四 段前: 2.5 磅 段后: 2.5 磅 行距: 单倍行距"/>
    <w:basedOn w:val="21"/>
    <w:rsid w:val="008F52F7"/>
    <w:pPr>
      <w:adjustRightInd w:val="0"/>
      <w:snapToGrid w:val="0"/>
      <w:spacing w:before="120" w:after="120" w:line="240" w:lineRule="auto"/>
    </w:pPr>
    <w:rPr>
      <w:kern w:val="2"/>
      <w:sz w:val="24"/>
      <w:szCs w:val="20"/>
    </w:rPr>
  </w:style>
  <w:style w:type="paragraph" w:customStyle="1" w:styleId="Head41">
    <w:name w:val="Head 4.1"/>
    <w:basedOn w:val="af5"/>
    <w:rsid w:val="008F52F7"/>
    <w:pPr>
      <w:widowControl/>
      <w:suppressAutoHyphens/>
      <w:overflowPunct w:val="0"/>
      <w:autoSpaceDE w:val="0"/>
      <w:autoSpaceDN w:val="0"/>
      <w:adjustRightInd w:val="0"/>
      <w:spacing w:line="240" w:lineRule="auto"/>
      <w:jc w:val="center"/>
      <w:textAlignment w:val="baseline"/>
    </w:pPr>
    <w:rPr>
      <w:b/>
      <w:kern w:val="0"/>
      <w:sz w:val="28"/>
      <w:szCs w:val="20"/>
      <w:lang w:eastAsia="en-US"/>
    </w:rPr>
  </w:style>
  <w:style w:type="paragraph" w:customStyle="1" w:styleId="04">
    <w:name w:val="正文_0"/>
    <w:qFormat/>
    <w:rsid w:val="008F52F7"/>
    <w:pPr>
      <w:widowControl w:val="0"/>
      <w:jc w:val="both"/>
    </w:pPr>
    <w:rPr>
      <w:rFonts w:ascii="Calibri" w:eastAsia="宋体" w:hAnsi="Calibri" w:cs="Times New Roman"/>
    </w:rPr>
  </w:style>
  <w:style w:type="paragraph" w:customStyle="1" w:styleId="affffffffffff6">
    <w:name w:val="评估正文"/>
    <w:basedOn w:val="af5"/>
    <w:rsid w:val="008F52F7"/>
    <w:pPr>
      <w:spacing w:beforeLines="50" w:before="50"/>
      <w:ind w:firstLineChars="200" w:firstLine="480"/>
    </w:pPr>
    <w:rPr>
      <w:sz w:val="24"/>
      <w:szCs w:val="20"/>
    </w:rPr>
  </w:style>
  <w:style w:type="paragraph" w:customStyle="1" w:styleId="CharChar29CharCharCharCharCharCharCharChar">
    <w:name w:val="Char Char29 Char Char Char Char Char Char Char Char"/>
    <w:basedOn w:val="af5"/>
    <w:rsid w:val="008F52F7"/>
    <w:pPr>
      <w:widowControl/>
      <w:spacing w:beforeLines="50" w:before="182" w:afterLines="50" w:after="182" w:line="240" w:lineRule="auto"/>
      <w:jc w:val="left"/>
    </w:pPr>
    <w:rPr>
      <w:rFonts w:ascii="Tahoma" w:hAnsi="Tahoma"/>
      <w:kern w:val="0"/>
      <w:sz w:val="24"/>
      <w:szCs w:val="20"/>
    </w:rPr>
  </w:style>
  <w:style w:type="paragraph" w:customStyle="1" w:styleId="pa-66">
    <w:name w:val="pa-66"/>
    <w:basedOn w:val="af5"/>
    <w:rsid w:val="008F52F7"/>
    <w:pPr>
      <w:widowControl/>
      <w:spacing w:line="240" w:lineRule="atLeast"/>
      <w:ind w:firstLine="200"/>
    </w:pPr>
    <w:rPr>
      <w:rFonts w:ascii="宋体" w:hAnsi="宋体" w:cs="宋体"/>
      <w:kern w:val="0"/>
      <w:sz w:val="24"/>
    </w:rPr>
  </w:style>
  <w:style w:type="paragraph" w:customStyle="1" w:styleId="64">
    <w:name w:val="级别6"/>
    <w:basedOn w:val="5a"/>
    <w:next w:val="affff2"/>
    <w:rsid w:val="008F52F7"/>
    <w:pPr>
      <w:tabs>
        <w:tab w:val="clear" w:pos="2100"/>
        <w:tab w:val="left" w:pos="2520"/>
      </w:tabs>
      <w:ind w:left="2520"/>
      <w:jc w:val="left"/>
      <w:outlineLvl w:val="5"/>
    </w:pPr>
  </w:style>
  <w:style w:type="paragraph" w:customStyle="1" w:styleId="afffffffffd">
    <w:name w:val="表图名称"/>
    <w:link w:val="CharCharfff"/>
    <w:rsid w:val="008F52F7"/>
    <w:pPr>
      <w:widowControl w:val="0"/>
      <w:tabs>
        <w:tab w:val="left" w:pos="6120"/>
        <w:tab w:val="left" w:pos="13784"/>
      </w:tabs>
      <w:adjustRightInd w:val="0"/>
      <w:snapToGrid w:val="0"/>
      <w:spacing w:line="360" w:lineRule="auto"/>
      <w:jc w:val="center"/>
    </w:pPr>
    <w:rPr>
      <w:rFonts w:ascii="黑体" w:eastAsia="黑体" w:hAnsi="宋体"/>
      <w:sz w:val="24"/>
      <w:szCs w:val="24"/>
    </w:rPr>
  </w:style>
  <w:style w:type="paragraph" w:customStyle="1" w:styleId="3-7">
    <w:name w:val="样式3-7"/>
    <w:basedOn w:val="3-6"/>
    <w:semiHidden/>
    <w:rsid w:val="008F52F7"/>
  </w:style>
  <w:style w:type="paragraph" w:customStyle="1" w:styleId="FooterFirst">
    <w:name w:val="Footer First"/>
    <w:basedOn w:val="afb"/>
    <w:rsid w:val="008F52F7"/>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kern w:val="0"/>
      <w:sz w:val="22"/>
      <w:szCs w:val="20"/>
    </w:rPr>
  </w:style>
  <w:style w:type="paragraph" w:customStyle="1" w:styleId="xl162">
    <w:name w:val="xl162"/>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kern w:val="0"/>
      <w:sz w:val="24"/>
      <w:szCs w:val="24"/>
    </w:rPr>
  </w:style>
  <w:style w:type="paragraph" w:customStyle="1" w:styleId="font29">
    <w:name w:val="font29"/>
    <w:basedOn w:val="af5"/>
    <w:qFormat/>
    <w:rsid w:val="008F52F7"/>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p12">
    <w:name w:val="p12"/>
    <w:basedOn w:val="af5"/>
    <w:rsid w:val="008F52F7"/>
    <w:pPr>
      <w:widowControl/>
      <w:spacing w:before="100" w:beforeAutospacing="1" w:after="100" w:afterAutospacing="1" w:line="240" w:lineRule="auto"/>
      <w:jc w:val="left"/>
    </w:pPr>
    <w:rPr>
      <w:rFonts w:ascii="&amp;#23435;&amp;#20307;" w:hAnsi="&amp;#23435;&amp;#20307;"/>
      <w:kern w:val="0"/>
      <w:sz w:val="18"/>
      <w:szCs w:val="18"/>
    </w:rPr>
  </w:style>
  <w:style w:type="paragraph" w:customStyle="1" w:styleId="5a">
    <w:name w:val="级别5"/>
    <w:basedOn w:val="4d"/>
    <w:next w:val="affff2"/>
    <w:rsid w:val="008F52F7"/>
    <w:pPr>
      <w:tabs>
        <w:tab w:val="clear" w:pos="1680"/>
        <w:tab w:val="left" w:pos="2100"/>
      </w:tabs>
      <w:ind w:left="2100"/>
      <w:outlineLvl w:val="4"/>
    </w:pPr>
  </w:style>
  <w:style w:type="paragraph" w:customStyle="1" w:styleId="ReportHeading">
    <w:name w:val="Report Heading"/>
    <w:basedOn w:val="af5"/>
    <w:next w:val="af5"/>
    <w:rsid w:val="008F52F7"/>
    <w:pPr>
      <w:keepNext/>
      <w:widowControl/>
      <w:spacing w:before="120" w:after="138" w:line="240" w:lineRule="auto"/>
      <w:ind w:left="1080"/>
      <w:jc w:val="left"/>
    </w:pPr>
    <w:rPr>
      <w:rFonts w:ascii="Arial" w:hAnsi="Arial"/>
      <w:b/>
      <w:kern w:val="0"/>
      <w:sz w:val="22"/>
      <w:szCs w:val="20"/>
      <w:lang w:val="en-GB"/>
    </w:rPr>
  </w:style>
  <w:style w:type="paragraph" w:customStyle="1" w:styleId="CharCharCharCharCharChar1Char">
    <w:name w:val="Char Char Char Char Char Char1 Char"/>
    <w:basedOn w:val="affffffb"/>
    <w:rsid w:val="008F52F7"/>
    <w:pPr>
      <w:numPr>
        <w:ilvl w:val="3"/>
        <w:numId w:val="9"/>
      </w:num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4d">
    <w:name w:val="级别4"/>
    <w:basedOn w:val="2ffb"/>
    <w:next w:val="affff2"/>
    <w:rsid w:val="008F52F7"/>
    <w:pPr>
      <w:tabs>
        <w:tab w:val="clear" w:pos="0"/>
        <w:tab w:val="clear" w:pos="840"/>
        <w:tab w:val="left" w:pos="1680"/>
      </w:tabs>
      <w:ind w:left="1680" w:hanging="420"/>
      <w:outlineLvl w:val="3"/>
    </w:pPr>
    <w:rPr>
      <w:b w:val="0"/>
      <w:kern w:val="0"/>
    </w:rPr>
  </w:style>
  <w:style w:type="paragraph" w:customStyle="1" w:styleId="pa-58">
    <w:name w:val="pa-58"/>
    <w:basedOn w:val="af5"/>
    <w:rsid w:val="008F52F7"/>
    <w:pPr>
      <w:widowControl/>
      <w:spacing w:line="300" w:lineRule="atLeast"/>
      <w:ind w:firstLine="300"/>
    </w:pPr>
    <w:rPr>
      <w:rFonts w:ascii="宋体" w:hAnsi="宋体" w:cs="宋体"/>
      <w:kern w:val="0"/>
      <w:sz w:val="24"/>
    </w:rPr>
  </w:style>
  <w:style w:type="paragraph" w:customStyle="1" w:styleId="2ffc">
    <w:name w:val="列出段落2"/>
    <w:basedOn w:val="af5"/>
    <w:rsid w:val="008F52F7"/>
    <w:pPr>
      <w:widowControl/>
      <w:snapToGrid w:val="0"/>
      <w:spacing w:line="300" w:lineRule="auto"/>
      <w:ind w:firstLineChars="200" w:firstLine="420"/>
      <w:jc w:val="left"/>
    </w:pPr>
    <w:rPr>
      <w:rFonts w:hAnsi="宋体"/>
      <w:snapToGrid w:val="0"/>
      <w:kern w:val="11"/>
      <w:sz w:val="24"/>
      <w:szCs w:val="24"/>
    </w:rPr>
  </w:style>
  <w:style w:type="paragraph" w:customStyle="1" w:styleId="affff3">
    <w:name w:val="标题四"/>
    <w:basedOn w:val="111"/>
    <w:link w:val="CharChard"/>
    <w:rsid w:val="008F52F7"/>
    <w:pPr>
      <w:numPr>
        <w:ilvl w:val="0"/>
        <w:numId w:val="0"/>
      </w:numPr>
      <w:tabs>
        <w:tab w:val="clear" w:pos="1680"/>
        <w:tab w:val="left" w:pos="0"/>
      </w:tabs>
      <w:spacing w:line="360" w:lineRule="auto"/>
    </w:pPr>
    <w:rPr>
      <w:rFonts w:ascii="Tahoma" w:hAnsi="Tahoma"/>
      <w:sz w:val="24"/>
      <w:szCs w:val="24"/>
    </w:rPr>
  </w:style>
  <w:style w:type="paragraph" w:customStyle="1" w:styleId="Web">
    <w:name w:val="普通 (Web)"/>
    <w:basedOn w:val="af5"/>
    <w:semiHidden/>
    <w:rsid w:val="008F52F7"/>
    <w:pPr>
      <w:widowControl/>
      <w:spacing w:before="100" w:beforeAutospacing="1" w:after="100" w:afterAutospacing="1" w:line="240" w:lineRule="auto"/>
      <w:jc w:val="left"/>
    </w:pPr>
    <w:rPr>
      <w:kern w:val="0"/>
      <w:sz w:val="24"/>
      <w:szCs w:val="24"/>
      <w:lang w:val="en-GB" w:eastAsia="en-US"/>
    </w:rPr>
  </w:style>
  <w:style w:type="paragraph" w:customStyle="1" w:styleId="retrait3">
    <w:name w:val="retrait3"/>
    <w:basedOn w:val="af5"/>
    <w:rsid w:val="008F52F7"/>
    <w:pPr>
      <w:widowControl/>
      <w:spacing w:before="20" w:after="20" w:line="240" w:lineRule="auto"/>
      <w:ind w:left="851"/>
      <w:jc w:val="left"/>
    </w:pPr>
    <w:rPr>
      <w:rFonts w:ascii="Arial" w:hAnsi="Arial"/>
      <w:kern w:val="0"/>
      <w:sz w:val="24"/>
      <w:szCs w:val="20"/>
      <w:lang w:val="en-GB"/>
    </w:rPr>
  </w:style>
  <w:style w:type="paragraph" w:customStyle="1" w:styleId="affffffffffff7">
    <w:name w:val="标题  第二级"/>
    <w:basedOn w:val="21"/>
    <w:rsid w:val="008F52F7"/>
    <w:pPr>
      <w:spacing w:before="260" w:after="260" w:line="240" w:lineRule="auto"/>
    </w:pPr>
    <w:rPr>
      <w:rFonts w:cs="宋体"/>
      <w:bCs w:val="0"/>
      <w:kern w:val="2"/>
      <w:sz w:val="3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f5"/>
    <w:rsid w:val="008F52F7"/>
    <w:pPr>
      <w:widowControl/>
      <w:tabs>
        <w:tab w:val="left" w:pos="0"/>
      </w:tabs>
      <w:spacing w:line="240" w:lineRule="auto"/>
      <w:jc w:val="left"/>
    </w:pPr>
    <w:rPr>
      <w:kern w:val="0"/>
      <w:sz w:val="24"/>
      <w:szCs w:val="24"/>
    </w:rPr>
  </w:style>
  <w:style w:type="paragraph" w:customStyle="1" w:styleId="affffffff0">
    <w:name w:val="正文 含缩进"/>
    <w:basedOn w:val="af5"/>
    <w:link w:val="Charffc"/>
    <w:uiPriority w:val="99"/>
    <w:rsid w:val="008F52F7"/>
    <w:pPr>
      <w:ind w:firstLineChars="202" w:firstLine="424"/>
      <w:jc w:val="left"/>
    </w:pPr>
  </w:style>
  <w:style w:type="paragraph" w:customStyle="1" w:styleId="2ffb">
    <w:name w:val="级别2"/>
    <w:basedOn w:val="18"/>
    <w:next w:val="affff2"/>
    <w:rsid w:val="008F52F7"/>
    <w:pPr>
      <w:keepNext w:val="0"/>
      <w:keepLines w:val="0"/>
      <w:tabs>
        <w:tab w:val="left" w:pos="0"/>
        <w:tab w:val="left" w:pos="840"/>
      </w:tabs>
      <w:adjustRightInd w:val="0"/>
      <w:snapToGrid w:val="0"/>
      <w:spacing w:before="0" w:after="0"/>
      <w:ind w:left="840"/>
      <w:outlineLvl w:val="1"/>
    </w:pPr>
    <w:rPr>
      <w:rFonts w:ascii="宋体" w:hAnsi="宋体"/>
      <w:bCs w:val="0"/>
      <w:sz w:val="24"/>
      <w:szCs w:val="20"/>
    </w:rPr>
  </w:style>
  <w:style w:type="paragraph" w:customStyle="1" w:styleId="affff2">
    <w:name w:val="我的正文"/>
    <w:basedOn w:val="wj"/>
    <w:link w:val="CharCharc"/>
    <w:rsid w:val="008F52F7"/>
    <w:pPr>
      <w:spacing w:line="360" w:lineRule="auto"/>
      <w:ind w:leftChars="0" w:left="0" w:firstLine="420"/>
    </w:pPr>
    <w:rPr>
      <w:sz w:val="24"/>
    </w:rPr>
  </w:style>
  <w:style w:type="paragraph" w:customStyle="1" w:styleId="xl157">
    <w:name w:val="xl157"/>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19"/>
      <w:szCs w:val="19"/>
    </w:rPr>
  </w:style>
  <w:style w:type="paragraph" w:customStyle="1" w:styleId="xl58">
    <w:name w:val="xl58"/>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kern w:val="0"/>
      <w:sz w:val="20"/>
      <w:szCs w:val="20"/>
    </w:rPr>
  </w:style>
  <w:style w:type="paragraph" w:customStyle="1" w:styleId="12110">
    <w:name w:val="样式 标题 1 + 首行缩进:  2 字符 段前: 1 行 段后: 1 行"/>
    <w:basedOn w:val="18"/>
    <w:rsid w:val="008F52F7"/>
    <w:pPr>
      <w:keepLines w:val="0"/>
      <w:widowControl/>
      <w:tabs>
        <w:tab w:val="left" w:pos="432"/>
      </w:tabs>
      <w:spacing w:beforeLines="100" w:before="312" w:afterLines="100" w:after="312" w:line="240" w:lineRule="auto"/>
      <w:jc w:val="left"/>
    </w:pPr>
    <w:rPr>
      <w:rFonts w:ascii="Cambria" w:eastAsia="黑体" w:hAnsi="Cambria" w:cs="宋体"/>
      <w:b w:val="0"/>
      <w:bCs w:val="0"/>
      <w:kern w:val="32"/>
      <w:sz w:val="28"/>
      <w:szCs w:val="20"/>
    </w:rPr>
  </w:style>
  <w:style w:type="paragraph" w:customStyle="1" w:styleId="05">
    <w:name w:val="标题 0"/>
    <w:basedOn w:val="18"/>
    <w:rsid w:val="008F52F7"/>
    <w:pPr>
      <w:keepLines w:val="0"/>
      <w:pageBreakBefore/>
      <w:widowControl/>
      <w:tabs>
        <w:tab w:val="left" w:pos="851"/>
      </w:tabs>
      <w:overflowPunct w:val="0"/>
      <w:autoSpaceDE w:val="0"/>
      <w:autoSpaceDN w:val="0"/>
      <w:adjustRightInd w:val="0"/>
      <w:spacing w:before="4800" w:line="240" w:lineRule="auto"/>
      <w:jc w:val="left"/>
      <w:textAlignment w:val="baseline"/>
    </w:pPr>
    <w:rPr>
      <w:rFonts w:ascii="黑体" w:eastAsia="黑体"/>
      <w:kern w:val="28"/>
      <w:sz w:val="52"/>
      <w:szCs w:val="20"/>
      <w:lang w:val="en-GB"/>
    </w:rPr>
  </w:style>
  <w:style w:type="paragraph" w:customStyle="1" w:styleId="wj">
    <w:name w:val="正文－wj"/>
    <w:basedOn w:val="093111511151"/>
    <w:link w:val="wjCharChar"/>
    <w:qFormat/>
    <w:rsid w:val="008F52F7"/>
    <w:pPr>
      <w:ind w:left="420"/>
    </w:pPr>
    <w:rPr>
      <w:sz w:val="21"/>
    </w:rPr>
  </w:style>
  <w:style w:type="paragraph" w:customStyle="1" w:styleId="1X">
    <w:name w:val="第三级 1.X"/>
    <w:basedOn w:val="af5"/>
    <w:rsid w:val="008F52F7"/>
    <w:pPr>
      <w:widowControl/>
      <w:spacing w:line="500" w:lineRule="exact"/>
      <w:jc w:val="left"/>
    </w:pPr>
    <w:rPr>
      <w:rFonts w:ascii="宋体" w:hAnsi="宋体"/>
      <w:b/>
      <w:bCs/>
      <w:kern w:val="0"/>
      <w:sz w:val="30"/>
      <w:szCs w:val="24"/>
    </w:rPr>
  </w:style>
  <w:style w:type="paragraph" w:customStyle="1" w:styleId="166666">
    <w:name w:val="样式166666"/>
    <w:basedOn w:val="af5"/>
    <w:rsid w:val="008F52F7"/>
    <w:pPr>
      <w:widowControl/>
      <w:tabs>
        <w:tab w:val="center" w:pos="3990"/>
        <w:tab w:val="right" w:pos="8190"/>
      </w:tabs>
      <w:spacing w:line="400" w:lineRule="exact"/>
      <w:jc w:val="left"/>
    </w:pPr>
    <w:rPr>
      <w:kern w:val="0"/>
      <w:sz w:val="24"/>
      <w:szCs w:val="24"/>
    </w:rPr>
  </w:style>
  <w:style w:type="paragraph" w:customStyle="1" w:styleId="10">
    <w:name w:val="纯文本1"/>
    <w:basedOn w:val="af5"/>
    <w:qFormat/>
    <w:rsid w:val="008F52F7"/>
    <w:pPr>
      <w:numPr>
        <w:ilvl w:val="1"/>
        <w:numId w:val="10"/>
      </w:numPr>
      <w:tabs>
        <w:tab w:val="left" w:pos="360"/>
        <w:tab w:val="left" w:pos="1020"/>
      </w:tabs>
      <w:adjustRightInd w:val="0"/>
      <w:ind w:firstLine="567"/>
    </w:pPr>
    <w:rPr>
      <w:rFonts w:ascii="宋体" w:hAnsi="Courier New"/>
      <w:kern w:val="0"/>
      <w:szCs w:val="20"/>
    </w:rPr>
  </w:style>
  <w:style w:type="paragraph" w:customStyle="1" w:styleId="stamp">
    <w:name w:val="stamp"/>
    <w:rsid w:val="008F52F7"/>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Times New Roman" w:eastAsia="宋体" w:hAnsi="Times New Roman" w:cs="Times New Roman"/>
      <w:snapToGrid w:val="0"/>
      <w:kern w:val="0"/>
      <w:sz w:val="22"/>
      <w:lang w:eastAsia="en-US"/>
    </w:rPr>
  </w:style>
  <w:style w:type="paragraph" w:customStyle="1" w:styleId="Ttire">
    <w:name w:val="Tétière"/>
    <w:basedOn w:val="af5"/>
    <w:rsid w:val="008F52F7"/>
    <w:pPr>
      <w:widowControl/>
      <w:spacing w:before="60" w:after="60" w:line="240" w:lineRule="auto"/>
      <w:jc w:val="center"/>
    </w:pPr>
    <w:rPr>
      <w:rFonts w:ascii="Arial" w:hAnsi="Arial"/>
      <w:b/>
      <w:kern w:val="0"/>
      <w:sz w:val="16"/>
      <w:szCs w:val="20"/>
      <w:lang w:val="en-GB"/>
    </w:rPr>
  </w:style>
  <w:style w:type="paragraph" w:customStyle="1" w:styleId="3-18">
    <w:name w:val="样式3-18"/>
    <w:basedOn w:val="3-4"/>
    <w:semiHidden/>
    <w:rsid w:val="008F52F7"/>
    <w:pPr>
      <w:tabs>
        <w:tab w:val="left" w:pos="1134"/>
      </w:tabs>
      <w:ind w:left="1134" w:hanging="567"/>
      <w:jc w:val="left"/>
    </w:pPr>
    <w:rPr>
      <w:b/>
    </w:rPr>
  </w:style>
  <w:style w:type="paragraph" w:customStyle="1" w:styleId="Charfffff0">
    <w:name w:val="末级 Char"/>
    <w:basedOn w:val="af5"/>
    <w:rsid w:val="008F52F7"/>
    <w:pPr>
      <w:widowControl/>
      <w:tabs>
        <w:tab w:val="left" w:pos="1307"/>
      </w:tabs>
      <w:spacing w:before="120"/>
      <w:ind w:leftChars="500" w:left="500"/>
      <w:jc w:val="left"/>
    </w:pPr>
    <w:rPr>
      <w:kern w:val="0"/>
      <w:sz w:val="24"/>
      <w:szCs w:val="24"/>
    </w:rPr>
  </w:style>
  <w:style w:type="paragraph" w:customStyle="1" w:styleId="099">
    <w:name w:val="样式 首行缩进:  0.99 厘米"/>
    <w:basedOn w:val="af5"/>
    <w:rsid w:val="008F52F7"/>
    <w:pPr>
      <w:widowControl/>
      <w:adjustRightInd w:val="0"/>
      <w:snapToGrid w:val="0"/>
      <w:spacing w:beforeLines="50" w:before="156" w:line="240" w:lineRule="auto"/>
      <w:jc w:val="left"/>
    </w:pPr>
    <w:rPr>
      <w:rFonts w:ascii="宋体" w:hAnsi="宋体"/>
      <w:kern w:val="0"/>
      <w:sz w:val="24"/>
      <w:szCs w:val="20"/>
    </w:rPr>
  </w:style>
  <w:style w:type="paragraph" w:customStyle="1" w:styleId="pa-4">
    <w:name w:val="pa-4"/>
    <w:basedOn w:val="af5"/>
    <w:rsid w:val="008F52F7"/>
    <w:pPr>
      <w:widowControl/>
      <w:spacing w:line="360" w:lineRule="atLeast"/>
      <w:jc w:val="center"/>
    </w:pPr>
    <w:rPr>
      <w:rFonts w:ascii="宋体" w:hAnsi="宋体" w:cs="宋体"/>
      <w:kern w:val="0"/>
      <w:sz w:val="24"/>
    </w:rPr>
  </w:style>
  <w:style w:type="paragraph" w:customStyle="1" w:styleId="affffffffffff8">
    <w:name w:val="表格表文"/>
    <w:basedOn w:val="af5"/>
    <w:next w:val="af5"/>
    <w:rsid w:val="008F52F7"/>
    <w:pPr>
      <w:widowControl/>
      <w:spacing w:line="240" w:lineRule="auto"/>
      <w:jc w:val="center"/>
    </w:pPr>
    <w:rPr>
      <w:kern w:val="0"/>
      <w:sz w:val="24"/>
      <w:szCs w:val="20"/>
    </w:rPr>
  </w:style>
  <w:style w:type="paragraph" w:customStyle="1" w:styleId="affffffffffff9">
    <w:name w:val="公式"/>
    <w:basedOn w:val="af5"/>
    <w:next w:val="af5"/>
    <w:rsid w:val="008F52F7"/>
    <w:pPr>
      <w:widowControl/>
      <w:tabs>
        <w:tab w:val="center" w:pos="4841"/>
        <w:tab w:val="right" w:pos="9639"/>
      </w:tabs>
      <w:spacing w:line="0" w:lineRule="atLeast"/>
      <w:ind w:right="28"/>
      <w:jc w:val="left"/>
      <w:textAlignment w:val="center"/>
    </w:pPr>
    <w:rPr>
      <w:rFonts w:ascii="宋体"/>
      <w:kern w:val="0"/>
      <w:sz w:val="24"/>
      <w:szCs w:val="20"/>
    </w:rPr>
  </w:style>
  <w:style w:type="paragraph" w:customStyle="1" w:styleId="pa-52">
    <w:name w:val="pa-52"/>
    <w:basedOn w:val="af5"/>
    <w:rsid w:val="008F52F7"/>
    <w:pPr>
      <w:widowControl/>
      <w:spacing w:line="276" w:lineRule="atLeast"/>
      <w:jc w:val="left"/>
    </w:pPr>
    <w:rPr>
      <w:rFonts w:ascii="宋体" w:hAnsi="宋体" w:cs="宋体"/>
      <w:kern w:val="0"/>
      <w:sz w:val="24"/>
    </w:rPr>
  </w:style>
  <w:style w:type="paragraph" w:customStyle="1" w:styleId="et19">
    <w:name w:val="et19"/>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affffffffffffa">
    <w:name w:val="五级标题"/>
    <w:basedOn w:val="afffffffff5"/>
    <w:rsid w:val="008F52F7"/>
    <w:pPr>
      <w:tabs>
        <w:tab w:val="clear" w:pos="819"/>
        <w:tab w:val="clear" w:pos="3030"/>
        <w:tab w:val="left" w:pos="-1341"/>
        <w:tab w:val="left" w:pos="3450"/>
      </w:tabs>
      <w:ind w:left="3450"/>
      <w:outlineLvl w:val="4"/>
    </w:pPr>
  </w:style>
  <w:style w:type="paragraph" w:customStyle="1" w:styleId="33CharChar3CharCharCharChar3">
    <w:name w:val="样式 标题 3标题 3 Char Char标题 3 Char Char Char Char二级节名列表编号3第二层条..."/>
    <w:basedOn w:val="32"/>
    <w:rsid w:val="008F52F7"/>
    <w:pPr>
      <w:keepNext w:val="0"/>
      <w:keepLines w:val="0"/>
      <w:numPr>
        <w:ilvl w:val="2"/>
      </w:numPr>
      <w:tabs>
        <w:tab w:val="left" w:pos="720"/>
      </w:tabs>
      <w:spacing w:before="120"/>
    </w:pPr>
    <w:rPr>
      <w:rFonts w:ascii="黑体" w:eastAsia="黑体" w:hAnsi="黑体" w:cs="宋体"/>
      <w:bCs w:val="0"/>
      <w:kern w:val="2"/>
      <w:sz w:val="24"/>
      <w:szCs w:val="20"/>
    </w:rPr>
  </w:style>
  <w:style w:type="paragraph" w:customStyle="1" w:styleId="110">
    <w:name w:val="节标题1.1"/>
    <w:basedOn w:val="af5"/>
    <w:link w:val="11Char0"/>
    <w:rsid w:val="008F52F7"/>
    <w:pPr>
      <w:keepNext/>
      <w:keepLines/>
      <w:widowControl/>
      <w:spacing w:beforeLines="50" w:before="156" w:afterLines="50" w:after="156" w:line="360" w:lineRule="exact"/>
      <w:outlineLvl w:val="1"/>
    </w:pPr>
    <w:rPr>
      <w:rFonts w:ascii="Arial" w:eastAsia="黑体" w:hAnsi="Arial" w:cstheme="minorBidi"/>
      <w:bCs/>
      <w:sz w:val="28"/>
      <w:szCs w:val="28"/>
    </w:rPr>
  </w:style>
  <w:style w:type="paragraph" w:customStyle="1" w:styleId="afffffffff5">
    <w:name w:val="四级标题"/>
    <w:basedOn w:val="affffffffffffb"/>
    <w:link w:val="Charfff4"/>
    <w:qFormat/>
    <w:rsid w:val="008F52F7"/>
    <w:pPr>
      <w:numPr>
        <w:numId w:val="0"/>
      </w:numPr>
      <w:tabs>
        <w:tab w:val="clear" w:pos="709"/>
        <w:tab w:val="left" w:pos="819"/>
        <w:tab w:val="left" w:pos="3030"/>
      </w:tabs>
      <w:spacing w:line="240" w:lineRule="auto"/>
      <w:ind w:left="3030" w:hanging="420"/>
      <w:outlineLvl w:val="3"/>
    </w:pPr>
    <w:rPr>
      <w:rFonts w:ascii="Times New Roman" w:eastAsiaTheme="minorEastAsia" w:hAnsi="Times New Roman" w:cstheme="minorBidi"/>
      <w:sz w:val="24"/>
      <w:szCs w:val="22"/>
    </w:rPr>
  </w:style>
  <w:style w:type="paragraph" w:customStyle="1" w:styleId="20505">
    <w:name w:val="样式 标题 2 + 左侧:  0.5 字符 右侧:  0.5 字符"/>
    <w:basedOn w:val="21"/>
    <w:rsid w:val="008F52F7"/>
    <w:pPr>
      <w:keepLines w:val="0"/>
      <w:widowControl/>
      <w:spacing w:before="0"/>
      <w:ind w:leftChars="50" w:left="50" w:rightChars="50" w:right="50"/>
      <w:jc w:val="left"/>
    </w:pPr>
    <w:rPr>
      <w:rFonts w:ascii="宋体" w:hAnsi="宋体" w:cs="宋体"/>
      <w:bCs w:val="0"/>
      <w:i/>
      <w:iCs/>
      <w:sz w:val="28"/>
      <w:szCs w:val="20"/>
    </w:rPr>
  </w:style>
  <w:style w:type="paragraph" w:customStyle="1" w:styleId="4051">
    <w:name w:val="样式 标题 4 + 段后: 0.5 行1"/>
    <w:basedOn w:val="41"/>
    <w:rsid w:val="008F52F7"/>
    <w:pPr>
      <w:keepNext w:val="0"/>
      <w:keepLines w:val="0"/>
      <w:widowControl/>
      <w:tabs>
        <w:tab w:val="left" w:pos="420"/>
      </w:tabs>
      <w:spacing w:before="0" w:after="0" w:line="500" w:lineRule="exact"/>
      <w:ind w:left="420"/>
      <w:jc w:val="left"/>
    </w:pPr>
    <w:rPr>
      <w:rFonts w:ascii="Times New Roman" w:eastAsia="宋体" w:hAnsi="Times New Roman" w:cs="宋体"/>
      <w:kern w:val="2"/>
      <w:sz w:val="24"/>
      <w:szCs w:val="20"/>
    </w:rPr>
  </w:style>
  <w:style w:type="paragraph" w:customStyle="1" w:styleId="Char90">
    <w:name w:val="Char9"/>
    <w:basedOn w:val="af5"/>
    <w:rsid w:val="008F52F7"/>
    <w:pPr>
      <w:widowControl/>
      <w:spacing w:after="160" w:line="240" w:lineRule="exact"/>
      <w:ind w:left="-62" w:rightChars="15" w:right="15"/>
      <w:jc w:val="left"/>
    </w:pPr>
    <w:rPr>
      <w:kern w:val="0"/>
      <w:sz w:val="24"/>
      <w:szCs w:val="20"/>
    </w:rPr>
  </w:style>
  <w:style w:type="paragraph" w:customStyle="1" w:styleId="affffffffffffb">
    <w:name w:val="三级标题"/>
    <w:basedOn w:val="af5"/>
    <w:qFormat/>
    <w:rsid w:val="008F52F7"/>
    <w:pPr>
      <w:numPr>
        <w:ilvl w:val="2"/>
        <w:numId w:val="11"/>
      </w:numPr>
      <w:tabs>
        <w:tab w:val="left" w:pos="709"/>
      </w:tabs>
      <w:outlineLvl w:val="2"/>
    </w:pPr>
    <w:rPr>
      <w:rFonts w:ascii="黑体" w:eastAsia="黑体" w:hAnsi="宋体"/>
      <w:sz w:val="30"/>
      <w:szCs w:val="20"/>
    </w:rPr>
  </w:style>
  <w:style w:type="paragraph" w:customStyle="1" w:styleId="attachment">
    <w:name w:val="attachment"/>
    <w:rsid w:val="008F52F7"/>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jc w:val="right"/>
    </w:pPr>
    <w:rPr>
      <w:rFonts w:ascii="CG Times" w:eastAsia="宋体" w:hAnsi="CG Times" w:cs="Times New Roman"/>
      <w:snapToGrid w:val="0"/>
      <w:kern w:val="0"/>
      <w:sz w:val="22"/>
      <w:lang w:eastAsia="en-US"/>
    </w:rPr>
  </w:style>
  <w:style w:type="paragraph" w:customStyle="1" w:styleId="360">
    <w:name w:val="样式 标题 3 + 段前: 6 磅"/>
    <w:basedOn w:val="32"/>
    <w:rsid w:val="008F52F7"/>
    <w:pPr>
      <w:keepLines w:val="0"/>
      <w:widowControl/>
      <w:numPr>
        <w:ilvl w:val="2"/>
      </w:numPr>
      <w:tabs>
        <w:tab w:val="left" w:pos="720"/>
      </w:tabs>
      <w:autoSpaceDN w:val="0"/>
      <w:adjustRightInd w:val="0"/>
      <w:snapToGrid w:val="0"/>
      <w:spacing w:line="460" w:lineRule="exact"/>
      <w:ind w:firstLine="567"/>
      <w:jc w:val="left"/>
      <w:textAlignment w:val="baseline"/>
    </w:pPr>
    <w:rPr>
      <w:rFonts w:ascii="Cambria" w:hAnsi="Cambria" w:cs="宋体"/>
      <w:b w:val="0"/>
      <w:bCs w:val="0"/>
      <w:sz w:val="28"/>
      <w:szCs w:val="28"/>
    </w:rPr>
  </w:style>
  <w:style w:type="paragraph" w:customStyle="1" w:styleId="et15">
    <w:name w:val="et15"/>
    <w:basedOn w:val="af5"/>
    <w:rsid w:val="008F52F7"/>
    <w:pPr>
      <w:widowControl/>
      <w:spacing w:before="100" w:beforeAutospacing="1" w:after="100" w:afterAutospacing="1" w:line="240" w:lineRule="auto"/>
      <w:jc w:val="left"/>
      <w:textAlignment w:val="center"/>
    </w:pPr>
    <w:rPr>
      <w:rFonts w:ascii="Arial" w:hAnsi="Arial" w:cs="Arial"/>
      <w:color w:val="000000"/>
      <w:kern w:val="0"/>
      <w:sz w:val="24"/>
      <w:szCs w:val="24"/>
    </w:rPr>
  </w:style>
  <w:style w:type="paragraph" w:customStyle="1" w:styleId="1ffff2">
    <w:name w:val="投标标题1"/>
    <w:semiHidden/>
    <w:rsid w:val="008F52F7"/>
    <w:pPr>
      <w:adjustRightInd w:val="0"/>
      <w:snapToGrid w:val="0"/>
      <w:spacing w:line="440" w:lineRule="exact"/>
      <w:jc w:val="both"/>
    </w:pPr>
    <w:rPr>
      <w:rFonts w:ascii="黑体" w:eastAsia="黑体" w:hAnsi="Times New Roman" w:cs="Times New Roman"/>
      <w:b/>
      <w:kern w:val="0"/>
      <w:sz w:val="28"/>
    </w:rPr>
  </w:style>
  <w:style w:type="paragraph" w:customStyle="1" w:styleId="CharCharCharChar0">
    <w:name w:val="Char Char Char Char"/>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CharCharCharCharCharCharCharCharCharChar2">
    <w:name w:val="Char Char Char Char Char Char Char Char Char Char2"/>
    <w:basedOn w:val="affffffb"/>
    <w:rsid w:val="008F52F7"/>
    <w:pPr>
      <w:shd w:val="clear" w:color="auto" w:fill="000080"/>
      <w:spacing w:line="240" w:lineRule="auto"/>
    </w:pPr>
    <w:rPr>
      <w:rFonts w:ascii="Tahoma" w:hAnsi="Tahoma"/>
      <w:sz w:val="24"/>
      <w:szCs w:val="24"/>
      <w:shd w:val="clear" w:color="auto" w:fill="000080"/>
    </w:rPr>
  </w:style>
  <w:style w:type="paragraph" w:customStyle="1" w:styleId="3MSGothic105CharCharCharCharCharCharCharChar">
    <w:name w:val="樣式 標題 3 + (中文) MS Gothic 10.5 點 Char Char Char Char Char Char Char Char"/>
    <w:basedOn w:val="32"/>
    <w:link w:val="3MSGothic105CharCharCharCharCharCharCharCharChar"/>
    <w:rsid w:val="008F52F7"/>
    <w:pPr>
      <w:keepLines w:val="0"/>
      <w:widowControl/>
      <w:numPr>
        <w:ilvl w:val="2"/>
      </w:numPr>
      <w:tabs>
        <w:tab w:val="left" w:pos="1134"/>
      </w:tabs>
      <w:spacing w:line="240" w:lineRule="auto"/>
      <w:ind w:left="1134" w:hanging="1134"/>
      <w:jc w:val="left"/>
    </w:pPr>
    <w:rPr>
      <w:rFonts w:asciiTheme="minorHAnsi" w:eastAsia="MS Gothic" w:hAnsiTheme="minorHAnsi" w:cstheme="minorBidi"/>
      <w:bCs w:val="0"/>
      <w:kern w:val="2"/>
      <w:szCs w:val="22"/>
      <w:lang w:val="en-GB"/>
    </w:rPr>
  </w:style>
  <w:style w:type="paragraph" w:customStyle="1" w:styleId="affffffffffffc">
    <w:name w:val="回信地址"/>
    <w:basedOn w:val="af5"/>
    <w:rsid w:val="008F52F7"/>
    <w:pPr>
      <w:keepLines/>
      <w:widowControl/>
      <w:spacing w:line="220" w:lineRule="atLeast"/>
      <w:jc w:val="left"/>
    </w:pPr>
    <w:rPr>
      <w:kern w:val="0"/>
      <w:sz w:val="15"/>
      <w:szCs w:val="20"/>
    </w:rPr>
  </w:style>
  <w:style w:type="paragraph" w:customStyle="1" w:styleId="pa-13">
    <w:name w:val="pa-13"/>
    <w:basedOn w:val="af5"/>
    <w:rsid w:val="008F52F7"/>
    <w:pPr>
      <w:widowControl/>
      <w:spacing w:line="360" w:lineRule="atLeast"/>
    </w:pPr>
    <w:rPr>
      <w:rFonts w:ascii="宋体" w:hAnsi="宋体" w:cs="宋体"/>
      <w:kern w:val="0"/>
      <w:sz w:val="24"/>
    </w:rPr>
  </w:style>
  <w:style w:type="paragraph" w:customStyle="1" w:styleId="2ffd">
    <w:name w:val="样式 正文（首行缩进两字） + 首行缩进:  2 字符"/>
    <w:basedOn w:val="af6"/>
    <w:rsid w:val="008F52F7"/>
    <w:pPr>
      <w:spacing w:line="460" w:lineRule="exact"/>
      <w:ind w:firstLine="536"/>
    </w:pPr>
    <w:rPr>
      <w:spacing w:val="6"/>
      <w:kern w:val="24"/>
      <w:sz w:val="24"/>
      <w:szCs w:val="20"/>
    </w:rPr>
  </w:style>
  <w:style w:type="paragraph" w:customStyle="1" w:styleId="affffffffffffd">
    <w:name w:val="末级"/>
    <w:basedOn w:val="af5"/>
    <w:rsid w:val="008F52F7"/>
    <w:pPr>
      <w:keepNext/>
      <w:widowControl/>
      <w:tabs>
        <w:tab w:val="left" w:pos="2046"/>
      </w:tabs>
      <w:ind w:left="2046" w:right="96" w:hanging="360"/>
      <w:jc w:val="left"/>
    </w:pPr>
    <w:rPr>
      <w:rFonts w:hAnsi="华文细黑"/>
      <w:kern w:val="0"/>
      <w:sz w:val="24"/>
      <w:szCs w:val="21"/>
    </w:rPr>
  </w:style>
  <w:style w:type="paragraph" w:customStyle="1" w:styleId="Telephony">
    <w:name w:val="Telephony"/>
    <w:basedOn w:val="af5"/>
    <w:next w:val="af5"/>
    <w:semiHidden/>
    <w:rsid w:val="008F52F7"/>
    <w:pPr>
      <w:widowControl/>
      <w:spacing w:line="240" w:lineRule="auto"/>
      <w:jc w:val="left"/>
    </w:pPr>
    <w:rPr>
      <w:rFonts w:ascii="Arial" w:hAnsi="Arial"/>
      <w:kern w:val="0"/>
      <w:sz w:val="22"/>
      <w:szCs w:val="20"/>
      <w:lang w:eastAsia="en-US"/>
    </w:rPr>
  </w:style>
  <w:style w:type="paragraph" w:customStyle="1" w:styleId="et93">
    <w:name w:val="et93"/>
    <w:basedOn w:val="af5"/>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affffffffffffe">
    <w:name w:val="±íÍ·"/>
    <w:basedOn w:val="af5"/>
    <w:semiHidden/>
    <w:rsid w:val="008F52F7"/>
    <w:pPr>
      <w:widowControl/>
      <w:tabs>
        <w:tab w:val="left" w:pos="480"/>
      </w:tabs>
      <w:spacing w:line="240" w:lineRule="auto"/>
      <w:jc w:val="center"/>
    </w:pPr>
    <w:rPr>
      <w:rFonts w:ascii="宋体"/>
      <w:kern w:val="0"/>
      <w:sz w:val="24"/>
      <w:szCs w:val="20"/>
    </w:rPr>
  </w:style>
  <w:style w:type="paragraph" w:customStyle="1" w:styleId="xl147">
    <w:name w:val="xl147"/>
    <w:basedOn w:val="af5"/>
    <w:rsid w:val="008F52F7"/>
    <w:pPr>
      <w:widowControl/>
      <w:pBdr>
        <w:left w:val="single" w:sz="8" w:space="0" w:color="auto"/>
        <w:bottom w:val="single" w:sz="8"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edri-1title">
    <w:name w:val="edri-1).title"/>
    <w:basedOn w:val="af5"/>
    <w:rsid w:val="008F52F7"/>
    <w:pPr>
      <w:widowControl/>
      <w:tabs>
        <w:tab w:val="left" w:pos="2102"/>
      </w:tabs>
      <w:spacing w:beforeLines="50" w:before="156" w:line="300" w:lineRule="auto"/>
      <w:ind w:left="2102" w:hanging="420"/>
      <w:jc w:val="left"/>
      <w:outlineLvl w:val="4"/>
    </w:pPr>
    <w:rPr>
      <w:bCs/>
      <w:kern w:val="0"/>
      <w:sz w:val="24"/>
      <w:szCs w:val="20"/>
    </w:rPr>
  </w:style>
  <w:style w:type="paragraph" w:customStyle="1" w:styleId="3-611">
    <w:name w:val="标题3-6.1.1"/>
    <w:basedOn w:val="af5"/>
    <w:semiHidden/>
    <w:rsid w:val="008F52F7"/>
    <w:pPr>
      <w:widowControl/>
      <w:ind w:leftChars="100" w:left="840" w:rightChars="100" w:right="210"/>
      <w:jc w:val="left"/>
    </w:pPr>
    <w:rPr>
      <w:rFonts w:eastAsia="黑体"/>
      <w:w w:val="75"/>
      <w:kern w:val="0"/>
      <w:sz w:val="30"/>
      <w:szCs w:val="30"/>
    </w:rPr>
  </w:style>
  <w:style w:type="paragraph" w:customStyle="1" w:styleId="font4">
    <w:name w:val="font4"/>
    <w:basedOn w:val="af5"/>
    <w:rsid w:val="008F52F7"/>
    <w:pPr>
      <w:widowControl/>
      <w:spacing w:before="100" w:beforeAutospacing="1" w:after="100" w:afterAutospacing="1" w:line="240" w:lineRule="auto"/>
      <w:jc w:val="left"/>
    </w:pPr>
    <w:rPr>
      <w:rFonts w:ascii="Arial" w:hAnsi="Arial" w:cs="Arial"/>
      <w:color w:val="000000"/>
      <w:kern w:val="0"/>
      <w:sz w:val="20"/>
      <w:szCs w:val="20"/>
    </w:rPr>
  </w:style>
  <w:style w:type="paragraph" w:customStyle="1" w:styleId="Spec1">
    <w:name w:val="Spec 1"/>
    <w:basedOn w:val="af5"/>
    <w:qFormat/>
    <w:rsid w:val="008F52F7"/>
    <w:pPr>
      <w:keepNext/>
      <w:widowControl/>
      <w:overflowPunct w:val="0"/>
      <w:autoSpaceDE w:val="0"/>
      <w:autoSpaceDN w:val="0"/>
      <w:adjustRightInd w:val="0"/>
      <w:spacing w:before="120" w:after="120" w:line="240" w:lineRule="auto"/>
      <w:ind w:left="2160" w:hanging="720"/>
    </w:pPr>
    <w:rPr>
      <w:rFonts w:eastAsia="PMingLiU"/>
      <w:kern w:val="0"/>
      <w:sz w:val="24"/>
      <w:szCs w:val="20"/>
      <w:lang w:val="en-GB" w:eastAsia="en-US"/>
    </w:rPr>
  </w:style>
  <w:style w:type="paragraph" w:customStyle="1" w:styleId="pa-142">
    <w:name w:val="pa-142"/>
    <w:basedOn w:val="af5"/>
    <w:rsid w:val="008F52F7"/>
    <w:pPr>
      <w:widowControl/>
      <w:spacing w:line="320" w:lineRule="atLeast"/>
      <w:ind w:firstLine="280"/>
      <w:jc w:val="right"/>
    </w:pPr>
    <w:rPr>
      <w:rFonts w:ascii="宋体" w:hAnsi="宋体" w:cs="宋体"/>
      <w:kern w:val="0"/>
      <w:sz w:val="24"/>
    </w:rPr>
  </w:style>
  <w:style w:type="paragraph" w:customStyle="1" w:styleId="et112">
    <w:name w:val="et112"/>
    <w:basedOn w:val="af5"/>
    <w:qFormat/>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Char3f">
    <w:name w:val="Char3"/>
    <w:basedOn w:val="af5"/>
    <w:rsid w:val="008F52F7"/>
    <w:pPr>
      <w:widowControl/>
      <w:spacing w:line="240" w:lineRule="auto"/>
      <w:jc w:val="left"/>
    </w:pPr>
    <w:rPr>
      <w:kern w:val="0"/>
      <w:sz w:val="24"/>
      <w:szCs w:val="24"/>
    </w:rPr>
  </w:style>
  <w:style w:type="paragraph" w:customStyle="1" w:styleId="Tableaunorm2droite">
    <w:name w:val="Tableau_norm2droite"/>
    <w:basedOn w:val="af5"/>
    <w:rsid w:val="008F52F7"/>
    <w:pPr>
      <w:widowControl/>
      <w:spacing w:before="72" w:line="240" w:lineRule="auto"/>
      <w:jc w:val="right"/>
    </w:pPr>
    <w:rPr>
      <w:rFonts w:ascii="Arial" w:hAnsi="Arial"/>
      <w:kern w:val="0"/>
      <w:sz w:val="24"/>
      <w:szCs w:val="20"/>
      <w:lang w:eastAsia="fr-FR"/>
    </w:rPr>
  </w:style>
  <w:style w:type="paragraph" w:customStyle="1" w:styleId="afffffffffffff">
    <w:name w:val="公式无编号"/>
    <w:next w:val="af5"/>
    <w:rsid w:val="008F52F7"/>
    <w:pPr>
      <w:adjustRightInd w:val="0"/>
      <w:spacing w:before="60" w:after="60"/>
      <w:jc w:val="center"/>
      <w:outlineLvl w:val="0"/>
    </w:pPr>
    <w:rPr>
      <w:rFonts w:ascii="Times New Roman" w:eastAsia="宋体" w:hAnsi="Times New Roman" w:cs="Times New Roman"/>
      <w:kern w:val="0"/>
      <w:sz w:val="28"/>
    </w:rPr>
  </w:style>
  <w:style w:type="paragraph" w:customStyle="1" w:styleId="affb">
    <w:name w:val="表注"/>
    <w:basedOn w:val="af5"/>
    <w:link w:val="Char6"/>
    <w:rsid w:val="008F52F7"/>
    <w:pPr>
      <w:tabs>
        <w:tab w:val="left" w:pos="3105"/>
      </w:tabs>
      <w:wordWrap w:val="0"/>
      <w:spacing w:line="240" w:lineRule="auto"/>
      <w:ind w:firstLineChars="200" w:firstLine="200"/>
    </w:pPr>
    <w:rPr>
      <w:rFonts w:ascii="楷体_GB2312" w:eastAsia="楷体_GB2312" w:hAnsi="宋体" w:cstheme="minorBidi"/>
      <w:szCs w:val="21"/>
    </w:rPr>
  </w:style>
  <w:style w:type="paragraph" w:customStyle="1" w:styleId="pa-84">
    <w:name w:val="pa-84"/>
    <w:basedOn w:val="af5"/>
    <w:rsid w:val="008F52F7"/>
    <w:pPr>
      <w:widowControl/>
      <w:spacing w:line="480" w:lineRule="atLeast"/>
      <w:jc w:val="center"/>
    </w:pPr>
    <w:rPr>
      <w:rFonts w:ascii="宋体" w:hAnsi="宋体" w:cs="宋体"/>
      <w:kern w:val="0"/>
      <w:sz w:val="24"/>
    </w:rPr>
  </w:style>
  <w:style w:type="paragraph" w:customStyle="1" w:styleId="CharCharCharCharCharChar1CharCharChar1">
    <w:name w:val="Char Char Char Char Char Char1 Char Char Char1"/>
    <w:basedOn w:val="af5"/>
    <w:rsid w:val="008F52F7"/>
    <w:pPr>
      <w:widowControl/>
      <w:tabs>
        <w:tab w:val="left" w:pos="360"/>
      </w:tabs>
      <w:spacing w:line="240" w:lineRule="auto"/>
      <w:ind w:left="360" w:hangingChars="200" w:hanging="360"/>
      <w:jc w:val="left"/>
    </w:pPr>
    <w:rPr>
      <w:kern w:val="0"/>
      <w:sz w:val="24"/>
      <w:szCs w:val="24"/>
    </w:rPr>
  </w:style>
  <w:style w:type="paragraph" w:customStyle="1" w:styleId="TimesNewRoman296">
    <w:name w:val="样式 Times New Roman 左侧:  2.96 厘米"/>
    <w:basedOn w:val="af5"/>
    <w:rsid w:val="008F52F7"/>
    <w:pPr>
      <w:widowControl/>
      <w:spacing w:line="560" w:lineRule="exact"/>
      <w:ind w:left="1680" w:firstLine="420"/>
      <w:jc w:val="left"/>
    </w:pPr>
    <w:rPr>
      <w:rFonts w:eastAsia="Times New Roman" w:cs="宋体"/>
      <w:kern w:val="0"/>
      <w:sz w:val="28"/>
      <w:szCs w:val="20"/>
    </w:rPr>
  </w:style>
  <w:style w:type="paragraph" w:customStyle="1" w:styleId="1213">
    <w:name w:val="标题121"/>
    <w:basedOn w:val="af5"/>
    <w:rsid w:val="008F52F7"/>
    <w:pPr>
      <w:widowControl/>
      <w:jc w:val="center"/>
      <w:outlineLvl w:val="0"/>
    </w:pPr>
    <w:rPr>
      <w:rFonts w:ascii="宋体" w:hAnsi="宋体"/>
      <w:b/>
      <w:bCs/>
      <w:kern w:val="0"/>
      <w:sz w:val="32"/>
      <w:szCs w:val="24"/>
    </w:rPr>
  </w:style>
  <w:style w:type="paragraph" w:customStyle="1" w:styleId="body0">
    <w:name w:val="body"/>
    <w:basedOn w:val="af5"/>
    <w:rsid w:val="008F52F7"/>
    <w:pPr>
      <w:widowControl/>
      <w:spacing w:before="100" w:beforeAutospacing="1" w:after="100" w:afterAutospacing="1" w:line="240" w:lineRule="auto"/>
      <w:jc w:val="left"/>
    </w:pPr>
    <w:rPr>
      <w:rFonts w:ascii="宋体" w:hAnsi="宋体"/>
      <w:kern w:val="0"/>
      <w:sz w:val="24"/>
      <w:szCs w:val="24"/>
    </w:rPr>
  </w:style>
  <w:style w:type="paragraph" w:customStyle="1" w:styleId="CharCharCharCharChar1">
    <w:name w:val="应答文本 Char Char Char Char Char"/>
    <w:basedOn w:val="af5"/>
    <w:rsid w:val="008F52F7"/>
    <w:pPr>
      <w:adjustRightInd w:val="0"/>
      <w:spacing w:afterLines="50" w:line="320" w:lineRule="exact"/>
      <w:ind w:leftChars="300" w:left="300" w:firstLineChars="200" w:firstLine="200"/>
      <w:jc w:val="left"/>
    </w:pPr>
    <w:rPr>
      <w:rFonts w:ascii="Arial" w:eastAsia="楷体_GB2312" w:hAnsi="Arial" w:cs="宋体"/>
      <w:spacing w:val="10"/>
      <w:sz w:val="24"/>
      <w:szCs w:val="24"/>
    </w:rPr>
  </w:style>
  <w:style w:type="paragraph" w:customStyle="1" w:styleId="afffffffffffff0">
    <w:name w:val="项目列表符号"/>
    <w:basedOn w:val="af5"/>
    <w:rsid w:val="008F52F7"/>
    <w:pPr>
      <w:widowControl/>
      <w:tabs>
        <w:tab w:val="left" w:pos="397"/>
        <w:tab w:val="left" w:pos="780"/>
      </w:tabs>
      <w:topLinePunct/>
      <w:spacing w:beforeLines="20" w:line="288" w:lineRule="auto"/>
      <w:ind w:left="681" w:hanging="284"/>
      <w:jc w:val="left"/>
    </w:pPr>
    <w:rPr>
      <w:rFonts w:ascii="宋体" w:hAnsi="宋体"/>
      <w:color w:val="000000"/>
      <w:kern w:val="0"/>
      <w:sz w:val="24"/>
      <w:szCs w:val="21"/>
    </w:rPr>
  </w:style>
  <w:style w:type="paragraph" w:customStyle="1" w:styleId="et59">
    <w:name w:val="et59"/>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2"/>
    </w:rPr>
  </w:style>
  <w:style w:type="paragraph" w:customStyle="1" w:styleId="1ffff3">
    <w:name w:val="标题1－前"/>
    <w:basedOn w:val="18"/>
    <w:rsid w:val="008F52F7"/>
    <w:pPr>
      <w:keepNext w:val="0"/>
      <w:keepLines w:val="0"/>
      <w:widowControl/>
      <w:tabs>
        <w:tab w:val="left" w:pos="360"/>
      </w:tabs>
      <w:topLinePunct/>
      <w:snapToGrid w:val="0"/>
      <w:spacing w:before="0" w:after="0" w:line="360" w:lineRule="exact"/>
      <w:jc w:val="left"/>
    </w:pPr>
    <w:rPr>
      <w:rFonts w:ascii="Cambria" w:hAnsi="Cambria"/>
      <w:bCs w:val="0"/>
      <w:kern w:val="28"/>
      <w:sz w:val="28"/>
      <w:szCs w:val="28"/>
    </w:rPr>
  </w:style>
  <w:style w:type="paragraph" w:customStyle="1" w:styleId="afffffffffffff1">
    <w:name w:val="环小四注"/>
    <w:basedOn w:val="af5"/>
    <w:rsid w:val="008F52F7"/>
    <w:pPr>
      <w:spacing w:line="400" w:lineRule="exact"/>
      <w:ind w:firstLineChars="200" w:firstLine="200"/>
    </w:pPr>
    <w:rPr>
      <w:rFonts w:ascii="宋体" w:eastAsia="楷体_GB2312" w:hAnsi="宋体"/>
      <w:color w:val="000000"/>
      <w:sz w:val="18"/>
      <w:szCs w:val="18"/>
    </w:rPr>
  </w:style>
  <w:style w:type="paragraph" w:customStyle="1" w:styleId="xl1071">
    <w:name w:val="xl1071"/>
    <w:basedOn w:val="af5"/>
    <w:rsid w:val="008F52F7"/>
    <w:pPr>
      <w:widowControl/>
      <w:spacing w:before="100" w:beforeAutospacing="1" w:after="100" w:afterAutospacing="1" w:line="240" w:lineRule="auto"/>
      <w:jc w:val="center"/>
      <w:textAlignment w:val="bottom"/>
    </w:pPr>
    <w:rPr>
      <w:rFonts w:ascii="宋体" w:hAnsi="宋体" w:cs="宋体"/>
      <w:kern w:val="0"/>
      <w:sz w:val="24"/>
      <w:szCs w:val="24"/>
    </w:rPr>
  </w:style>
  <w:style w:type="paragraph" w:customStyle="1" w:styleId="afffffffffffff2">
    <w:name w:val="样式a"/>
    <w:rsid w:val="008F52F7"/>
    <w:pPr>
      <w:spacing w:line="360" w:lineRule="auto"/>
    </w:pPr>
    <w:rPr>
      <w:rFonts w:ascii="Times New Roman" w:eastAsia="宋体" w:hAnsi="Times New Roman" w:cs="Times New Roman"/>
      <w:kern w:val="0"/>
      <w:sz w:val="24"/>
    </w:rPr>
  </w:style>
  <w:style w:type="paragraph" w:customStyle="1" w:styleId="pa-129">
    <w:name w:val="pa-129"/>
    <w:basedOn w:val="af5"/>
    <w:rsid w:val="008F52F7"/>
    <w:pPr>
      <w:widowControl/>
      <w:spacing w:line="300" w:lineRule="atLeast"/>
    </w:pPr>
    <w:rPr>
      <w:rFonts w:ascii="宋体" w:hAnsi="宋体" w:cs="宋体"/>
      <w:kern w:val="0"/>
      <w:sz w:val="24"/>
    </w:rPr>
  </w:style>
  <w:style w:type="paragraph" w:customStyle="1" w:styleId="et104">
    <w:name w:val="et104"/>
    <w:basedOn w:val="af5"/>
    <w:rsid w:val="008F52F7"/>
    <w:pPr>
      <w:widowControl/>
      <w:pBdr>
        <w:left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xl107">
    <w:name w:val="xl107"/>
    <w:basedOn w:val="af5"/>
    <w:rsid w:val="008F52F7"/>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kern w:val="0"/>
      <w:sz w:val="20"/>
      <w:szCs w:val="20"/>
    </w:rPr>
  </w:style>
  <w:style w:type="paragraph" w:customStyle="1" w:styleId="Affffffffffb">
    <w:name w:val="正文A"/>
    <w:basedOn w:val="af5"/>
    <w:link w:val="AChar"/>
    <w:rsid w:val="008F52F7"/>
    <w:pPr>
      <w:widowControl/>
      <w:ind w:firstLine="480"/>
      <w:jc w:val="left"/>
    </w:pPr>
    <w:rPr>
      <w:rFonts w:ascii="宋体" w:eastAsiaTheme="minorEastAsia" w:hAnsi="宋体" w:cstheme="minorBidi"/>
      <w:sz w:val="24"/>
      <w:szCs w:val="24"/>
    </w:rPr>
  </w:style>
  <w:style w:type="paragraph" w:customStyle="1" w:styleId="xl100">
    <w:name w:val="xl100"/>
    <w:basedOn w:val="af5"/>
    <w:qFormat/>
    <w:rsid w:val="008F5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b/>
      <w:bCs/>
      <w:kern w:val="0"/>
      <w:sz w:val="20"/>
      <w:szCs w:val="20"/>
    </w:rPr>
  </w:style>
  <w:style w:type="paragraph" w:customStyle="1" w:styleId="2-112112headlinehheadlineSR2ERMH2h">
    <w:name w:val="样式 标题 2控制中心-1.1编号标题2标题 1.12 headlinehheadlineS&amp;R2ERMH2h..."/>
    <w:basedOn w:val="21"/>
    <w:rsid w:val="008F52F7"/>
    <w:pPr>
      <w:keepLines w:val="0"/>
      <w:widowControl/>
      <w:spacing w:before="0" w:line="240" w:lineRule="auto"/>
      <w:jc w:val="left"/>
    </w:pPr>
    <w:rPr>
      <w:rFonts w:ascii="Cambria" w:hAnsi="Cambria" w:cs="宋体"/>
      <w:bCs w:val="0"/>
      <w:i/>
      <w:iCs/>
      <w:sz w:val="28"/>
      <w:szCs w:val="20"/>
    </w:rPr>
  </w:style>
  <w:style w:type="paragraph" w:customStyle="1" w:styleId="afffffffffffff3">
    <w:name w:val="样式 (西文) 华文仿宋 小四"/>
    <w:basedOn w:val="af5"/>
    <w:rsid w:val="008F52F7"/>
    <w:pPr>
      <w:snapToGrid w:val="0"/>
      <w:spacing w:line="480" w:lineRule="exact"/>
      <w:ind w:firstLineChars="200" w:firstLine="200"/>
      <w:jc w:val="left"/>
    </w:pPr>
    <w:rPr>
      <w:rFonts w:ascii="华文仿宋" w:hAnsi="华文仿宋" w:cs="宋体"/>
      <w:sz w:val="24"/>
      <w:szCs w:val="20"/>
    </w:rPr>
  </w:style>
  <w:style w:type="paragraph" w:customStyle="1" w:styleId="afffffffffffff4">
    <w:name w:val="项目符号后续"/>
    <w:basedOn w:val="afffffffffffff5"/>
    <w:rsid w:val="008F52F7"/>
    <w:pPr>
      <w:widowControl/>
      <w:tabs>
        <w:tab w:val="clear" w:pos="0"/>
        <w:tab w:val="clear" w:pos="360"/>
        <w:tab w:val="clear" w:pos="760"/>
      </w:tabs>
      <w:spacing w:before="40" w:after="40" w:line="240" w:lineRule="auto"/>
      <w:ind w:left="1588" w:firstLine="0"/>
      <w:textAlignment w:val="center"/>
    </w:pPr>
    <w:rPr>
      <w:rFonts w:ascii="Arial" w:hAnsi="Arial"/>
      <w:sz w:val="20"/>
    </w:rPr>
  </w:style>
  <w:style w:type="paragraph" w:customStyle="1" w:styleId="xiaob">
    <w:name w:val="xiao b"/>
    <w:basedOn w:val="af5"/>
    <w:rsid w:val="008F52F7"/>
    <w:pPr>
      <w:widowControl/>
      <w:spacing w:line="240" w:lineRule="auto"/>
      <w:jc w:val="center"/>
    </w:pPr>
    <w:rPr>
      <w:rFonts w:eastAsia="黑体"/>
      <w:kern w:val="0"/>
      <w:sz w:val="24"/>
      <w:szCs w:val="20"/>
    </w:rPr>
  </w:style>
  <w:style w:type="paragraph" w:customStyle="1" w:styleId="afffffffffffff6">
    <w:name w:val="图表头"/>
    <w:rsid w:val="008F52F7"/>
    <w:pPr>
      <w:spacing w:beforeLines="10" w:before="31" w:afterLines="10" w:after="31"/>
      <w:jc w:val="center"/>
    </w:pPr>
    <w:rPr>
      <w:rFonts w:ascii="Times New Roman" w:eastAsia="宋体" w:hAnsi="Times New Roman" w:cs="Times New Roman"/>
      <w:kern w:val="0"/>
      <w:szCs w:val="20"/>
    </w:rPr>
  </w:style>
  <w:style w:type="paragraph" w:customStyle="1" w:styleId="Technical70">
    <w:name w:val="Technical 7"/>
    <w:rsid w:val="008F52F7"/>
    <w:pPr>
      <w:tabs>
        <w:tab w:val="left" w:pos="-720"/>
      </w:tabs>
      <w:suppressAutoHyphens/>
      <w:overflowPunct w:val="0"/>
      <w:autoSpaceDE w:val="0"/>
      <w:autoSpaceDN w:val="0"/>
      <w:adjustRightInd w:val="0"/>
      <w:ind w:firstLine="720"/>
      <w:textAlignment w:val="baseline"/>
    </w:pPr>
    <w:rPr>
      <w:rFonts w:ascii="Times New Roman" w:eastAsia="宋体" w:hAnsi="Times New Roman" w:cs="Times New Roman"/>
      <w:b/>
      <w:kern w:val="0"/>
      <w:sz w:val="22"/>
      <w:lang w:eastAsia="en-US"/>
    </w:rPr>
  </w:style>
  <w:style w:type="paragraph" w:customStyle="1" w:styleId="11a">
    <w:name w:val="五号线1.1"/>
    <w:qFormat/>
    <w:rsid w:val="008F52F7"/>
    <w:pPr>
      <w:tabs>
        <w:tab w:val="left" w:pos="720"/>
      </w:tabs>
      <w:spacing w:before="120" w:after="120" w:line="500" w:lineRule="exact"/>
      <w:jc w:val="center"/>
      <w:outlineLvl w:val="1"/>
    </w:pPr>
    <w:rPr>
      <w:rFonts w:ascii="宋体" w:eastAsia="宋体" w:hAnsi="Times New Roman" w:cs="Times New Roman"/>
      <w:b/>
      <w:spacing w:val="6"/>
      <w:w w:val="95"/>
      <w:kern w:val="0"/>
      <w:sz w:val="30"/>
      <w:szCs w:val="20"/>
    </w:rPr>
  </w:style>
  <w:style w:type="paragraph" w:customStyle="1" w:styleId="afffffffffffff7">
    <w:name w:val="注"/>
    <w:basedOn w:val="affffffc"/>
    <w:rsid w:val="008F52F7"/>
    <w:pPr>
      <w:keepNext/>
      <w:widowControl/>
      <w:spacing w:after="0" w:line="522" w:lineRule="exact"/>
      <w:ind w:leftChars="0" w:left="0" w:firstLineChars="200" w:firstLine="560"/>
      <w:jc w:val="left"/>
    </w:pPr>
    <w:rPr>
      <w:rFonts w:ascii="宋体" w:hAnsi="宋体"/>
      <w:bCs/>
      <w:color w:val="000000"/>
      <w:kern w:val="21"/>
      <w:sz w:val="28"/>
      <w:szCs w:val="20"/>
    </w:rPr>
  </w:style>
  <w:style w:type="paragraph" w:customStyle="1" w:styleId="11b">
    <w:name w:val="样式11"/>
    <w:basedOn w:val="af5"/>
    <w:qFormat/>
    <w:rsid w:val="008F52F7"/>
    <w:pPr>
      <w:keepNext/>
      <w:keepLines/>
      <w:widowControl/>
      <w:suppressLineNumbers/>
      <w:tabs>
        <w:tab w:val="left" w:pos="960"/>
        <w:tab w:val="left" w:pos="1134"/>
      </w:tabs>
      <w:suppressAutoHyphens/>
      <w:autoSpaceDE w:val="0"/>
      <w:autoSpaceDN w:val="0"/>
      <w:adjustRightInd w:val="0"/>
      <w:ind w:firstLineChars="200" w:firstLine="560"/>
      <w:outlineLvl w:val="0"/>
    </w:pPr>
    <w:rPr>
      <w:rFonts w:ascii="SimSun+3" w:eastAsia="SimSun+3"/>
      <w:color w:val="000000"/>
      <w:kern w:val="28"/>
      <w:sz w:val="28"/>
      <w:szCs w:val="20"/>
    </w:rPr>
  </w:style>
  <w:style w:type="paragraph" w:customStyle="1" w:styleId="afffffffffffff5">
    <w:name w:val="项目符号"/>
    <w:basedOn w:val="affff2"/>
    <w:qFormat/>
    <w:rsid w:val="008F52F7"/>
    <w:pPr>
      <w:tabs>
        <w:tab w:val="left" w:pos="0"/>
        <w:tab w:val="left" w:pos="360"/>
        <w:tab w:val="left" w:pos="760"/>
      </w:tabs>
      <w:ind w:firstLine="425"/>
    </w:pPr>
    <w:rPr>
      <w:rFonts w:cs="Times New Roman"/>
      <w:szCs w:val="20"/>
    </w:rPr>
  </w:style>
  <w:style w:type="paragraph" w:customStyle="1" w:styleId="2112Arial">
    <w:name w:val="样式 标题 2标题 1.1编号标题2 + Arial"/>
    <w:basedOn w:val="21"/>
    <w:rsid w:val="008F52F7"/>
    <w:pPr>
      <w:keepLines w:val="0"/>
      <w:widowControl/>
      <w:numPr>
        <w:ilvl w:val="1"/>
      </w:numPr>
      <w:tabs>
        <w:tab w:val="left" w:pos="720"/>
        <w:tab w:val="left" w:pos="2520"/>
      </w:tabs>
      <w:adjustRightInd w:val="0"/>
      <w:spacing w:before="0"/>
      <w:ind w:left="576" w:hanging="576"/>
      <w:jc w:val="left"/>
      <w:textAlignment w:val="baseline"/>
    </w:pPr>
    <w:rPr>
      <w:rFonts w:ascii="Cambria" w:hAnsi="Cambria"/>
      <w:i/>
      <w:iCs/>
      <w:snapToGrid w:val="0"/>
      <w:kern w:val="4"/>
      <w:sz w:val="21"/>
      <w:szCs w:val="21"/>
    </w:rPr>
  </w:style>
  <w:style w:type="paragraph" w:customStyle="1" w:styleId="1ffff4">
    <w:name w:val="列表项目符号1"/>
    <w:basedOn w:val="af5"/>
    <w:rsid w:val="008F52F7"/>
    <w:pPr>
      <w:keepLines/>
      <w:tabs>
        <w:tab w:val="left" w:pos="360"/>
        <w:tab w:val="left" w:pos="540"/>
        <w:tab w:val="left" w:pos="720"/>
      </w:tabs>
      <w:spacing w:before="80" w:after="80" w:line="360" w:lineRule="atLeast"/>
      <w:ind w:left="540" w:firstLineChars="200" w:firstLine="200"/>
      <w:jc w:val="left"/>
    </w:pPr>
    <w:rPr>
      <w:rFonts w:ascii="Arial" w:eastAsia="Batang" w:hAnsi="Arial"/>
      <w:color w:val="000000"/>
      <w:kern w:val="0"/>
      <w:sz w:val="22"/>
      <w:szCs w:val="20"/>
      <w:lang w:eastAsia="en-US"/>
    </w:rPr>
  </w:style>
  <w:style w:type="paragraph" w:customStyle="1" w:styleId="1ffff5">
    <w:name w:val="正文1缩进"/>
    <w:basedOn w:val="1fe"/>
    <w:rsid w:val="008F52F7"/>
    <w:pPr>
      <w:widowControl/>
      <w:snapToGrid w:val="0"/>
      <w:spacing w:beforeLines="50" w:afterLines="50" w:line="380" w:lineRule="atLeast"/>
      <w:ind w:leftChars="410" w:left="984" w:firstLineChars="2" w:firstLine="5"/>
      <w:jc w:val="both"/>
    </w:pPr>
    <w:rPr>
      <w:rFonts w:ascii="宋体" w:eastAsia="宋体" w:hAnsi="宋体"/>
      <w:snapToGrid w:val="0"/>
      <w:color w:val="000000"/>
      <w:szCs w:val="24"/>
    </w:rPr>
  </w:style>
  <w:style w:type="paragraph" w:customStyle="1" w:styleId="afffffffffffff8">
    <w:name w:val="表中对齐"/>
    <w:basedOn w:val="afffffffffffff9"/>
    <w:rsid w:val="008F52F7"/>
    <w:pPr>
      <w:jc w:val="center"/>
    </w:pPr>
  </w:style>
  <w:style w:type="paragraph" w:customStyle="1" w:styleId="152">
    <w:name w:val="小四 行距: 1.5 倍行距"/>
    <w:basedOn w:val="af5"/>
    <w:rsid w:val="008F52F7"/>
    <w:pPr>
      <w:tabs>
        <w:tab w:val="left" w:pos="926"/>
      </w:tabs>
      <w:ind w:left="926" w:hanging="360"/>
      <w:outlineLvl w:val="0"/>
    </w:pPr>
    <w:rPr>
      <w:rFonts w:ascii="宋体" w:hAnsi="宋体"/>
      <w:spacing w:val="10"/>
      <w:szCs w:val="21"/>
    </w:rPr>
  </w:style>
  <w:style w:type="paragraph" w:customStyle="1" w:styleId="C">
    <w:name w:val="正文C"/>
    <w:rsid w:val="008F52F7"/>
    <w:pPr>
      <w:widowControl w:val="0"/>
      <w:adjustRightInd w:val="0"/>
      <w:snapToGrid w:val="0"/>
      <w:spacing w:line="360" w:lineRule="auto"/>
      <w:ind w:rightChars="15" w:right="31" w:firstLineChars="200" w:firstLine="420"/>
      <w:jc w:val="both"/>
    </w:pPr>
    <w:rPr>
      <w:rFonts w:ascii="Times New Roman" w:eastAsia="宋体" w:hAnsi="Times New Roman" w:cs="宋体"/>
      <w:kern w:val="44"/>
      <w:sz w:val="24"/>
    </w:rPr>
  </w:style>
  <w:style w:type="paragraph" w:customStyle="1" w:styleId="CharCharCharCharCharCharCharCharChar">
    <w:name w:val="Char Char Char Char Char Char Char Char Char"/>
    <w:basedOn w:val="af5"/>
    <w:rsid w:val="008F52F7"/>
    <w:pPr>
      <w:widowControl/>
      <w:spacing w:line="240" w:lineRule="auto"/>
      <w:jc w:val="left"/>
    </w:pPr>
    <w:rPr>
      <w:kern w:val="0"/>
      <w:sz w:val="24"/>
      <w:szCs w:val="24"/>
    </w:rPr>
  </w:style>
  <w:style w:type="paragraph" w:customStyle="1" w:styleId="xl99">
    <w:name w:val="xl99"/>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kern w:val="0"/>
      <w:sz w:val="20"/>
      <w:szCs w:val="20"/>
    </w:rPr>
  </w:style>
  <w:style w:type="paragraph" w:customStyle="1" w:styleId="xl56">
    <w:name w:val="xl56"/>
    <w:basedOn w:val="af5"/>
    <w:qFormat/>
    <w:rsid w:val="008F52F7"/>
    <w:pPr>
      <w:widowControl/>
      <w:pBdr>
        <w:bottom w:val="single" w:sz="4" w:space="0" w:color="auto"/>
      </w:pBdr>
      <w:spacing w:before="100" w:beforeAutospacing="1" w:after="100" w:afterAutospacing="1" w:line="240" w:lineRule="auto"/>
      <w:jc w:val="center"/>
    </w:pPr>
    <w:rPr>
      <w:rFonts w:ascii="宋体" w:hAnsi="宋体" w:cs="宋体"/>
      <w:b/>
      <w:bCs/>
      <w:kern w:val="0"/>
      <w:sz w:val="24"/>
      <w:szCs w:val="24"/>
    </w:rPr>
  </w:style>
  <w:style w:type="paragraph" w:customStyle="1" w:styleId="CharCharCharCharCharChar1CharCharChar">
    <w:name w:val="Char Char Char Char Char Char1 Char Char Char"/>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pa-132">
    <w:name w:val="pa-132"/>
    <w:basedOn w:val="af5"/>
    <w:rsid w:val="008F52F7"/>
    <w:pPr>
      <w:widowControl/>
      <w:spacing w:line="360" w:lineRule="atLeast"/>
    </w:pPr>
    <w:rPr>
      <w:rFonts w:ascii="宋体" w:hAnsi="宋体" w:cs="宋体"/>
      <w:kern w:val="0"/>
      <w:sz w:val="24"/>
    </w:rPr>
  </w:style>
  <w:style w:type="paragraph" w:customStyle="1" w:styleId="ca-29">
    <w:name w:val="ca-29"/>
    <w:basedOn w:val="af5"/>
    <w:rsid w:val="008F52F7"/>
    <w:pPr>
      <w:widowControl/>
      <w:spacing w:line="240" w:lineRule="auto"/>
      <w:jc w:val="left"/>
    </w:pPr>
    <w:rPr>
      <w:rFonts w:ascii="宋体" w:hAnsi="宋体" w:cs="宋体"/>
      <w:color w:val="7030A0"/>
      <w:kern w:val="0"/>
      <w:szCs w:val="21"/>
    </w:rPr>
  </w:style>
  <w:style w:type="paragraph" w:customStyle="1" w:styleId="xl182">
    <w:name w:val="xl182"/>
    <w:basedOn w:val="af5"/>
    <w:rsid w:val="008F52F7"/>
    <w:pPr>
      <w:widowControl/>
      <w:spacing w:before="100" w:beforeAutospacing="1" w:after="100" w:afterAutospacing="1" w:line="240" w:lineRule="auto"/>
      <w:jc w:val="left"/>
    </w:pPr>
    <w:rPr>
      <w:b/>
      <w:bCs/>
      <w:color w:val="000000"/>
      <w:kern w:val="0"/>
      <w:sz w:val="18"/>
      <w:szCs w:val="18"/>
    </w:rPr>
  </w:style>
  <w:style w:type="paragraph" w:customStyle="1" w:styleId="2ffe">
    <w:name w:val="纯文本2"/>
    <w:basedOn w:val="af5"/>
    <w:rsid w:val="008F52F7"/>
    <w:pPr>
      <w:adjustRightInd w:val="0"/>
      <w:spacing w:line="312" w:lineRule="atLeast"/>
    </w:pPr>
    <w:rPr>
      <w:rFonts w:ascii="宋体" w:hAnsi="Courier New"/>
      <w:kern w:val="0"/>
      <w:sz w:val="28"/>
      <w:szCs w:val="20"/>
    </w:rPr>
  </w:style>
  <w:style w:type="paragraph" w:customStyle="1" w:styleId="1ff5">
    <w:name w:val="级别1"/>
    <w:basedOn w:val="18"/>
    <w:next w:val="affff2"/>
    <w:link w:val="1CharChar8"/>
    <w:qFormat/>
    <w:rsid w:val="008F52F7"/>
    <w:pPr>
      <w:keepNext w:val="0"/>
      <w:keepLines w:val="0"/>
      <w:tabs>
        <w:tab w:val="left" w:pos="-1620"/>
        <w:tab w:val="left" w:pos="0"/>
        <w:tab w:val="left" w:pos="1140"/>
      </w:tabs>
      <w:adjustRightInd w:val="0"/>
      <w:snapToGrid w:val="0"/>
      <w:spacing w:before="0" w:after="0"/>
      <w:ind w:left="1140" w:hanging="720"/>
      <w:jc w:val="center"/>
    </w:pPr>
    <w:rPr>
      <w:rFonts w:ascii="宋体" w:eastAsiaTheme="minorEastAsia" w:hAnsi="宋体" w:cstheme="minorBidi"/>
      <w:bCs w:val="0"/>
      <w:sz w:val="28"/>
      <w:szCs w:val="22"/>
    </w:rPr>
  </w:style>
  <w:style w:type="paragraph" w:customStyle="1" w:styleId="font15">
    <w:name w:val="font15"/>
    <w:basedOn w:val="af5"/>
    <w:rsid w:val="008F52F7"/>
    <w:pPr>
      <w:widowControl/>
      <w:spacing w:before="100" w:beforeAutospacing="1" w:after="100" w:afterAutospacing="1" w:line="240" w:lineRule="auto"/>
      <w:jc w:val="left"/>
    </w:pPr>
    <w:rPr>
      <w:rFonts w:ascii="宋体" w:hAnsi="宋体" w:cs="宋体"/>
      <w:kern w:val="0"/>
      <w:sz w:val="20"/>
      <w:szCs w:val="20"/>
    </w:rPr>
  </w:style>
  <w:style w:type="paragraph" w:customStyle="1" w:styleId="3-32">
    <w:name w:val="样式3-32"/>
    <w:basedOn w:val="3-10"/>
    <w:semiHidden/>
    <w:rsid w:val="008F52F7"/>
    <w:pPr>
      <w:tabs>
        <w:tab w:val="left" w:pos="1134"/>
      </w:tabs>
      <w:ind w:left="1134" w:hanging="567"/>
    </w:pPr>
  </w:style>
  <w:style w:type="paragraph" w:customStyle="1" w:styleId="Char1fb">
    <w:name w:val="Char1"/>
    <w:basedOn w:val="af5"/>
    <w:rsid w:val="008F52F7"/>
    <w:pPr>
      <w:widowControl/>
      <w:spacing w:after="160" w:line="240" w:lineRule="exact"/>
      <w:ind w:firstLineChars="200" w:firstLine="200"/>
      <w:jc w:val="left"/>
    </w:pPr>
    <w:rPr>
      <w:rFonts w:ascii="Arial" w:hAnsi="Arial" w:hint="eastAsia"/>
      <w:sz w:val="22"/>
      <w:szCs w:val="24"/>
      <w:lang w:eastAsia="en-US"/>
    </w:rPr>
  </w:style>
  <w:style w:type="paragraph" w:customStyle="1" w:styleId="et126">
    <w:name w:val="et126"/>
    <w:basedOn w:val="af5"/>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afffffffffffffa">
    <w:name w:val="样式 正文文本 + (符号) 宋体"/>
    <w:basedOn w:val="afd"/>
    <w:qFormat/>
    <w:rsid w:val="008F52F7"/>
    <w:pPr>
      <w:widowControl/>
      <w:tabs>
        <w:tab w:val="left" w:pos="874"/>
      </w:tabs>
      <w:adjustRightInd w:val="0"/>
      <w:snapToGrid w:val="0"/>
      <w:spacing w:beforeLines="50" w:before="156" w:after="0" w:line="288" w:lineRule="auto"/>
      <w:ind w:left="874" w:hanging="420"/>
    </w:pPr>
    <w:rPr>
      <w:rFonts w:ascii="Arial Unicode MS" w:hAnsi="Arial Unicode MS"/>
      <w:sz w:val="22"/>
      <w:szCs w:val="22"/>
      <w:lang w:val="en-GB"/>
    </w:rPr>
  </w:style>
  <w:style w:type="paragraph" w:customStyle="1" w:styleId="B">
    <w:name w:val="B"/>
    <w:basedOn w:val="af5"/>
    <w:rsid w:val="008F52F7"/>
    <w:pPr>
      <w:widowControl/>
      <w:tabs>
        <w:tab w:val="center" w:pos="4706"/>
        <w:tab w:val="right" w:pos="9044"/>
      </w:tabs>
      <w:topLinePunct/>
      <w:spacing w:before="160" w:after="60" w:line="312" w:lineRule="exact"/>
      <w:jc w:val="center"/>
    </w:pPr>
    <w:rPr>
      <w:rFonts w:ascii="E-F1" w:eastAsia="黑体"/>
      <w:kern w:val="0"/>
      <w:sz w:val="24"/>
      <w:szCs w:val="21"/>
    </w:rPr>
  </w:style>
  <w:style w:type="paragraph" w:customStyle="1" w:styleId="afffffffffffffb">
    <w:name w:val="四级条标题"/>
    <w:next w:val="af5"/>
    <w:rsid w:val="008F52F7"/>
    <w:pPr>
      <w:tabs>
        <w:tab w:val="left" w:pos="2720"/>
      </w:tabs>
      <w:ind w:left="2720"/>
      <w:outlineLvl w:val="5"/>
    </w:pPr>
    <w:rPr>
      <w:rFonts w:ascii="Calibri" w:eastAsia="宋体" w:hAnsi="Calibri" w:cs="Times New Roman"/>
      <w:kern w:val="0"/>
      <w:sz w:val="20"/>
      <w:szCs w:val="20"/>
    </w:rPr>
  </w:style>
  <w:style w:type="paragraph" w:customStyle="1" w:styleId="xl168">
    <w:name w:val="xl168"/>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1226">
    <w:name w:val="样式 样式 样式 正文首行缩进 + 首行缩进:  1 字符 + 首行缩进:  2 字符 + 首行缩进:  2 字符6"/>
    <w:basedOn w:val="af5"/>
    <w:rsid w:val="008F52F7"/>
    <w:pPr>
      <w:spacing w:after="120" w:line="300" w:lineRule="auto"/>
      <w:ind w:firstLineChars="200" w:firstLine="480"/>
    </w:pPr>
    <w:rPr>
      <w:rFonts w:cs="宋体"/>
      <w:sz w:val="24"/>
      <w:szCs w:val="20"/>
    </w:rPr>
  </w:style>
  <w:style w:type="paragraph" w:customStyle="1" w:styleId="30">
    <w:name w:val="技术文件3级标题"/>
    <w:basedOn w:val="afffffffffffffc"/>
    <w:next w:val="afffffffffffffc"/>
    <w:qFormat/>
    <w:rsid w:val="008F52F7"/>
    <w:pPr>
      <w:numPr>
        <w:ilvl w:val="2"/>
        <w:numId w:val="12"/>
      </w:numPr>
      <w:spacing w:beforeLines="50" w:before="50"/>
      <w:ind w:left="0" w:firstLineChars="0" w:firstLine="0"/>
      <w:outlineLvl w:val="2"/>
    </w:pPr>
    <w:rPr>
      <w:sz w:val="28"/>
    </w:rPr>
  </w:style>
  <w:style w:type="paragraph" w:customStyle="1" w:styleId="CharChar191">
    <w:name w:val="Char Char191"/>
    <w:basedOn w:val="af5"/>
    <w:rsid w:val="008F52F7"/>
    <w:pPr>
      <w:widowControl/>
      <w:spacing w:beforeLines="50" w:afterLines="50" w:line="240" w:lineRule="auto"/>
      <w:jc w:val="left"/>
    </w:pPr>
    <w:rPr>
      <w:rFonts w:ascii="Tahoma" w:hAnsi="Tahoma"/>
      <w:kern w:val="0"/>
      <w:sz w:val="24"/>
      <w:szCs w:val="20"/>
    </w:rPr>
  </w:style>
  <w:style w:type="paragraph" w:customStyle="1" w:styleId="CharCharChar1CharCharCharCharCharCharCharCharChar4CharCharCharChar">
    <w:name w:val="Char Char Char1 Char Char Char Char Char Char Char Char Char4 Char Char Char Char"/>
    <w:basedOn w:val="affffffb"/>
    <w:qFormat/>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ffd">
    <w:name w:val="列项——"/>
    <w:qFormat/>
    <w:rsid w:val="008F52F7"/>
    <w:pPr>
      <w:widowControl w:val="0"/>
      <w:tabs>
        <w:tab w:val="left" w:pos="1140"/>
      </w:tabs>
      <w:ind w:left="840" w:hanging="420"/>
      <w:jc w:val="both"/>
    </w:pPr>
    <w:rPr>
      <w:rFonts w:ascii="宋体" w:eastAsia="宋体" w:hAnsi="Times New Roman" w:cs="Times New Roman"/>
      <w:kern w:val="0"/>
      <w:szCs w:val="20"/>
    </w:rPr>
  </w:style>
  <w:style w:type="paragraph" w:customStyle="1" w:styleId="afffffffffffffe">
    <w:name w:val="表格侧编号"/>
    <w:next w:val="af5"/>
    <w:rsid w:val="008F52F7"/>
    <w:pPr>
      <w:widowControl w:val="0"/>
      <w:spacing w:line="400" w:lineRule="exact"/>
      <w:jc w:val="center"/>
    </w:pPr>
    <w:rPr>
      <w:rFonts w:ascii="Times New Roman" w:eastAsia="宋体" w:hAnsi="Times New Roman" w:cs="Times New Roman"/>
      <w:sz w:val="24"/>
      <w:szCs w:val="24"/>
    </w:rPr>
  </w:style>
  <w:style w:type="paragraph" w:customStyle="1" w:styleId="65">
    <w:name w:val="6'"/>
    <w:basedOn w:val="af5"/>
    <w:rsid w:val="008F52F7"/>
    <w:pPr>
      <w:autoSpaceDE w:val="0"/>
      <w:autoSpaceDN w:val="0"/>
      <w:adjustRightInd w:val="0"/>
      <w:snapToGrid w:val="0"/>
      <w:spacing w:line="320" w:lineRule="exact"/>
      <w:jc w:val="center"/>
      <w:textAlignment w:val="baseline"/>
    </w:pPr>
    <w:rPr>
      <w:spacing w:val="20"/>
      <w:kern w:val="28"/>
      <w:szCs w:val="20"/>
    </w:rPr>
  </w:style>
  <w:style w:type="paragraph" w:customStyle="1" w:styleId="Charfffff1">
    <w:name w:val="样式 华文中宋 小四 加粗 Char"/>
    <w:basedOn w:val="af5"/>
    <w:rsid w:val="008F52F7"/>
    <w:pPr>
      <w:widowControl/>
      <w:spacing w:line="240" w:lineRule="auto"/>
      <w:jc w:val="left"/>
    </w:pPr>
    <w:rPr>
      <w:rFonts w:ascii="华文中宋" w:eastAsia="华文中宋" w:hAnsi="华文中宋"/>
      <w:b/>
      <w:bCs/>
      <w:kern w:val="0"/>
      <w:sz w:val="24"/>
      <w:szCs w:val="24"/>
    </w:rPr>
  </w:style>
  <w:style w:type="paragraph" w:customStyle="1" w:styleId="2fff">
    <w:name w:val="封面标准号2"/>
    <w:basedOn w:val="af5"/>
    <w:qFormat/>
    <w:rsid w:val="008F52F7"/>
    <w:pPr>
      <w:kinsoku w:val="0"/>
      <w:overflowPunct w:val="0"/>
      <w:autoSpaceDE w:val="0"/>
      <w:autoSpaceDN w:val="0"/>
      <w:adjustRightInd w:val="0"/>
      <w:spacing w:before="357" w:line="280" w:lineRule="exact"/>
      <w:jc w:val="right"/>
    </w:pPr>
    <w:rPr>
      <w:kern w:val="0"/>
      <w:sz w:val="28"/>
      <w:szCs w:val="20"/>
    </w:rPr>
  </w:style>
  <w:style w:type="paragraph" w:customStyle="1" w:styleId="66">
    <w:name w:val="招标标题6"/>
    <w:basedOn w:val="59"/>
    <w:next w:val="affffffffffc"/>
    <w:rsid w:val="008F52F7"/>
    <w:pPr>
      <w:tabs>
        <w:tab w:val="clear" w:pos="992"/>
        <w:tab w:val="left" w:pos="1134"/>
      </w:tabs>
      <w:ind w:left="1134" w:hanging="1134"/>
      <w:outlineLvl w:val="5"/>
    </w:pPr>
  </w:style>
  <w:style w:type="paragraph" w:customStyle="1" w:styleId="3f5">
    <w:name w:val="级别3"/>
    <w:basedOn w:val="2ffb"/>
    <w:next w:val="affff2"/>
    <w:rsid w:val="008F52F7"/>
    <w:pPr>
      <w:tabs>
        <w:tab w:val="clear" w:pos="0"/>
        <w:tab w:val="clear" w:pos="840"/>
        <w:tab w:val="left" w:pos="1260"/>
      </w:tabs>
      <w:ind w:left="1260" w:hanging="420"/>
      <w:outlineLvl w:val="2"/>
    </w:pPr>
    <w:rPr>
      <w:b w:val="0"/>
    </w:rPr>
  </w:style>
  <w:style w:type="paragraph" w:customStyle="1" w:styleId="pa-74">
    <w:name w:val="pa-74"/>
    <w:basedOn w:val="af5"/>
    <w:rsid w:val="008F52F7"/>
    <w:pPr>
      <w:widowControl/>
      <w:spacing w:line="360" w:lineRule="atLeast"/>
      <w:ind w:firstLine="640"/>
      <w:jc w:val="center"/>
    </w:pPr>
    <w:rPr>
      <w:rFonts w:ascii="宋体" w:hAnsi="宋体" w:cs="宋体"/>
      <w:kern w:val="0"/>
      <w:sz w:val="24"/>
    </w:rPr>
  </w:style>
  <w:style w:type="paragraph" w:customStyle="1" w:styleId="2Char23">
    <w:name w:val="样式 首行缩进:  2 字符 Char2"/>
    <w:basedOn w:val="af5"/>
    <w:rsid w:val="008F52F7"/>
    <w:pPr>
      <w:spacing w:line="480" w:lineRule="exact"/>
      <w:ind w:firstLineChars="200" w:firstLine="480"/>
    </w:pPr>
    <w:rPr>
      <w:sz w:val="24"/>
      <w:szCs w:val="20"/>
    </w:rPr>
  </w:style>
  <w:style w:type="paragraph" w:customStyle="1" w:styleId="ZchnZchnCharChar1">
    <w:name w:val="Zchn Zchn Char Char1"/>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afff5">
    <w:name w:val="二级标题"/>
    <w:basedOn w:val="af5"/>
    <w:link w:val="CharChar7"/>
    <w:qFormat/>
    <w:rsid w:val="008F52F7"/>
    <w:pPr>
      <w:tabs>
        <w:tab w:val="left" w:pos="-1341"/>
        <w:tab w:val="left" w:pos="1260"/>
      </w:tabs>
      <w:spacing w:line="240" w:lineRule="auto"/>
      <w:ind w:left="1260" w:hanging="420"/>
      <w:outlineLvl w:val="1"/>
    </w:pPr>
    <w:rPr>
      <w:rFonts w:ascii="宋体" w:eastAsiaTheme="minorEastAsia" w:hAnsi="宋体" w:cstheme="minorBidi"/>
      <w:sz w:val="24"/>
    </w:rPr>
  </w:style>
  <w:style w:type="paragraph" w:customStyle="1" w:styleId="1f9">
    <w:name w:val="样式 标题 1 + 利方黑体 四号"/>
    <w:basedOn w:val="18"/>
    <w:link w:val="1Char6"/>
    <w:rsid w:val="008F52F7"/>
    <w:pPr>
      <w:spacing w:beforeLines="50" w:before="50" w:afterLines="50" w:after="50" w:line="520" w:lineRule="exact"/>
      <w:ind w:left="4080"/>
    </w:pPr>
    <w:rPr>
      <w:rFonts w:ascii="利方黑体" w:eastAsia="利方黑体" w:hAnsi="利方黑体" w:cstheme="minorBidi"/>
      <w:sz w:val="28"/>
    </w:rPr>
  </w:style>
  <w:style w:type="paragraph" w:customStyle="1" w:styleId="Char2CharCharCharCharCharChar1CharChar">
    <w:name w:val="Char2 Char Char Char Char Char Char1 Char Char"/>
    <w:basedOn w:val="af5"/>
    <w:rsid w:val="008F52F7"/>
    <w:pPr>
      <w:widowControl/>
      <w:ind w:firstLineChars="200" w:firstLine="200"/>
      <w:jc w:val="left"/>
    </w:pPr>
    <w:rPr>
      <w:rFonts w:ascii="Tahoma" w:hAnsi="Tahoma"/>
      <w:kern w:val="0"/>
      <w:sz w:val="24"/>
      <w:szCs w:val="20"/>
    </w:rPr>
  </w:style>
  <w:style w:type="paragraph" w:customStyle="1" w:styleId="font12">
    <w:name w:val="font12"/>
    <w:basedOn w:val="af5"/>
    <w:rsid w:val="008F52F7"/>
    <w:pPr>
      <w:widowControl/>
      <w:spacing w:before="100" w:beforeAutospacing="1" w:after="100" w:afterAutospacing="1" w:line="240" w:lineRule="auto"/>
      <w:jc w:val="left"/>
    </w:pPr>
    <w:rPr>
      <w:rFonts w:ascii="宋体" w:hAnsi="宋体" w:cs="宋体"/>
      <w:b/>
      <w:bCs/>
      <w:kern w:val="0"/>
      <w:sz w:val="20"/>
      <w:szCs w:val="20"/>
    </w:rPr>
  </w:style>
  <w:style w:type="paragraph" w:customStyle="1" w:styleId="Tablestyle">
    <w:name w:val="Table style"/>
    <w:basedOn w:val="af5"/>
    <w:rsid w:val="008F52F7"/>
    <w:pPr>
      <w:spacing w:line="240" w:lineRule="auto"/>
    </w:pPr>
    <w:rPr>
      <w:rFonts w:ascii="Helvetica-Normal" w:hAnsi="Helvetica-Normal"/>
      <w:i/>
      <w:sz w:val="22"/>
    </w:rPr>
  </w:style>
  <w:style w:type="paragraph" w:customStyle="1" w:styleId="xl72">
    <w:name w:val="xl72"/>
    <w:basedOn w:val="af5"/>
    <w:rsid w:val="008F5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kern w:val="0"/>
      <w:sz w:val="20"/>
      <w:szCs w:val="20"/>
    </w:rPr>
  </w:style>
  <w:style w:type="paragraph" w:customStyle="1" w:styleId="CharCharChar1CharCharChar1CharCharCharCharCharCharChar">
    <w:name w:val="Char Char Char1 Char Char Char1 Char Char Char Char Char Char Char"/>
    <w:basedOn w:val="af5"/>
    <w:rsid w:val="008F52F7"/>
    <w:pPr>
      <w:widowControl/>
      <w:spacing w:line="240" w:lineRule="auto"/>
      <w:jc w:val="left"/>
    </w:pPr>
    <w:rPr>
      <w:kern w:val="0"/>
      <w:sz w:val="24"/>
      <w:szCs w:val="20"/>
    </w:rPr>
  </w:style>
  <w:style w:type="paragraph" w:customStyle="1" w:styleId="sma">
    <w:name w:val="sma."/>
    <w:basedOn w:val="af5"/>
    <w:rsid w:val="008F52F7"/>
    <w:pPr>
      <w:widowControl/>
      <w:numPr>
        <w:ilvl w:val="6"/>
        <w:numId w:val="13"/>
      </w:numPr>
      <w:tabs>
        <w:tab w:val="left" w:pos="0"/>
        <w:tab w:val="left" w:pos="1588"/>
      </w:tabs>
      <w:spacing w:before="240" w:line="0" w:lineRule="atLeast"/>
    </w:pPr>
    <w:rPr>
      <w:sz w:val="24"/>
      <w:szCs w:val="20"/>
    </w:rPr>
  </w:style>
  <w:style w:type="paragraph" w:customStyle="1" w:styleId="D2">
    <w:name w:val="D2"/>
    <w:basedOn w:val="af5"/>
    <w:link w:val="D2CharChar"/>
    <w:rsid w:val="008F52F7"/>
    <w:pPr>
      <w:widowControl/>
      <w:spacing w:line="312" w:lineRule="exact"/>
      <w:jc w:val="left"/>
    </w:pPr>
    <w:rPr>
      <w:rFonts w:ascii="EU-F1" w:eastAsia="黑体" w:hAnsiTheme="minorHAnsi" w:cstheme="minorBidi"/>
      <w:kern w:val="21"/>
      <w:szCs w:val="21"/>
    </w:rPr>
  </w:style>
  <w:style w:type="paragraph" w:customStyle="1" w:styleId="CharCharCharCharCharCharChar">
    <w:name w:val="Char Char Char Char Char Char Char"/>
    <w:basedOn w:val="af5"/>
    <w:rsid w:val="008F52F7"/>
    <w:pPr>
      <w:widowControl/>
      <w:spacing w:line="240" w:lineRule="auto"/>
      <w:jc w:val="left"/>
    </w:pPr>
    <w:rPr>
      <w:kern w:val="0"/>
      <w:sz w:val="24"/>
      <w:szCs w:val="24"/>
    </w:rPr>
  </w:style>
  <w:style w:type="paragraph" w:customStyle="1" w:styleId="51">
    <w:name w:val="样式 标题 5 + 行距: 单倍行距"/>
    <w:basedOn w:val="af5"/>
    <w:rsid w:val="008F52F7"/>
    <w:pPr>
      <w:numPr>
        <w:ilvl w:val="1"/>
        <w:numId w:val="14"/>
      </w:numPr>
      <w:tabs>
        <w:tab w:val="left" w:pos="0"/>
        <w:tab w:val="left" w:pos="840"/>
      </w:tabs>
      <w:spacing w:beforeLines="50" w:before="120" w:line="400" w:lineRule="exact"/>
    </w:pPr>
    <w:rPr>
      <w:sz w:val="24"/>
      <w:szCs w:val="24"/>
    </w:rPr>
  </w:style>
  <w:style w:type="paragraph" w:customStyle="1" w:styleId="ca-32">
    <w:name w:val="ca-32"/>
    <w:basedOn w:val="af5"/>
    <w:rsid w:val="008F52F7"/>
    <w:pPr>
      <w:widowControl/>
      <w:spacing w:line="240" w:lineRule="auto"/>
      <w:jc w:val="left"/>
    </w:pPr>
    <w:rPr>
      <w:rFonts w:ascii="宋体" w:hAnsi="宋体" w:cs="宋体"/>
      <w:b/>
      <w:bCs/>
      <w:color w:val="C00000"/>
      <w:spacing w:val="-20"/>
      <w:kern w:val="0"/>
      <w:szCs w:val="21"/>
    </w:rPr>
  </w:style>
  <w:style w:type="paragraph" w:customStyle="1" w:styleId="39">
    <w:name w:val="样式39"/>
    <w:basedOn w:val="affffffc"/>
    <w:rsid w:val="008F52F7"/>
    <w:pPr>
      <w:keepNext/>
      <w:keepLines/>
      <w:numPr>
        <w:numId w:val="9"/>
      </w:numPr>
      <w:suppressLineNumbers/>
      <w:tabs>
        <w:tab w:val="left" w:pos="960"/>
      </w:tabs>
      <w:suppressAutoHyphens/>
      <w:autoSpaceDE w:val="0"/>
      <w:autoSpaceDN w:val="0"/>
      <w:adjustRightInd w:val="0"/>
      <w:spacing w:after="0"/>
      <w:ind w:leftChars="0" w:left="0" w:firstLine="560"/>
      <w:outlineLvl w:val="0"/>
    </w:pPr>
    <w:rPr>
      <w:rFonts w:ascii="SimSun+1" w:eastAsia="SimSun+1"/>
      <w:color w:val="000000"/>
      <w:kern w:val="28"/>
      <w:sz w:val="28"/>
      <w:szCs w:val="20"/>
    </w:rPr>
  </w:style>
  <w:style w:type="paragraph" w:customStyle="1" w:styleId="affffffffffffff">
    <w:name w:val="附录一级条标题"/>
    <w:basedOn w:val="affffffffffffff0"/>
    <w:next w:val="afffff3"/>
    <w:qFormat/>
    <w:rsid w:val="008F52F7"/>
    <w:pPr>
      <w:tabs>
        <w:tab w:val="left" w:pos="360"/>
      </w:tabs>
      <w:autoSpaceDN w:val="0"/>
      <w:outlineLvl w:val="2"/>
    </w:pPr>
  </w:style>
  <w:style w:type="paragraph" w:customStyle="1" w:styleId="xl131">
    <w:name w:val="xl131"/>
    <w:basedOn w:val="af5"/>
    <w:qFormat/>
    <w:rsid w:val="008F52F7"/>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宋体" w:hAnsi="宋体" w:cs="宋体"/>
      <w:kern w:val="0"/>
      <w:sz w:val="20"/>
      <w:szCs w:val="20"/>
    </w:rPr>
  </w:style>
  <w:style w:type="paragraph" w:customStyle="1" w:styleId="Char1CharCharChar">
    <w:name w:val="Char1 Char Char Char"/>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fff1">
    <w:name w:val="注："/>
    <w:next w:val="afffff3"/>
    <w:qFormat/>
    <w:rsid w:val="008F52F7"/>
    <w:pPr>
      <w:widowControl w:val="0"/>
      <w:tabs>
        <w:tab w:val="left" w:pos="360"/>
      </w:tabs>
      <w:autoSpaceDE w:val="0"/>
      <w:autoSpaceDN w:val="0"/>
      <w:jc w:val="both"/>
    </w:pPr>
    <w:rPr>
      <w:rFonts w:ascii="宋体" w:eastAsia="宋体" w:hAnsi="Times New Roman" w:cs="Times New Roman"/>
      <w:kern w:val="0"/>
      <w:sz w:val="18"/>
      <w:szCs w:val="20"/>
    </w:rPr>
  </w:style>
  <w:style w:type="paragraph" w:customStyle="1" w:styleId="CharCharfff7">
    <w:name w:val="应答条款 Char Char"/>
    <w:basedOn w:val="af5"/>
    <w:next w:val="af5"/>
    <w:rsid w:val="008F52F7"/>
    <w:pPr>
      <w:widowControl/>
      <w:spacing w:afterLines="50" w:after="156" w:line="320" w:lineRule="exact"/>
      <w:ind w:firstLineChars="200" w:firstLine="200"/>
      <w:jc w:val="left"/>
    </w:pPr>
    <w:rPr>
      <w:rFonts w:ascii="Arial" w:hAnsi="Arial" w:cs="Arial"/>
      <w:snapToGrid w:val="0"/>
      <w:color w:val="0000FF"/>
      <w:kern w:val="0"/>
      <w:sz w:val="24"/>
      <w:szCs w:val="21"/>
      <w:lang w:val="en-GB"/>
    </w:rPr>
  </w:style>
  <w:style w:type="paragraph" w:customStyle="1" w:styleId="CharCharCharCharChar2">
    <w:name w:val="Char Char Char Char Char"/>
    <w:basedOn w:val="af5"/>
    <w:rsid w:val="008F52F7"/>
    <w:pPr>
      <w:widowControl/>
      <w:spacing w:line="240" w:lineRule="auto"/>
      <w:jc w:val="left"/>
    </w:pPr>
    <w:rPr>
      <w:rFonts w:ascii="Tahoma" w:hAnsi="Tahoma" w:cs="仿宋_GB2312"/>
      <w:kern w:val="0"/>
      <w:sz w:val="24"/>
      <w:szCs w:val="20"/>
    </w:rPr>
  </w:style>
  <w:style w:type="paragraph" w:customStyle="1" w:styleId="320">
    <w:name w:val="样式32"/>
    <w:basedOn w:val="315"/>
    <w:qFormat/>
    <w:rsid w:val="008F52F7"/>
    <w:pPr>
      <w:spacing w:after="0"/>
    </w:pPr>
    <w:rPr>
      <w:b w:val="0"/>
      <w:kern w:val="28"/>
    </w:rPr>
  </w:style>
  <w:style w:type="paragraph" w:customStyle="1" w:styleId="affffffffffffff2">
    <w:name w:val="样式 标书正文"/>
    <w:basedOn w:val="affffffff5"/>
    <w:rsid w:val="008F52F7"/>
    <w:pPr>
      <w:spacing w:before="0" w:after="0"/>
      <w:ind w:left="0" w:firstLineChars="200" w:firstLine="200"/>
      <w:jc w:val="left"/>
    </w:pPr>
    <w:rPr>
      <w:rFonts w:ascii="Times New Roman" w:hAnsi="Times New Roman" w:cs="宋体"/>
      <w:color w:val="auto"/>
      <w:spacing w:val="6"/>
    </w:rPr>
  </w:style>
  <w:style w:type="paragraph" w:customStyle="1" w:styleId="CharCharCharCharCharCharCharCharCharChar">
    <w:name w:val="Char Char Char Char Char Char Char Char Char Char"/>
    <w:basedOn w:val="af5"/>
    <w:rsid w:val="008F52F7"/>
    <w:pPr>
      <w:widowControl/>
      <w:spacing w:line="240" w:lineRule="auto"/>
      <w:jc w:val="left"/>
    </w:pPr>
    <w:rPr>
      <w:rFonts w:ascii="Tahoma" w:hAnsi="Tahoma" w:cs="仿宋_GB2312"/>
      <w:kern w:val="0"/>
      <w:sz w:val="24"/>
      <w:szCs w:val="20"/>
    </w:rPr>
  </w:style>
  <w:style w:type="paragraph" w:customStyle="1" w:styleId="xl1064">
    <w:name w:val="xl1064"/>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font31">
    <w:name w:val="font31"/>
    <w:basedOn w:val="af5"/>
    <w:rsid w:val="008F52F7"/>
    <w:pPr>
      <w:widowControl/>
      <w:spacing w:before="100" w:beforeAutospacing="1" w:after="100" w:afterAutospacing="1" w:line="240" w:lineRule="auto"/>
      <w:jc w:val="left"/>
    </w:pPr>
    <w:rPr>
      <w:rFonts w:ascii="宋体" w:hAnsi="宋体" w:cs="宋体"/>
      <w:color w:val="000000"/>
      <w:kern w:val="0"/>
      <w:szCs w:val="21"/>
    </w:rPr>
  </w:style>
  <w:style w:type="paragraph" w:customStyle="1" w:styleId="affffffffffffff3">
    <w:name w:val="附录"/>
    <w:basedOn w:val="af5"/>
    <w:semiHidden/>
    <w:rsid w:val="008F52F7"/>
    <w:pPr>
      <w:widowControl/>
      <w:jc w:val="left"/>
    </w:pPr>
    <w:rPr>
      <w:kern w:val="0"/>
      <w:sz w:val="24"/>
      <w:szCs w:val="21"/>
    </w:rPr>
  </w:style>
  <w:style w:type="paragraph" w:customStyle="1" w:styleId="main">
    <w:name w:val="main"/>
    <w:basedOn w:val="af5"/>
    <w:rsid w:val="008F52F7"/>
    <w:pPr>
      <w:widowControl/>
      <w:spacing w:before="100" w:beforeAutospacing="1" w:after="100" w:afterAutospacing="1" w:line="240" w:lineRule="auto"/>
      <w:jc w:val="left"/>
    </w:pPr>
    <w:rPr>
      <w:rFonts w:ascii="宋体" w:hAnsi="宋体"/>
      <w:color w:val="000000"/>
      <w:kern w:val="0"/>
      <w:sz w:val="24"/>
      <w:szCs w:val="24"/>
    </w:rPr>
  </w:style>
  <w:style w:type="paragraph" w:customStyle="1" w:styleId="2fff0">
    <w:name w:val="样式 标书正文 + 首行缩进:  2 字符"/>
    <w:basedOn w:val="affffffff5"/>
    <w:rsid w:val="008F52F7"/>
    <w:pPr>
      <w:spacing w:before="0" w:after="0"/>
      <w:ind w:left="0" w:firstLineChars="200" w:firstLine="484"/>
      <w:jc w:val="left"/>
    </w:pPr>
    <w:rPr>
      <w:rFonts w:ascii="Times New Roman" w:hAnsi="Times New Roman" w:cs="宋体"/>
      <w:color w:val="auto"/>
      <w:spacing w:val="1"/>
    </w:rPr>
  </w:style>
  <w:style w:type="paragraph" w:customStyle="1" w:styleId="29">
    <w:name w:val="样式 正文首行缩进2"/>
    <w:basedOn w:val="af5"/>
    <w:link w:val="2Char4"/>
    <w:rsid w:val="008F52F7"/>
    <w:pPr>
      <w:widowControl/>
      <w:tabs>
        <w:tab w:val="left" w:pos="1080"/>
      </w:tabs>
      <w:spacing w:line="400" w:lineRule="exact"/>
      <w:ind w:left="57"/>
      <w:jc w:val="left"/>
    </w:pPr>
    <w:rPr>
      <w:rFonts w:ascii="Arial" w:eastAsiaTheme="minorEastAsia" w:hAnsi="Arial" w:cstheme="minorBidi"/>
      <w:kern w:val="24"/>
    </w:rPr>
  </w:style>
  <w:style w:type="paragraph" w:customStyle="1" w:styleId="4e">
    <w:name w:val="样式 标题 4 + 段前: 自动"/>
    <w:basedOn w:val="41"/>
    <w:rsid w:val="008F52F7"/>
    <w:pPr>
      <w:tabs>
        <w:tab w:val="left" w:pos="1062"/>
      </w:tabs>
      <w:spacing w:beforeLines="50" w:before="156" w:after="0" w:line="400" w:lineRule="exact"/>
      <w:ind w:left="1062" w:hanging="420"/>
    </w:pPr>
    <w:rPr>
      <w:rFonts w:ascii="宋体" w:eastAsia="宋体" w:cs="宋体"/>
      <w:kern w:val="2"/>
      <w:sz w:val="24"/>
      <w:szCs w:val="24"/>
    </w:rPr>
  </w:style>
  <w:style w:type="paragraph" w:customStyle="1" w:styleId="3110">
    <w:name w:val="样式 标题 3 + 段前: 1 行 段后: 1 行"/>
    <w:basedOn w:val="32"/>
    <w:rsid w:val="008F52F7"/>
    <w:pPr>
      <w:keepLines w:val="0"/>
      <w:widowControl/>
      <w:numPr>
        <w:ilvl w:val="2"/>
      </w:numPr>
      <w:tabs>
        <w:tab w:val="left" w:pos="720"/>
      </w:tabs>
      <w:adjustRightInd w:val="0"/>
      <w:ind w:left="709" w:hanging="709"/>
      <w:jc w:val="left"/>
      <w:textAlignment w:val="baseline"/>
    </w:pPr>
    <w:rPr>
      <w:rFonts w:ascii="宋体" w:hAnsi="宋体" w:cs="宋体"/>
      <w:bCs w:val="0"/>
      <w:kern w:val="28"/>
      <w:sz w:val="28"/>
      <w:szCs w:val="20"/>
      <w:lang w:val="en-GB"/>
    </w:rPr>
  </w:style>
  <w:style w:type="paragraph" w:customStyle="1" w:styleId="4f">
    <w:name w:val="目录4"/>
    <w:basedOn w:val="1ffff6"/>
    <w:semiHidden/>
    <w:rsid w:val="008F52F7"/>
    <w:pPr>
      <w:keepNext/>
      <w:keepLines/>
      <w:widowControl/>
      <w:suppressLineNumbers/>
      <w:tabs>
        <w:tab w:val="left" w:pos="960"/>
      </w:tabs>
      <w:suppressAutoHyphens/>
      <w:spacing w:line="240" w:lineRule="auto"/>
      <w:jc w:val="center"/>
    </w:pPr>
    <w:rPr>
      <w:rFonts w:cs="Calibri"/>
      <w:smallCaps/>
      <w:spacing w:val="1"/>
      <w:kern w:val="28"/>
      <w:szCs w:val="24"/>
    </w:rPr>
  </w:style>
  <w:style w:type="paragraph" w:customStyle="1" w:styleId="affffffffffffff4">
    <w:name w:val="技术附件标题"/>
    <w:basedOn w:val="41"/>
    <w:semiHidden/>
    <w:rsid w:val="008F52F7"/>
    <w:pPr>
      <w:keepLines w:val="0"/>
      <w:widowControl/>
      <w:snapToGrid w:val="0"/>
      <w:spacing w:before="100" w:beforeAutospacing="1" w:after="100" w:afterAutospacing="1" w:line="240" w:lineRule="auto"/>
      <w:ind w:leftChars="-5" w:left="10" w:hangingChars="6" w:hanging="22"/>
      <w:jc w:val="left"/>
    </w:pPr>
    <w:rPr>
      <w:rFonts w:ascii="Times New Roman" w:eastAsia="宋体" w:hAnsi="Times New Roman"/>
      <w:shadow/>
      <w:kern w:val="2"/>
      <w:sz w:val="36"/>
    </w:rPr>
  </w:style>
  <w:style w:type="paragraph" w:customStyle="1" w:styleId="1ffff7">
    <w:name w:val="编号1."/>
    <w:basedOn w:val="af5"/>
    <w:rsid w:val="008F52F7"/>
    <w:pPr>
      <w:widowControl/>
      <w:tabs>
        <w:tab w:val="left" w:pos="547"/>
        <w:tab w:val="left" w:pos="1080"/>
      </w:tabs>
      <w:snapToGrid w:val="0"/>
      <w:spacing w:line="480" w:lineRule="atLeast"/>
      <w:ind w:firstLine="547"/>
      <w:jc w:val="left"/>
    </w:pPr>
    <w:rPr>
      <w:kern w:val="0"/>
      <w:sz w:val="28"/>
      <w:szCs w:val="28"/>
    </w:rPr>
  </w:style>
  <w:style w:type="paragraph" w:customStyle="1" w:styleId="CharChar2CharChar">
    <w:name w:val="Char Char2 Char Char"/>
    <w:basedOn w:val="af5"/>
    <w:rsid w:val="008F52F7"/>
    <w:pPr>
      <w:widowControl/>
      <w:spacing w:after="160" w:line="240" w:lineRule="exact"/>
      <w:jc w:val="left"/>
    </w:pPr>
    <w:rPr>
      <w:rFonts w:ascii="Verdana" w:hAnsi="Verdana"/>
      <w:kern w:val="0"/>
      <w:sz w:val="20"/>
      <w:szCs w:val="24"/>
      <w:lang w:eastAsia="en-US"/>
    </w:rPr>
  </w:style>
  <w:style w:type="paragraph" w:customStyle="1" w:styleId="affffffff5">
    <w:name w:val="标书正文"/>
    <w:basedOn w:val="af5"/>
    <w:link w:val="Charfff"/>
    <w:rsid w:val="008F52F7"/>
    <w:pPr>
      <w:widowControl/>
      <w:spacing w:before="100" w:after="100"/>
      <w:ind w:left="630" w:hangingChars="300" w:hanging="630"/>
      <w:jc w:val="center"/>
    </w:pPr>
    <w:rPr>
      <w:rFonts w:ascii="宋体" w:eastAsiaTheme="minorEastAsia" w:hAnsi="宋体" w:cstheme="minorBidi"/>
      <w:color w:val="33CCCC"/>
    </w:rPr>
  </w:style>
  <w:style w:type="paragraph" w:customStyle="1" w:styleId="3f6">
    <w:name w:val="技标3"/>
    <w:basedOn w:val="21"/>
    <w:rsid w:val="008F52F7"/>
    <w:pPr>
      <w:keepNext w:val="0"/>
      <w:keepLines w:val="0"/>
      <w:widowControl/>
      <w:adjustRightInd w:val="0"/>
      <w:spacing w:before="0" w:line="420" w:lineRule="atLeast"/>
      <w:jc w:val="left"/>
      <w:textAlignment w:val="baseline"/>
    </w:pPr>
    <w:rPr>
      <w:i/>
      <w:iCs/>
      <w:sz w:val="28"/>
      <w:szCs w:val="20"/>
    </w:rPr>
  </w:style>
  <w:style w:type="paragraph" w:customStyle="1" w:styleId="11c">
    <w:name w:val="正文文本11"/>
    <w:rsid w:val="008F52F7"/>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CharChar1CharChar1">
    <w:name w:val="Char Char1 Char Char1"/>
    <w:basedOn w:val="af5"/>
    <w:semiHidden/>
    <w:rsid w:val="008F52F7"/>
    <w:pPr>
      <w:keepNext/>
      <w:keepLines/>
      <w:widowControl/>
      <w:ind w:firstLineChars="200" w:firstLine="200"/>
      <w:jc w:val="left"/>
    </w:pPr>
    <w:rPr>
      <w:rFonts w:ascii="Tahoma" w:hAnsi="Tahoma"/>
      <w:kern w:val="0"/>
      <w:sz w:val="24"/>
      <w:szCs w:val="20"/>
    </w:rPr>
  </w:style>
  <w:style w:type="paragraph" w:customStyle="1" w:styleId="ca-16">
    <w:name w:val="ca-16"/>
    <w:basedOn w:val="af5"/>
    <w:rsid w:val="008F52F7"/>
    <w:pPr>
      <w:widowControl/>
      <w:spacing w:line="240" w:lineRule="auto"/>
      <w:jc w:val="left"/>
    </w:pPr>
    <w:rPr>
      <w:rFonts w:ascii="宋体" w:hAnsi="宋体" w:cs="宋体"/>
      <w:kern w:val="0"/>
      <w:sz w:val="24"/>
    </w:rPr>
  </w:style>
  <w:style w:type="paragraph" w:customStyle="1" w:styleId="xl93">
    <w:name w:val="xl93"/>
    <w:basedOn w:val="af5"/>
    <w:qFormat/>
    <w:rsid w:val="008F5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宋体" w:hAnsi="宋体" w:cs="宋体"/>
      <w:b/>
      <w:bCs/>
      <w:kern w:val="0"/>
      <w:sz w:val="20"/>
      <w:szCs w:val="20"/>
    </w:rPr>
  </w:style>
  <w:style w:type="paragraph" w:customStyle="1" w:styleId="11111">
    <w:name w:val="标题11111"/>
    <w:basedOn w:val="18"/>
    <w:semiHidden/>
    <w:rsid w:val="008F52F7"/>
    <w:pPr>
      <w:keepLines w:val="0"/>
      <w:widowControl/>
      <w:tabs>
        <w:tab w:val="left" w:pos="567"/>
      </w:tabs>
      <w:spacing w:before="0" w:after="0"/>
      <w:ind w:left="567" w:hanging="567"/>
      <w:jc w:val="left"/>
    </w:pPr>
    <w:rPr>
      <w:rFonts w:ascii="仿宋_GB2312" w:eastAsia="仿宋_GB2312" w:hAnsi="宋体"/>
      <w:b w:val="0"/>
      <w:kern w:val="28"/>
      <w:sz w:val="32"/>
      <w:szCs w:val="20"/>
    </w:rPr>
  </w:style>
  <w:style w:type="paragraph" w:customStyle="1" w:styleId="toa">
    <w:name w:val="toa"/>
    <w:rsid w:val="008F52F7"/>
    <w:pPr>
      <w:widowControl w:val="0"/>
      <w:tabs>
        <w:tab w:val="left" w:pos="0"/>
        <w:tab w:val="left" w:pos="9000"/>
      </w:tabs>
      <w:suppressAutoHyphens/>
    </w:pPr>
    <w:rPr>
      <w:rFonts w:ascii="Univers" w:eastAsia="宋体" w:hAnsi="Univers" w:cs="Times New Roman"/>
      <w:snapToGrid w:val="0"/>
      <w:kern w:val="0"/>
      <w:sz w:val="24"/>
      <w:lang w:eastAsia="en-US"/>
    </w:rPr>
  </w:style>
  <w:style w:type="paragraph" w:customStyle="1" w:styleId="CharCharCharCharCharChar1Char3">
    <w:name w:val="Char Char Char Char Char Char1 Char3"/>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CharCharCharChar1">
    <w:name w:val="Char Char Char Char1"/>
    <w:basedOn w:val="af5"/>
    <w:qFormat/>
    <w:rsid w:val="008F52F7"/>
    <w:pPr>
      <w:spacing w:line="240" w:lineRule="auto"/>
    </w:pPr>
    <w:rPr>
      <w:szCs w:val="24"/>
    </w:rPr>
  </w:style>
  <w:style w:type="paragraph" w:customStyle="1" w:styleId="42">
    <w:name w:val="标题4"/>
    <w:basedOn w:val="41"/>
    <w:next w:val="af5"/>
    <w:link w:val="4CharChar0"/>
    <w:qFormat/>
    <w:rsid w:val="008F52F7"/>
    <w:pPr>
      <w:tabs>
        <w:tab w:val="left" w:pos="425"/>
      </w:tabs>
      <w:spacing w:before="120" w:after="120" w:line="360" w:lineRule="auto"/>
      <w:ind w:left="425" w:hanging="425"/>
    </w:pPr>
    <w:rPr>
      <w:rFonts w:cstheme="minorBidi"/>
      <w:bCs w:val="0"/>
      <w:kern w:val="2"/>
      <w:sz w:val="24"/>
      <w:szCs w:val="22"/>
    </w:rPr>
  </w:style>
  <w:style w:type="paragraph" w:customStyle="1" w:styleId="xl220">
    <w:name w:val="xl220"/>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pa-22">
    <w:name w:val="pa-22"/>
    <w:basedOn w:val="af5"/>
    <w:rsid w:val="008F52F7"/>
    <w:pPr>
      <w:widowControl/>
      <w:spacing w:line="280" w:lineRule="atLeast"/>
      <w:ind w:firstLine="480"/>
    </w:pPr>
    <w:rPr>
      <w:rFonts w:ascii="宋体" w:hAnsi="宋体" w:cs="宋体"/>
      <w:kern w:val="0"/>
      <w:sz w:val="24"/>
    </w:rPr>
  </w:style>
  <w:style w:type="paragraph" w:customStyle="1" w:styleId="GX4">
    <w:name w:val="样式GX4"/>
    <w:basedOn w:val="41"/>
    <w:rsid w:val="008F52F7"/>
    <w:pPr>
      <w:keepNext w:val="0"/>
      <w:keepLines w:val="0"/>
      <w:tabs>
        <w:tab w:val="left" w:pos="987"/>
        <w:tab w:val="left" w:pos="1680"/>
      </w:tabs>
      <w:spacing w:before="100" w:after="100" w:line="420" w:lineRule="exact"/>
      <w:ind w:left="1680" w:hanging="420"/>
      <w:jc w:val="left"/>
    </w:pPr>
    <w:rPr>
      <w:rFonts w:ascii="Times New Roman" w:eastAsia="宋体" w:hAnsi="Times New Roman"/>
      <w:b w:val="0"/>
      <w:kern w:val="2"/>
      <w:sz w:val="21"/>
      <w:szCs w:val="20"/>
    </w:rPr>
  </w:style>
  <w:style w:type="paragraph" w:customStyle="1" w:styleId="et106">
    <w:name w:val="et106"/>
    <w:basedOn w:val="af5"/>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ZchnZchnCharChar1ZchnZchnCharChar">
    <w:name w:val="Zchn Zchn Char Char1 Zchn Zchn Char Char"/>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5b">
    <w:name w:val="标题5"/>
    <w:basedOn w:val="52"/>
    <w:rsid w:val="008F52F7"/>
    <w:pPr>
      <w:keepNext w:val="0"/>
      <w:autoSpaceDE w:val="0"/>
      <w:autoSpaceDN w:val="0"/>
      <w:adjustRightInd w:val="0"/>
      <w:spacing w:before="60" w:after="60" w:line="360" w:lineRule="auto"/>
    </w:pPr>
    <w:rPr>
      <w:b w:val="0"/>
      <w:kern w:val="0"/>
      <w:sz w:val="24"/>
    </w:rPr>
  </w:style>
  <w:style w:type="paragraph" w:customStyle="1" w:styleId="cv">
    <w:name w:val="cv"/>
    <w:basedOn w:val="af5"/>
    <w:rsid w:val="008F52F7"/>
    <w:pPr>
      <w:keepNext/>
      <w:widowControl/>
      <w:ind w:right="96"/>
      <w:jc w:val="center"/>
    </w:pPr>
    <w:rPr>
      <w:rFonts w:ascii="华文细黑" w:hAnsi="华文细黑"/>
      <w:b/>
      <w:bCs/>
      <w:snapToGrid w:val="0"/>
      <w:kern w:val="4"/>
      <w:sz w:val="24"/>
      <w:szCs w:val="21"/>
    </w:rPr>
  </w:style>
  <w:style w:type="paragraph" w:customStyle="1" w:styleId="et74">
    <w:name w:val="et74"/>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affffffffffffff5">
    <w:name w:val="正文内容"/>
    <w:basedOn w:val="af5"/>
    <w:rsid w:val="008F52F7"/>
    <w:pPr>
      <w:widowControl/>
      <w:ind w:firstLineChars="200" w:firstLine="560"/>
      <w:jc w:val="left"/>
    </w:pPr>
    <w:rPr>
      <w:rFonts w:ascii="宋体" w:hAnsi="宋体" w:cs="宋体"/>
      <w:kern w:val="0"/>
      <w:sz w:val="28"/>
      <w:szCs w:val="20"/>
    </w:rPr>
  </w:style>
  <w:style w:type="paragraph" w:customStyle="1" w:styleId="1X0">
    <w:name w:val="第六级 （1）X"/>
    <w:basedOn w:val="af5"/>
    <w:rsid w:val="008F52F7"/>
    <w:pPr>
      <w:widowControl/>
      <w:spacing w:line="500" w:lineRule="exact"/>
      <w:ind w:firstLine="425"/>
      <w:jc w:val="left"/>
    </w:pPr>
    <w:rPr>
      <w:rFonts w:ascii="宋体" w:hAnsi="宋体"/>
      <w:kern w:val="0"/>
      <w:sz w:val="24"/>
      <w:szCs w:val="24"/>
    </w:rPr>
  </w:style>
  <w:style w:type="paragraph" w:customStyle="1" w:styleId="CharCharCharCharChar20">
    <w:name w:val="Char Char Char Char Char2"/>
    <w:basedOn w:val="af5"/>
    <w:rsid w:val="008F52F7"/>
    <w:pPr>
      <w:widowControl/>
      <w:spacing w:line="240" w:lineRule="auto"/>
      <w:jc w:val="left"/>
    </w:pPr>
    <w:rPr>
      <w:rFonts w:ascii="Tahoma" w:hAnsi="Tahoma"/>
      <w:kern w:val="0"/>
      <w:sz w:val="24"/>
      <w:szCs w:val="20"/>
    </w:rPr>
  </w:style>
  <w:style w:type="paragraph" w:customStyle="1" w:styleId="affffffffffffff6">
    <w:name w:val="段落 左对齐 粗体"/>
    <w:basedOn w:val="af5"/>
    <w:next w:val="afd"/>
    <w:rsid w:val="008F52F7"/>
    <w:pPr>
      <w:widowControl/>
      <w:jc w:val="left"/>
    </w:pPr>
    <w:rPr>
      <w:rFonts w:ascii="宋体" w:hAnsi="宋体"/>
      <w:b/>
      <w:snapToGrid w:val="0"/>
      <w:kern w:val="0"/>
      <w:sz w:val="24"/>
      <w:szCs w:val="24"/>
    </w:rPr>
  </w:style>
  <w:style w:type="paragraph" w:customStyle="1" w:styleId="Char40">
    <w:name w:val="Char4"/>
    <w:basedOn w:val="af5"/>
    <w:link w:val="CharChar40"/>
    <w:rsid w:val="008F52F7"/>
    <w:pPr>
      <w:spacing w:line="240" w:lineRule="auto"/>
    </w:pPr>
    <w:rPr>
      <w:rFonts w:eastAsiaTheme="minorEastAsia" w:cstheme="minorBidi"/>
      <w:szCs w:val="24"/>
    </w:rPr>
  </w:style>
  <w:style w:type="paragraph" w:customStyle="1" w:styleId="xl246">
    <w:name w:val="xl246"/>
    <w:basedOn w:val="af5"/>
    <w:rsid w:val="008F5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宋体" w:hAnsi="宋体"/>
      <w:color w:val="FF0000"/>
      <w:kern w:val="0"/>
      <w:sz w:val="20"/>
      <w:szCs w:val="20"/>
    </w:rPr>
  </w:style>
  <w:style w:type="paragraph" w:customStyle="1" w:styleId="affffffffffffff7">
    <w:name w:val="目次、索引正文"/>
    <w:rsid w:val="008F52F7"/>
    <w:pPr>
      <w:spacing w:line="320" w:lineRule="exact"/>
      <w:jc w:val="both"/>
    </w:pPr>
    <w:rPr>
      <w:rFonts w:ascii="宋体" w:eastAsia="宋体" w:hAnsi="Times New Roman" w:cs="Times New Roman"/>
      <w:kern w:val="0"/>
      <w:szCs w:val="20"/>
    </w:rPr>
  </w:style>
  <w:style w:type="paragraph" w:customStyle="1" w:styleId="171">
    <w:name w:val="样式17"/>
    <w:basedOn w:val="af5"/>
    <w:rsid w:val="008F52F7"/>
    <w:pPr>
      <w:keepNext/>
      <w:keepLines/>
      <w:widowControl/>
      <w:suppressLineNumbers/>
      <w:tabs>
        <w:tab w:val="left" w:pos="960"/>
        <w:tab w:val="left" w:pos="1134"/>
      </w:tabs>
      <w:suppressAutoHyphens/>
      <w:autoSpaceDE w:val="0"/>
      <w:autoSpaceDN w:val="0"/>
      <w:adjustRightInd w:val="0"/>
      <w:ind w:left="1134" w:hanging="567"/>
      <w:outlineLvl w:val="0"/>
    </w:pPr>
    <w:rPr>
      <w:rFonts w:ascii="SimSun+3" w:eastAsia="SimSun+3"/>
      <w:color w:val="000000"/>
      <w:kern w:val="28"/>
      <w:sz w:val="28"/>
      <w:szCs w:val="20"/>
    </w:rPr>
  </w:style>
  <w:style w:type="paragraph" w:customStyle="1" w:styleId="xl86">
    <w:name w:val="xl86"/>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kern w:val="0"/>
      <w:sz w:val="20"/>
      <w:szCs w:val="20"/>
    </w:rPr>
  </w:style>
  <w:style w:type="paragraph" w:customStyle="1" w:styleId="affffffffffffff8">
    <w:name w:val="表格表头"/>
    <w:next w:val="affffffffffff8"/>
    <w:rsid w:val="008F52F7"/>
    <w:pPr>
      <w:jc w:val="center"/>
    </w:pPr>
    <w:rPr>
      <w:rFonts w:ascii="Times New Roman" w:eastAsia="宋体" w:hAnsi="Times New Roman" w:cs="Times New Roman"/>
      <w:kern w:val="0"/>
    </w:rPr>
  </w:style>
  <w:style w:type="paragraph" w:customStyle="1" w:styleId="affffffffffffff0">
    <w:name w:val="附录章标题"/>
    <w:next w:val="afffff3"/>
    <w:qFormat/>
    <w:rsid w:val="008F52F7"/>
    <w:pPr>
      <w:wordWrap w:val="0"/>
      <w:overflowPunct w:val="0"/>
      <w:autoSpaceDE w:val="0"/>
      <w:spacing w:beforeLines="50" w:before="156"/>
      <w:jc w:val="both"/>
      <w:outlineLvl w:val="1"/>
    </w:pPr>
    <w:rPr>
      <w:rFonts w:ascii="黑体" w:eastAsia="黑体" w:hAnsi="Times New Roman" w:cs="Times New Roman"/>
      <w:kern w:val="21"/>
      <w:szCs w:val="20"/>
    </w:rPr>
  </w:style>
  <w:style w:type="paragraph" w:customStyle="1" w:styleId="xl222">
    <w:name w:val="xl222"/>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000000"/>
      <w:kern w:val="0"/>
      <w:sz w:val="20"/>
      <w:szCs w:val="20"/>
    </w:rPr>
  </w:style>
  <w:style w:type="paragraph" w:customStyle="1" w:styleId="td-0">
    <w:name w:val="td-0"/>
    <w:basedOn w:val="af5"/>
    <w:rsid w:val="008F52F7"/>
    <w:pPr>
      <w:widowControl/>
      <w:pBdr>
        <w:top w:val="single" w:sz="4" w:space="0" w:color="000000"/>
        <w:left w:val="single" w:sz="4" w:space="4" w:color="000000"/>
        <w:bottom w:val="single" w:sz="4" w:space="0" w:color="000000"/>
        <w:right w:val="single" w:sz="4" w:space="0" w:color="000000"/>
      </w:pBdr>
      <w:spacing w:line="240" w:lineRule="auto"/>
      <w:jc w:val="left"/>
    </w:pPr>
    <w:rPr>
      <w:rFonts w:ascii="宋体" w:hAnsi="宋体" w:cs="宋体"/>
      <w:kern w:val="0"/>
      <w:sz w:val="24"/>
    </w:rPr>
  </w:style>
  <w:style w:type="paragraph" w:customStyle="1" w:styleId="Char111">
    <w:name w:val="Char11"/>
    <w:basedOn w:val="af5"/>
    <w:rsid w:val="008F52F7"/>
    <w:pPr>
      <w:widowControl/>
      <w:spacing w:after="160" w:line="240" w:lineRule="exact"/>
      <w:ind w:firstLineChars="200" w:firstLine="200"/>
      <w:jc w:val="left"/>
    </w:pPr>
    <w:rPr>
      <w:rFonts w:ascii="Arial" w:hAnsi="Arial" w:hint="eastAsia"/>
      <w:sz w:val="22"/>
      <w:szCs w:val="24"/>
      <w:lang w:eastAsia="en-US"/>
    </w:rPr>
  </w:style>
  <w:style w:type="paragraph" w:customStyle="1" w:styleId="1ffff8">
    <w:name w:val="正文编号1"/>
    <w:basedOn w:val="af5"/>
    <w:rsid w:val="008F52F7"/>
    <w:pPr>
      <w:tabs>
        <w:tab w:val="left" w:leader="dot" w:pos="1701"/>
        <w:tab w:val="left" w:pos="9072"/>
      </w:tabs>
      <w:adjustRightInd w:val="0"/>
      <w:snapToGrid w:val="0"/>
      <w:spacing w:before="120" w:after="120" w:line="360" w:lineRule="atLeast"/>
      <w:ind w:left="2342" w:hanging="471"/>
    </w:pPr>
    <w:rPr>
      <w:kern w:val="21"/>
      <w:szCs w:val="20"/>
    </w:rPr>
  </w:style>
  <w:style w:type="paragraph" w:customStyle="1" w:styleId="Char1CharCharChar2">
    <w:name w:val="Char1 Char Char Char2"/>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ClauseNum1">
    <w:name w:val="ClauseNum 1"/>
    <w:basedOn w:val="18"/>
    <w:rsid w:val="008F52F7"/>
    <w:pPr>
      <w:keepLines w:val="0"/>
      <w:pageBreakBefore/>
      <w:widowControl/>
      <w:tabs>
        <w:tab w:val="left" w:pos="432"/>
      </w:tabs>
      <w:spacing w:before="240" w:line="240" w:lineRule="auto"/>
      <w:jc w:val="left"/>
    </w:pPr>
    <w:rPr>
      <w:rFonts w:ascii="Arial" w:hAnsi="Arial"/>
      <w:bCs w:val="0"/>
      <w:caps/>
      <w:kern w:val="0"/>
      <w:sz w:val="24"/>
      <w:szCs w:val="20"/>
      <w:lang w:val="en-GB"/>
    </w:rPr>
  </w:style>
  <w:style w:type="paragraph" w:customStyle="1" w:styleId="5-2">
    <w:name w:val="标题5-2"/>
    <w:basedOn w:val="32"/>
    <w:qFormat/>
    <w:rsid w:val="008F52F7"/>
    <w:pPr>
      <w:numPr>
        <w:numId w:val="15"/>
      </w:numPr>
      <w:tabs>
        <w:tab w:val="left" w:pos="680"/>
        <w:tab w:val="left" w:pos="780"/>
      </w:tabs>
      <w:spacing w:before="100" w:beforeAutospacing="1" w:after="100" w:afterAutospacing="1"/>
    </w:pPr>
    <w:rPr>
      <w:rFonts w:ascii="宋体" w:hAnsi="宋体"/>
      <w:bCs w:val="0"/>
      <w:sz w:val="24"/>
    </w:rPr>
  </w:style>
  <w:style w:type="paragraph" w:customStyle="1" w:styleId="610">
    <w:name w:val="标题61"/>
    <w:basedOn w:val="18"/>
    <w:rsid w:val="008F52F7"/>
    <w:pPr>
      <w:keepLines w:val="0"/>
      <w:widowControl/>
      <w:tabs>
        <w:tab w:val="left" w:pos="0"/>
        <w:tab w:val="left" w:pos="253"/>
        <w:tab w:val="left" w:pos="759"/>
      </w:tabs>
      <w:adjustRightInd w:val="0"/>
      <w:snapToGrid w:val="0"/>
      <w:spacing w:before="0" w:after="0"/>
      <w:ind w:leftChars="400" w:left="400"/>
      <w:jc w:val="center"/>
      <w:outlineLvl w:val="1"/>
    </w:pPr>
    <w:rPr>
      <w:rFonts w:ascii="宋体" w:hAnsi="宋体"/>
      <w:bCs w:val="0"/>
      <w:kern w:val="32"/>
      <w:sz w:val="32"/>
      <w:szCs w:val="20"/>
    </w:rPr>
  </w:style>
  <w:style w:type="paragraph" w:customStyle="1" w:styleId="1ffff9">
    <w:name w:val="页脚1"/>
    <w:basedOn w:val="af5"/>
    <w:rsid w:val="008F52F7"/>
    <w:pPr>
      <w:widowControl/>
      <w:pBdr>
        <w:top w:val="single" w:sz="4" w:space="1" w:color="auto"/>
      </w:pBdr>
      <w:tabs>
        <w:tab w:val="center" w:pos="4153"/>
        <w:tab w:val="right" w:pos="8306"/>
      </w:tabs>
      <w:snapToGrid w:val="0"/>
      <w:spacing w:line="240" w:lineRule="auto"/>
      <w:jc w:val="left"/>
    </w:pPr>
    <w:rPr>
      <w:rFonts w:ascii="宋体" w:hAnsi="宋体"/>
      <w:kern w:val="0"/>
      <w:sz w:val="18"/>
      <w:szCs w:val="18"/>
    </w:rPr>
  </w:style>
  <w:style w:type="paragraph" w:customStyle="1" w:styleId="1210">
    <w:name w:val="1.2.1 环境（标准）"/>
    <w:basedOn w:val="af5"/>
    <w:link w:val="121Char0"/>
    <w:rsid w:val="008F52F7"/>
    <w:pPr>
      <w:widowControl/>
      <w:spacing w:before="200" w:after="200"/>
      <w:jc w:val="left"/>
      <w:outlineLvl w:val="2"/>
    </w:pPr>
    <w:rPr>
      <w:rFonts w:ascii="宋体" w:eastAsiaTheme="minorEastAsia" w:hAnsi="Arial" w:cstheme="minorBidi"/>
      <w:spacing w:val="1"/>
      <w:sz w:val="24"/>
    </w:rPr>
  </w:style>
  <w:style w:type="paragraph" w:customStyle="1" w:styleId="4f0">
    <w:name w:val="样式 标题 4 + (符号) 宋体 四号 非加粗"/>
    <w:basedOn w:val="af5"/>
    <w:rsid w:val="008F52F7"/>
    <w:pPr>
      <w:widowControl/>
      <w:tabs>
        <w:tab w:val="left" w:pos="360"/>
      </w:tabs>
      <w:spacing w:line="240" w:lineRule="auto"/>
      <w:ind w:left="360" w:hanging="360"/>
      <w:jc w:val="left"/>
    </w:pPr>
    <w:rPr>
      <w:kern w:val="0"/>
      <w:sz w:val="24"/>
      <w:szCs w:val="20"/>
    </w:rPr>
  </w:style>
  <w:style w:type="paragraph" w:customStyle="1" w:styleId="font25">
    <w:name w:val="font25"/>
    <w:basedOn w:val="af5"/>
    <w:rsid w:val="008F52F7"/>
    <w:pPr>
      <w:widowControl/>
      <w:spacing w:before="100" w:beforeAutospacing="1" w:after="100" w:afterAutospacing="1" w:line="240" w:lineRule="auto"/>
      <w:jc w:val="left"/>
    </w:pPr>
    <w:rPr>
      <w:rFonts w:ascii="宋体" w:hAnsi="宋体" w:cs="宋体"/>
      <w:b/>
      <w:bCs/>
      <w:kern w:val="0"/>
      <w:sz w:val="20"/>
      <w:szCs w:val="20"/>
    </w:rPr>
  </w:style>
  <w:style w:type="paragraph" w:customStyle="1" w:styleId="xl133">
    <w:name w:val="xl133"/>
    <w:basedOn w:val="af5"/>
    <w:rsid w:val="008F52F7"/>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kern w:val="0"/>
      <w:sz w:val="20"/>
      <w:szCs w:val="20"/>
    </w:rPr>
  </w:style>
  <w:style w:type="paragraph" w:customStyle="1" w:styleId="pa-2">
    <w:name w:val="pa-2"/>
    <w:basedOn w:val="af5"/>
    <w:rsid w:val="008F52F7"/>
    <w:pPr>
      <w:widowControl/>
      <w:spacing w:line="400" w:lineRule="atLeast"/>
      <w:jc w:val="center"/>
    </w:pPr>
    <w:rPr>
      <w:rFonts w:ascii="宋体" w:hAnsi="宋体" w:cs="宋体"/>
      <w:kern w:val="0"/>
      <w:sz w:val="24"/>
    </w:rPr>
  </w:style>
  <w:style w:type="paragraph" w:customStyle="1" w:styleId="affffffffffffff9">
    <w:name w:val="表格内文字"/>
    <w:basedOn w:val="af6"/>
    <w:rsid w:val="008F52F7"/>
    <w:pPr>
      <w:spacing w:before="60" w:after="60" w:line="240" w:lineRule="atLeast"/>
      <w:ind w:firstLineChars="0" w:firstLine="0"/>
      <w:jc w:val="left"/>
    </w:pPr>
    <w:rPr>
      <w:rFonts w:ascii="Times New Roman" w:hAnsi="Times New Roman"/>
      <w:sz w:val="24"/>
    </w:rPr>
  </w:style>
  <w:style w:type="paragraph" w:customStyle="1" w:styleId="11d">
    <w:name w:val="1.1"/>
    <w:basedOn w:val="21"/>
    <w:qFormat/>
    <w:rsid w:val="008F52F7"/>
    <w:pPr>
      <w:keepNext w:val="0"/>
      <w:keepLines w:val="0"/>
      <w:widowControl/>
      <w:numPr>
        <w:ilvl w:val="1"/>
      </w:numPr>
      <w:tabs>
        <w:tab w:val="left" w:pos="4820"/>
      </w:tabs>
      <w:autoSpaceDE w:val="0"/>
      <w:autoSpaceDN w:val="0"/>
      <w:adjustRightInd w:val="0"/>
      <w:snapToGrid w:val="0"/>
      <w:spacing w:before="120" w:after="120"/>
      <w:ind w:firstLine="437"/>
      <w:jc w:val="center"/>
      <w:outlineLvl w:val="2"/>
    </w:pPr>
    <w:rPr>
      <w:rFonts w:ascii="宋体" w:hAnsi="宋体"/>
      <w:b w:val="0"/>
      <w:i/>
      <w:iCs/>
      <w:sz w:val="21"/>
      <w:szCs w:val="20"/>
    </w:rPr>
  </w:style>
  <w:style w:type="paragraph" w:customStyle="1" w:styleId="4f1">
    <w:name w:val="条文 4"/>
    <w:next w:val="af5"/>
    <w:rsid w:val="008F52F7"/>
    <w:pPr>
      <w:tabs>
        <w:tab w:val="left" w:pos="3240"/>
      </w:tabs>
      <w:spacing w:line="310" w:lineRule="exact"/>
      <w:ind w:left="3240" w:hanging="420"/>
    </w:pPr>
    <w:rPr>
      <w:rFonts w:ascii="Times New Roman" w:eastAsia="黑体" w:hAnsi="Times New Roman" w:cs="Times New Roman"/>
      <w:kern w:val="0"/>
    </w:rPr>
  </w:style>
  <w:style w:type="paragraph" w:customStyle="1" w:styleId="affffffffffffffa">
    <w:name w:val="容量"/>
    <w:basedOn w:val="af5"/>
    <w:rsid w:val="008F52F7"/>
    <w:pPr>
      <w:widowControl/>
      <w:adjustRightInd w:val="0"/>
      <w:spacing w:line="312" w:lineRule="atLeast"/>
      <w:jc w:val="left"/>
      <w:textAlignment w:val="baseline"/>
    </w:pPr>
    <w:rPr>
      <w:kern w:val="0"/>
      <w:sz w:val="24"/>
      <w:szCs w:val="24"/>
    </w:rPr>
  </w:style>
  <w:style w:type="paragraph" w:customStyle="1" w:styleId="CharCharChar7">
    <w:name w:val="正文 Char Char Char"/>
    <w:rsid w:val="008F52F7"/>
    <w:pPr>
      <w:spacing w:line="360" w:lineRule="auto"/>
      <w:ind w:firstLineChars="200" w:firstLine="200"/>
    </w:pPr>
    <w:rPr>
      <w:rFonts w:ascii="Times New Roman" w:eastAsia="宋体" w:hAnsi="Times New Roman" w:cs="Times New Roman"/>
      <w:sz w:val="24"/>
      <w:szCs w:val="24"/>
    </w:rPr>
  </w:style>
  <w:style w:type="paragraph" w:customStyle="1" w:styleId="20525">
    <w:name w:val="样式 首行缩进:  2 字符 段前: 0.5 行 行距: 固定值 25 磅"/>
    <w:basedOn w:val="af5"/>
    <w:rsid w:val="008F52F7"/>
    <w:pPr>
      <w:spacing w:beforeLines="50" w:before="50" w:line="400" w:lineRule="exact"/>
      <w:ind w:firstLineChars="200" w:firstLine="200"/>
    </w:pPr>
    <w:rPr>
      <w:rFonts w:ascii="宋体" w:cs="宋体"/>
      <w:sz w:val="24"/>
      <w:szCs w:val="20"/>
    </w:rPr>
  </w:style>
  <w:style w:type="paragraph" w:customStyle="1" w:styleId="378020">
    <w:name w:val="样式 标题 3 + (中文) 黑体 小四 非加粗 段前: 7.8 磅 段后: 0 磅 行距: 固定值 20 磅"/>
    <w:basedOn w:val="32"/>
    <w:link w:val="378020CharChar"/>
    <w:qFormat/>
    <w:rsid w:val="008F52F7"/>
    <w:pPr>
      <w:spacing w:line="400" w:lineRule="exact"/>
    </w:pPr>
    <w:rPr>
      <w:rFonts w:eastAsia="黑体" w:cs="宋体"/>
      <w:b w:val="0"/>
      <w:bCs w:val="0"/>
      <w:kern w:val="2"/>
      <w:szCs w:val="22"/>
    </w:rPr>
  </w:style>
  <w:style w:type="paragraph" w:customStyle="1" w:styleId="710">
    <w:name w:val="索引 71"/>
    <w:rsid w:val="008F52F7"/>
    <w:pPr>
      <w:widowControl w:val="0"/>
      <w:tabs>
        <w:tab w:val="left" w:pos="360"/>
        <w:tab w:val="left" w:pos="924"/>
        <w:tab w:val="left" w:pos="1494"/>
        <w:tab w:val="left" w:pos="2058"/>
        <w:tab w:val="left" w:pos="2520"/>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2160" w:hanging="2160"/>
    </w:pPr>
    <w:rPr>
      <w:rFonts w:ascii="CG Times" w:eastAsia="宋体" w:hAnsi="CG Times" w:cs="Times New Roman"/>
      <w:snapToGrid w:val="0"/>
      <w:kern w:val="0"/>
      <w:sz w:val="22"/>
      <w:lang w:eastAsia="en-US"/>
    </w:rPr>
  </w:style>
  <w:style w:type="paragraph" w:customStyle="1" w:styleId="4f2">
    <w:name w:val="正文4"/>
    <w:semiHidden/>
    <w:rsid w:val="008F52F7"/>
    <w:pPr>
      <w:widowControl w:val="0"/>
      <w:adjustRightInd w:val="0"/>
      <w:spacing w:line="312" w:lineRule="atLeast"/>
      <w:jc w:val="both"/>
      <w:textAlignment w:val="baseline"/>
    </w:pPr>
    <w:rPr>
      <w:rFonts w:ascii="宋体" w:eastAsia="宋体" w:hAnsi="Times New Roman" w:cs="Times New Roman"/>
      <w:kern w:val="0"/>
      <w:sz w:val="34"/>
    </w:rPr>
  </w:style>
  <w:style w:type="paragraph" w:customStyle="1" w:styleId="CM18">
    <w:name w:val="CM18"/>
    <w:basedOn w:val="Default"/>
    <w:next w:val="Default"/>
    <w:rsid w:val="008F52F7"/>
    <w:pPr>
      <w:spacing w:after="120"/>
    </w:pPr>
    <w:rPr>
      <w:color w:val="auto"/>
    </w:rPr>
  </w:style>
  <w:style w:type="paragraph" w:customStyle="1" w:styleId="et130">
    <w:name w:val="et130"/>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2"/>
    </w:rPr>
  </w:style>
  <w:style w:type="paragraph" w:customStyle="1" w:styleId="CharCharCharCharCharChar1CharCharCharChar3">
    <w:name w:val="Char Char Char Char Char Char1 Char Char Char Char3"/>
    <w:basedOn w:val="af5"/>
    <w:rsid w:val="008F52F7"/>
    <w:pPr>
      <w:widowControl/>
      <w:shd w:val="clear" w:color="auto" w:fill="000080"/>
      <w:adjustRightInd w:val="0"/>
      <w:spacing w:line="436" w:lineRule="exact"/>
      <w:ind w:left="357"/>
      <w:jc w:val="left"/>
      <w:outlineLvl w:val="3"/>
    </w:pPr>
    <w:rPr>
      <w:rFonts w:ascii="Tahoma" w:hAnsi="Tahoma"/>
      <w:b/>
      <w:kern w:val="0"/>
      <w:sz w:val="24"/>
      <w:szCs w:val="24"/>
    </w:rPr>
  </w:style>
  <w:style w:type="paragraph" w:customStyle="1" w:styleId="StyleHeading1After1ch">
    <w:name w:val="Style Heading 1 + After:  1 ch"/>
    <w:basedOn w:val="18"/>
    <w:rsid w:val="008F52F7"/>
    <w:pPr>
      <w:keepLines w:val="0"/>
      <w:widowControl/>
      <w:tabs>
        <w:tab w:val="left" w:pos="1091"/>
      </w:tabs>
      <w:spacing w:before="100" w:beforeAutospacing="1" w:after="100" w:afterAutospacing="1"/>
      <w:ind w:left="1091" w:rightChars="100" w:right="240" w:hanging="851"/>
      <w:jc w:val="center"/>
    </w:pPr>
    <w:rPr>
      <w:rFonts w:ascii="Times New Roman Bold" w:eastAsia="PMingLiU" w:hAnsi="Times New Roman Bold"/>
      <w:snapToGrid w:val="0"/>
      <w:kern w:val="52"/>
      <w:sz w:val="24"/>
      <w:szCs w:val="32"/>
      <w:lang w:val="en-GB" w:eastAsia="zh-TW"/>
    </w:rPr>
  </w:style>
  <w:style w:type="paragraph" w:customStyle="1" w:styleId="xl1063">
    <w:name w:val="xl106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40505">
    <w:name w:val="样式 标题 4 + 段前: 0.5 行 段后: 0.5 行"/>
    <w:basedOn w:val="41"/>
    <w:next w:val="41"/>
    <w:rsid w:val="008F52F7"/>
    <w:pPr>
      <w:keepNext w:val="0"/>
      <w:keepLines w:val="0"/>
      <w:widowControl/>
      <w:tabs>
        <w:tab w:val="left" w:pos="2100"/>
      </w:tabs>
      <w:spacing w:beforeLines="50" w:before="240" w:afterLines="50" w:after="60" w:line="377" w:lineRule="auto"/>
      <w:ind w:left="2100" w:hanging="420"/>
      <w:jc w:val="left"/>
    </w:pPr>
    <w:rPr>
      <w:rFonts w:ascii="Times New Roman" w:eastAsia="宋体" w:hAnsi="Times New Roman" w:cs="宋体"/>
      <w:b w:val="0"/>
      <w:bCs w:val="0"/>
      <w:kern w:val="2"/>
      <w:sz w:val="24"/>
      <w:szCs w:val="20"/>
    </w:rPr>
  </w:style>
  <w:style w:type="paragraph" w:customStyle="1" w:styleId="pa-111">
    <w:name w:val="pa-111"/>
    <w:basedOn w:val="af5"/>
    <w:rsid w:val="008F52F7"/>
    <w:pPr>
      <w:widowControl/>
      <w:spacing w:line="280" w:lineRule="atLeast"/>
      <w:ind w:firstLine="480"/>
    </w:pPr>
    <w:rPr>
      <w:rFonts w:ascii="宋体" w:hAnsi="宋体" w:cs="宋体"/>
      <w:kern w:val="0"/>
      <w:sz w:val="24"/>
    </w:rPr>
  </w:style>
  <w:style w:type="paragraph" w:customStyle="1" w:styleId="ParaCharCharCharCharCharCharCharCharCharCharCharChar">
    <w:name w:val="默认段落字体 Para Char Char Char Char Char Char Char Char Char Char Char Char"/>
    <w:basedOn w:val="affffffb"/>
    <w:qFormat/>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Body7">
    <w:name w:val="Body7"/>
    <w:basedOn w:val="7"/>
    <w:rsid w:val="008F52F7"/>
    <w:pPr>
      <w:keepNext w:val="0"/>
      <w:keepLines w:val="0"/>
      <w:tabs>
        <w:tab w:val="clear" w:pos="2520"/>
        <w:tab w:val="left" w:pos="1296"/>
      </w:tabs>
      <w:spacing w:before="0" w:after="240" w:line="240" w:lineRule="auto"/>
      <w:ind w:left="2304" w:firstLine="0"/>
      <w:outlineLvl w:val="9"/>
    </w:pPr>
    <w:rPr>
      <w:rFonts w:ascii="Arial" w:eastAsia="PMingLiU" w:hAnsi="Arial"/>
      <w:szCs w:val="20"/>
      <w:lang w:eastAsia="zh-TW"/>
    </w:rPr>
  </w:style>
  <w:style w:type="paragraph" w:customStyle="1" w:styleId="pa-32">
    <w:name w:val="pa-32"/>
    <w:basedOn w:val="af5"/>
    <w:rsid w:val="008F52F7"/>
    <w:pPr>
      <w:widowControl/>
      <w:spacing w:line="360" w:lineRule="atLeast"/>
      <w:ind w:firstLine="520"/>
    </w:pPr>
    <w:rPr>
      <w:rFonts w:ascii="宋体" w:hAnsi="宋体" w:cs="宋体"/>
      <w:kern w:val="0"/>
      <w:sz w:val="24"/>
    </w:rPr>
  </w:style>
  <w:style w:type="paragraph" w:customStyle="1" w:styleId="xl89">
    <w:name w:val="xl89"/>
    <w:basedOn w:val="af5"/>
    <w:rsid w:val="008F5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宋体" w:hAnsi="宋体" w:cs="宋体"/>
      <w:kern w:val="0"/>
      <w:sz w:val="18"/>
      <w:szCs w:val="18"/>
    </w:rPr>
  </w:style>
  <w:style w:type="paragraph" w:customStyle="1" w:styleId="affffffffffffffb">
    <w:name w:val="表格内字体字号"/>
    <w:basedOn w:val="af5"/>
    <w:rsid w:val="008F52F7"/>
    <w:pPr>
      <w:widowControl/>
      <w:topLinePunct/>
      <w:snapToGrid w:val="0"/>
      <w:spacing w:beforeLines="20" w:before="62" w:afterLines="20" w:after="62" w:line="240" w:lineRule="auto"/>
      <w:ind w:leftChars="30" w:left="30" w:rightChars="30" w:right="30"/>
      <w:jc w:val="center"/>
    </w:pPr>
    <w:rPr>
      <w:kern w:val="0"/>
      <w:sz w:val="18"/>
      <w:szCs w:val="18"/>
    </w:rPr>
  </w:style>
  <w:style w:type="paragraph" w:customStyle="1" w:styleId="2fff1">
    <w:name w:val="样式 标题 2 + 宋体 小四 蓝色"/>
    <w:basedOn w:val="21"/>
    <w:rsid w:val="008F52F7"/>
    <w:pPr>
      <w:numPr>
        <w:ilvl w:val="1"/>
      </w:numPr>
      <w:tabs>
        <w:tab w:val="left" w:pos="600"/>
        <w:tab w:val="left" w:pos="618"/>
      </w:tabs>
      <w:spacing w:beforeLines="50" w:before="50" w:after="50" w:line="520" w:lineRule="exact"/>
      <w:jc w:val="center"/>
    </w:pPr>
    <w:rPr>
      <w:rFonts w:ascii="宋体" w:hAnsi="宋体"/>
      <w:b w:val="0"/>
      <w:bCs w:val="0"/>
      <w:color w:val="0000FF"/>
      <w:kern w:val="2"/>
      <w:sz w:val="21"/>
    </w:rPr>
  </w:style>
  <w:style w:type="paragraph" w:customStyle="1" w:styleId="Header1">
    <w:name w:val="Header 1"/>
    <w:basedOn w:val="afa"/>
    <w:rsid w:val="008F52F7"/>
    <w:pPr>
      <w:widowControl/>
      <w:pBdr>
        <w:bottom w:val="none" w:sz="0" w:space="0" w:color="auto"/>
      </w:pBdr>
      <w:tabs>
        <w:tab w:val="clear" w:pos="4153"/>
        <w:tab w:val="clear" w:pos="8306"/>
        <w:tab w:val="right" w:pos="9356"/>
      </w:tabs>
      <w:snapToGrid/>
      <w:spacing w:after="240"/>
      <w:jc w:val="left"/>
    </w:pPr>
    <w:rPr>
      <w:rFonts w:ascii="宋体" w:eastAsia="Times New Roman"/>
      <w:b/>
      <w:bCs/>
      <w:caps/>
      <w:snapToGrid w:val="0"/>
      <w:kern w:val="4"/>
      <w:sz w:val="24"/>
    </w:rPr>
  </w:style>
  <w:style w:type="paragraph" w:customStyle="1" w:styleId="g2">
    <w:name w:val="g2"/>
    <w:basedOn w:val="af5"/>
    <w:rsid w:val="008F52F7"/>
    <w:pPr>
      <w:widowControl/>
      <w:spacing w:before="100" w:beforeAutospacing="1" w:after="100" w:afterAutospacing="1" w:line="240" w:lineRule="auto"/>
      <w:jc w:val="left"/>
    </w:pPr>
    <w:rPr>
      <w:rFonts w:ascii="仿宋_GB2312" w:eastAsia="仿宋_GB2312" w:hAnsi="宋体" w:cs="宋体"/>
      <w:kern w:val="0"/>
      <w:sz w:val="17"/>
      <w:szCs w:val="17"/>
    </w:rPr>
  </w:style>
  <w:style w:type="paragraph" w:customStyle="1" w:styleId="xl52">
    <w:name w:val="xl52"/>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宋体" w:hAnsi="宋体" w:cs="宋体"/>
      <w:kern w:val="0"/>
      <w:sz w:val="18"/>
      <w:szCs w:val="18"/>
    </w:rPr>
  </w:style>
  <w:style w:type="paragraph" w:customStyle="1" w:styleId="17">
    <w:name w:val="样式 样式 标题 1 + 五号 + (符号) 宋体"/>
    <w:basedOn w:val="af5"/>
    <w:rsid w:val="008F52F7"/>
    <w:pPr>
      <w:keepNext/>
      <w:keepLines/>
      <w:numPr>
        <w:numId w:val="16"/>
      </w:numPr>
      <w:tabs>
        <w:tab w:val="left" w:pos="0"/>
        <w:tab w:val="left" w:pos="840"/>
      </w:tabs>
      <w:outlineLvl w:val="0"/>
    </w:pPr>
    <w:rPr>
      <w:b/>
      <w:bCs/>
      <w:kern w:val="44"/>
      <w:sz w:val="28"/>
      <w:szCs w:val="28"/>
    </w:rPr>
  </w:style>
  <w:style w:type="paragraph" w:customStyle="1" w:styleId="F6">
    <w:name w:val="F6 表号"/>
    <w:basedOn w:val="af5"/>
    <w:rsid w:val="008F52F7"/>
    <w:pPr>
      <w:widowControl/>
      <w:spacing w:beforeLines="50" w:before="156"/>
      <w:ind w:firstLineChars="271" w:firstLine="759"/>
      <w:jc w:val="right"/>
    </w:pPr>
    <w:rPr>
      <w:rFonts w:ascii="黑体" w:eastAsia="黑体" w:hAnsi="宋体"/>
      <w:kern w:val="0"/>
      <w:sz w:val="28"/>
      <w:szCs w:val="20"/>
    </w:rPr>
  </w:style>
  <w:style w:type="paragraph" w:customStyle="1" w:styleId="zxy-CharChar">
    <w:name w:val="zxy-正文 Char Char"/>
    <w:basedOn w:val="af5"/>
    <w:link w:val="zxy-CharCharChar"/>
    <w:rsid w:val="008F52F7"/>
    <w:pPr>
      <w:spacing w:beforeLines="50" w:before="50" w:afterLines="50" w:after="50" w:line="300" w:lineRule="auto"/>
      <w:ind w:firstLineChars="200" w:firstLine="200"/>
    </w:pPr>
    <w:rPr>
      <w:rFonts w:asciiTheme="minorHAnsi" w:eastAsiaTheme="minorEastAsia" w:hAnsiTheme="minorHAnsi" w:cstheme="minorBidi"/>
      <w:sz w:val="24"/>
      <w:szCs w:val="24"/>
    </w:rPr>
  </w:style>
  <w:style w:type="paragraph" w:customStyle="1" w:styleId="20015">
    <w:name w:val="样式 样式 样式 样式 标题 2 + 宋体 小四 非加粗 蓝色 段前: 0 磅 段后: 0 磅 行距: 1.5 倍行距 + 自动..."/>
    <w:basedOn w:val="af5"/>
    <w:uiPriority w:val="99"/>
    <w:rsid w:val="008F52F7"/>
    <w:pPr>
      <w:keepNext/>
      <w:keepLines/>
      <w:spacing w:beforeLines="50" w:before="50"/>
      <w:ind w:firstLineChars="200" w:firstLine="200"/>
      <w:outlineLvl w:val="1"/>
    </w:pPr>
    <w:rPr>
      <w:rFonts w:ascii="黑体" w:eastAsia="黑体" w:hAnsi="宋体" w:cs="宋体"/>
      <w:sz w:val="28"/>
      <w:szCs w:val="20"/>
    </w:rPr>
  </w:style>
  <w:style w:type="paragraph" w:customStyle="1" w:styleId="afffff5">
    <w:name w:val="文档正文"/>
    <w:basedOn w:val="af5"/>
    <w:link w:val="Charf5"/>
    <w:rsid w:val="008F52F7"/>
    <w:pPr>
      <w:widowControl/>
      <w:adjustRightInd w:val="0"/>
      <w:spacing w:line="480" w:lineRule="atLeast"/>
      <w:ind w:firstLine="567"/>
      <w:jc w:val="left"/>
      <w:textAlignment w:val="baseline"/>
    </w:pPr>
    <w:rPr>
      <w:rFonts w:ascii="仿宋_GB2312" w:eastAsia="仿宋_GB2312" w:cstheme="minorBidi"/>
      <w:sz w:val="28"/>
    </w:rPr>
  </w:style>
  <w:style w:type="paragraph" w:customStyle="1" w:styleId="affffffffffc">
    <w:name w:val="招标正文"/>
    <w:basedOn w:val="af5"/>
    <w:link w:val="CharCharfff4"/>
    <w:rsid w:val="008F52F7"/>
    <w:pPr>
      <w:tabs>
        <w:tab w:val="left" w:pos="720"/>
      </w:tabs>
      <w:spacing w:before="156" w:after="156" w:line="300" w:lineRule="auto"/>
      <w:ind w:left="720" w:hanging="720"/>
    </w:pPr>
    <w:rPr>
      <w:rFonts w:eastAsiaTheme="minorEastAsia" w:cs="宋体"/>
      <w:spacing w:val="2"/>
      <w:sz w:val="24"/>
    </w:rPr>
  </w:style>
  <w:style w:type="paragraph" w:customStyle="1" w:styleId="11151115">
    <w:name w:val="样式 宋体 小四 左 段前: 11.15 磅 段后: 11.15 磅"/>
    <w:basedOn w:val="af5"/>
    <w:rsid w:val="008F52F7"/>
    <w:pPr>
      <w:snapToGrid w:val="0"/>
      <w:spacing w:line="240" w:lineRule="auto"/>
      <w:ind w:left="200" w:hangingChars="200" w:hanging="200"/>
      <w:jc w:val="left"/>
    </w:pPr>
    <w:rPr>
      <w:rFonts w:ascii="宋体"/>
      <w:sz w:val="24"/>
      <w:szCs w:val="20"/>
    </w:rPr>
  </w:style>
  <w:style w:type="paragraph" w:customStyle="1" w:styleId="tt">
    <w:name w:val="tt"/>
    <w:basedOn w:val="af5"/>
    <w:rsid w:val="008F52F7"/>
    <w:pPr>
      <w:spacing w:line="480" w:lineRule="auto"/>
    </w:pPr>
    <w:rPr>
      <w:rFonts w:ascii="宋体"/>
      <w:sz w:val="28"/>
      <w:szCs w:val="20"/>
    </w:rPr>
  </w:style>
  <w:style w:type="paragraph" w:customStyle="1" w:styleId="StyleHeading4Justified">
    <w:name w:val="Style Heading 4 + Justified"/>
    <w:basedOn w:val="41"/>
    <w:rsid w:val="008F52F7"/>
    <w:pPr>
      <w:keepLines w:val="0"/>
      <w:widowControl/>
      <w:tabs>
        <w:tab w:val="left" w:pos="1680"/>
      </w:tabs>
      <w:spacing w:before="0" w:after="240" w:line="240" w:lineRule="auto"/>
      <w:ind w:left="1680" w:hanging="420"/>
      <w:jc w:val="left"/>
    </w:pPr>
    <w:rPr>
      <w:rFonts w:ascii="Times New Roman" w:eastAsia="PMingLiU" w:hAnsi="Times New Roman" w:cs="PMingLiU"/>
      <w:b w:val="0"/>
      <w:bCs w:val="0"/>
      <w:sz w:val="24"/>
      <w:szCs w:val="24"/>
      <w:lang w:eastAsia="zh-TW"/>
    </w:rPr>
  </w:style>
  <w:style w:type="paragraph" w:customStyle="1" w:styleId="affffffffffffffc">
    <w:name w:val="编号a"/>
    <w:rsid w:val="008F52F7"/>
    <w:pPr>
      <w:tabs>
        <w:tab w:val="left" w:pos="921"/>
      </w:tabs>
      <w:spacing w:before="60" w:after="60"/>
      <w:ind w:firstLine="561"/>
    </w:pPr>
    <w:rPr>
      <w:rFonts w:ascii="Times New Roman" w:eastAsia="宋体" w:hAnsi="Times New Roman" w:cs="Times New Roman"/>
      <w:kern w:val="0"/>
      <w:sz w:val="28"/>
    </w:rPr>
  </w:style>
  <w:style w:type="paragraph" w:customStyle="1" w:styleId="221">
    <w:name w:val="正文文本缩进 22"/>
    <w:basedOn w:val="af5"/>
    <w:rsid w:val="008F52F7"/>
    <w:pPr>
      <w:adjustRightInd w:val="0"/>
      <w:spacing w:line="400" w:lineRule="exact"/>
      <w:ind w:firstLine="570"/>
      <w:textAlignment w:val="baseline"/>
    </w:pPr>
    <w:rPr>
      <w:sz w:val="24"/>
      <w:szCs w:val="20"/>
    </w:rPr>
  </w:style>
  <w:style w:type="paragraph" w:customStyle="1" w:styleId="201">
    <w:name w:val="20"/>
    <w:next w:val="af5"/>
    <w:rsid w:val="008F52F7"/>
    <w:pPr>
      <w:widowControl w:val="0"/>
      <w:jc w:val="both"/>
    </w:pPr>
    <w:rPr>
      <w:rFonts w:ascii="Times New Roman" w:eastAsia="宋体" w:hAnsi="Times New Roman" w:cs="Times New Roman"/>
      <w:szCs w:val="24"/>
    </w:rPr>
  </w:style>
  <w:style w:type="paragraph" w:customStyle="1" w:styleId="CharCharChar1CharCharCharCharCharCharCharCharCharCharCharCharCharCharChar">
    <w:name w:val="Char Char Char1 Char Char Char Char Char Char Char Char Char Char Char Char Char Char Char"/>
    <w:basedOn w:val="af5"/>
    <w:rsid w:val="008F52F7"/>
    <w:pPr>
      <w:widowControl/>
      <w:spacing w:line="240" w:lineRule="auto"/>
      <w:jc w:val="left"/>
    </w:pPr>
    <w:rPr>
      <w:rFonts w:ascii="Tahoma" w:hAnsi="Tahoma"/>
      <w:kern w:val="0"/>
      <w:sz w:val="24"/>
      <w:szCs w:val="20"/>
    </w:rPr>
  </w:style>
  <w:style w:type="paragraph" w:customStyle="1" w:styleId="affffffffffffffd">
    <w:name w:val="正文样式"/>
    <w:basedOn w:val="affffffc"/>
    <w:rsid w:val="008F52F7"/>
    <w:pPr>
      <w:widowControl/>
      <w:spacing w:after="0"/>
      <w:ind w:leftChars="0" w:left="0" w:firstLineChars="200" w:firstLine="420"/>
      <w:jc w:val="left"/>
    </w:pPr>
    <w:rPr>
      <w:rFonts w:ascii="宋体"/>
      <w:kern w:val="0"/>
      <w:szCs w:val="20"/>
    </w:rPr>
  </w:style>
  <w:style w:type="paragraph" w:customStyle="1" w:styleId="111010">
    <w:name w:val="1.1.10.10"/>
    <w:basedOn w:val="11110"/>
    <w:link w:val="111010Char"/>
    <w:rsid w:val="008F52F7"/>
    <w:pPr>
      <w:tabs>
        <w:tab w:val="clear" w:pos="993"/>
        <w:tab w:val="clear" w:pos="2694"/>
        <w:tab w:val="left" w:pos="1134"/>
      </w:tabs>
    </w:pPr>
  </w:style>
  <w:style w:type="paragraph" w:customStyle="1" w:styleId="Einzeilig">
    <w:name w:val="Einzeilig"/>
    <w:basedOn w:val="af5"/>
    <w:rsid w:val="008F52F7"/>
    <w:pPr>
      <w:widowControl/>
      <w:spacing w:line="240" w:lineRule="atLeast"/>
      <w:jc w:val="left"/>
    </w:pPr>
    <w:rPr>
      <w:rFonts w:ascii="Arial" w:hAnsi="Arial"/>
      <w:kern w:val="0"/>
      <w:sz w:val="22"/>
      <w:szCs w:val="20"/>
      <w:lang w:val="de-DE"/>
    </w:rPr>
  </w:style>
  <w:style w:type="paragraph" w:customStyle="1" w:styleId="affffffffffffffe">
    <w:name w:val="标准称谓"/>
    <w:next w:val="af5"/>
    <w:rsid w:val="008F52F7"/>
    <w:pPr>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5c">
    <w:name w:val="5级标题"/>
    <w:basedOn w:val="4f3"/>
    <w:qFormat/>
    <w:rsid w:val="008F52F7"/>
    <w:pPr>
      <w:tabs>
        <w:tab w:val="clear" w:pos="2160"/>
        <w:tab w:val="left" w:pos="2580"/>
      </w:tabs>
      <w:ind w:left="2580"/>
    </w:pPr>
  </w:style>
  <w:style w:type="paragraph" w:customStyle="1" w:styleId="Char50">
    <w:name w:val="Char5"/>
    <w:basedOn w:val="af5"/>
    <w:link w:val="CharChar53"/>
    <w:rsid w:val="008F52F7"/>
    <w:pPr>
      <w:widowControl/>
      <w:tabs>
        <w:tab w:val="left" w:pos="360"/>
      </w:tabs>
      <w:spacing w:line="240" w:lineRule="auto"/>
      <w:jc w:val="left"/>
    </w:pPr>
    <w:rPr>
      <w:rFonts w:asciiTheme="minorHAnsi" w:eastAsiaTheme="minorEastAsia" w:hAnsiTheme="minorHAnsi" w:cstheme="minorBidi"/>
    </w:rPr>
  </w:style>
  <w:style w:type="paragraph" w:customStyle="1" w:styleId="xl175">
    <w:name w:val="xl175"/>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kern w:val="0"/>
      <w:sz w:val="20"/>
      <w:szCs w:val="20"/>
    </w:rPr>
  </w:style>
  <w:style w:type="paragraph" w:customStyle="1" w:styleId="afffffff3">
    <w:name w:val="标书原文本"/>
    <w:basedOn w:val="af5"/>
    <w:link w:val="Charff5"/>
    <w:rsid w:val="008F52F7"/>
    <w:pPr>
      <w:spacing w:afterLines="50" w:line="320" w:lineRule="exact"/>
      <w:ind w:firstLineChars="200" w:firstLine="407"/>
    </w:pPr>
    <w:rPr>
      <w:rFonts w:ascii="宋体" w:eastAsiaTheme="minorEastAsia" w:hAnsi="宋体" w:cs="宋体"/>
      <w:sz w:val="24"/>
      <w:szCs w:val="21"/>
    </w:rPr>
  </w:style>
  <w:style w:type="paragraph" w:customStyle="1" w:styleId="xl65">
    <w:name w:val="xl65"/>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2fff2">
    <w:name w:val="方案标题2"/>
    <w:next w:val="af5"/>
    <w:semiHidden/>
    <w:rsid w:val="008F52F7"/>
    <w:pPr>
      <w:keepNext/>
      <w:widowControl w:val="0"/>
      <w:adjustRightInd w:val="0"/>
      <w:snapToGrid w:val="0"/>
      <w:spacing w:beforeLines="50" w:line="440" w:lineRule="exact"/>
      <w:outlineLvl w:val="1"/>
    </w:pPr>
    <w:rPr>
      <w:rFonts w:ascii="Times New Roman" w:eastAsia="黑体" w:hAnsi="Times New Roman" w:cs="Times New Roman"/>
      <w:b/>
      <w:kern w:val="0"/>
      <w:sz w:val="28"/>
    </w:rPr>
  </w:style>
  <w:style w:type="paragraph" w:customStyle="1" w:styleId="Technical80">
    <w:name w:val="Technical 8"/>
    <w:rsid w:val="008F52F7"/>
    <w:pPr>
      <w:tabs>
        <w:tab w:val="left" w:pos="-720"/>
      </w:tabs>
      <w:suppressAutoHyphens/>
      <w:overflowPunct w:val="0"/>
      <w:autoSpaceDE w:val="0"/>
      <w:autoSpaceDN w:val="0"/>
      <w:adjustRightInd w:val="0"/>
      <w:ind w:firstLine="720"/>
      <w:textAlignment w:val="baseline"/>
    </w:pPr>
    <w:rPr>
      <w:rFonts w:ascii="Times New Roman" w:eastAsia="宋体" w:hAnsi="Times New Roman" w:cs="Times New Roman"/>
      <w:b/>
      <w:kern w:val="0"/>
      <w:sz w:val="22"/>
      <w:lang w:eastAsia="en-US"/>
    </w:rPr>
  </w:style>
  <w:style w:type="paragraph" w:customStyle="1" w:styleId="et7">
    <w:name w:val="et7"/>
    <w:basedOn w:val="af5"/>
    <w:rsid w:val="008F52F7"/>
    <w:pPr>
      <w:widowControl/>
      <w:spacing w:before="100" w:beforeAutospacing="1" w:after="100" w:afterAutospacing="1" w:line="240" w:lineRule="auto"/>
      <w:jc w:val="left"/>
      <w:textAlignment w:val="center"/>
    </w:pPr>
    <w:rPr>
      <w:rFonts w:ascii="宋体" w:hAnsi="宋体" w:cs="宋体"/>
      <w:color w:val="000000"/>
      <w:kern w:val="0"/>
      <w:sz w:val="24"/>
      <w:szCs w:val="24"/>
    </w:rPr>
  </w:style>
  <w:style w:type="paragraph" w:customStyle="1" w:styleId="afffffffffffffff">
    <w:name w:val="节封面"/>
    <w:basedOn w:val="af5"/>
    <w:rsid w:val="008F52F7"/>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kern w:val="0"/>
      <w:sz w:val="32"/>
      <w:szCs w:val="20"/>
    </w:rPr>
  </w:style>
  <w:style w:type="paragraph" w:customStyle="1" w:styleId="CellBodyCenter">
    <w:name w:val="CellBodyCenter"/>
    <w:basedOn w:val="af5"/>
    <w:semiHidden/>
    <w:rsid w:val="008F52F7"/>
    <w:pPr>
      <w:widowControl/>
      <w:overflowPunct w:val="0"/>
      <w:autoSpaceDE w:val="0"/>
      <w:autoSpaceDN w:val="0"/>
      <w:adjustRightInd w:val="0"/>
      <w:spacing w:before="60" w:after="60"/>
      <w:ind w:firstLine="540"/>
      <w:jc w:val="center"/>
      <w:textAlignment w:val="baseline"/>
    </w:pPr>
    <w:rPr>
      <w:rFonts w:ascii="Arial" w:eastAsia="仿宋_GB2312" w:hAnsi="Arial" w:cs="Arial"/>
      <w:color w:val="000000"/>
      <w:kern w:val="0"/>
      <w:sz w:val="22"/>
      <w:szCs w:val="21"/>
    </w:rPr>
  </w:style>
  <w:style w:type="paragraph" w:customStyle="1" w:styleId="affffffffa">
    <w:name w:val="章标题"/>
    <w:next w:val="afffff3"/>
    <w:link w:val="CharCharff5"/>
    <w:qFormat/>
    <w:rsid w:val="008F52F7"/>
    <w:pPr>
      <w:tabs>
        <w:tab w:val="left" w:pos="1440"/>
      </w:tabs>
      <w:spacing w:beforeLines="50" w:before="156"/>
      <w:ind w:left="1440" w:hanging="720"/>
      <w:jc w:val="both"/>
      <w:outlineLvl w:val="1"/>
    </w:pPr>
    <w:rPr>
      <w:rFonts w:ascii="黑体" w:eastAsia="黑体" w:hAnsi="Times New Roman"/>
    </w:rPr>
  </w:style>
  <w:style w:type="paragraph" w:customStyle="1" w:styleId="ca-20">
    <w:name w:val="ca-20"/>
    <w:basedOn w:val="af5"/>
    <w:rsid w:val="008F52F7"/>
    <w:pPr>
      <w:widowControl/>
      <w:spacing w:line="240" w:lineRule="auto"/>
      <w:jc w:val="left"/>
    </w:pPr>
    <w:rPr>
      <w:rFonts w:ascii="??" w:hAnsi="??" w:cs="宋体"/>
      <w:color w:val="000000"/>
      <w:kern w:val="0"/>
      <w:sz w:val="18"/>
      <w:szCs w:val="18"/>
    </w:rPr>
  </w:style>
  <w:style w:type="paragraph" w:customStyle="1" w:styleId="xl239">
    <w:name w:val="xl239"/>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olor w:val="808000"/>
      <w:kern w:val="0"/>
      <w:sz w:val="20"/>
      <w:szCs w:val="20"/>
    </w:rPr>
  </w:style>
  <w:style w:type="paragraph" w:customStyle="1" w:styleId="ca-14">
    <w:name w:val="ca-14"/>
    <w:basedOn w:val="af5"/>
    <w:rsid w:val="008F52F7"/>
    <w:pPr>
      <w:widowControl/>
      <w:spacing w:line="240" w:lineRule="auto"/>
      <w:jc w:val="left"/>
    </w:pPr>
    <w:rPr>
      <w:rFonts w:ascii="Calibri" w:hAnsi="Calibri"/>
      <w:color w:val="000000"/>
      <w:kern w:val="0"/>
      <w:sz w:val="24"/>
    </w:rPr>
  </w:style>
  <w:style w:type="paragraph" w:customStyle="1" w:styleId="1CharChar20">
    <w:name w:val="样式 正文首行缩进正文首行缩进 1 Char正文首行缩进 Char + 红色 首行缩进:  2 字符"/>
    <w:basedOn w:val="affffffffffa"/>
    <w:rsid w:val="008F52F7"/>
    <w:pPr>
      <w:widowControl/>
      <w:tabs>
        <w:tab w:val="left" w:pos="1200"/>
        <w:tab w:val="left" w:pos="1620"/>
        <w:tab w:val="left" w:pos="2213"/>
      </w:tabs>
      <w:spacing w:after="0" w:line="400" w:lineRule="exact"/>
      <w:ind w:firstLineChars="200" w:firstLine="480"/>
      <w:jc w:val="left"/>
    </w:pPr>
    <w:rPr>
      <w:rFonts w:ascii="宋体" w:eastAsia="宋体" w:hAnsi="宋体" w:cs="Times New Roman"/>
      <w:kern w:val="24"/>
      <w:sz w:val="24"/>
      <w:szCs w:val="20"/>
    </w:rPr>
  </w:style>
  <w:style w:type="paragraph" w:customStyle="1" w:styleId="TimesNewRoman427">
    <w:name w:val="样式 Times New Roman 左  4.27 字符"/>
    <w:basedOn w:val="af5"/>
    <w:rsid w:val="008F52F7"/>
    <w:pPr>
      <w:widowControl/>
      <w:tabs>
        <w:tab w:val="left" w:pos="851"/>
        <w:tab w:val="left" w:pos="1680"/>
      </w:tabs>
      <w:ind w:left="851" w:hanging="284"/>
      <w:jc w:val="left"/>
    </w:pPr>
    <w:rPr>
      <w:rFonts w:cs="宋体"/>
      <w:kern w:val="0"/>
      <w:sz w:val="24"/>
      <w:szCs w:val="20"/>
    </w:rPr>
  </w:style>
  <w:style w:type="paragraph" w:customStyle="1" w:styleId="afffffffffffffff0">
    <w:name w:val="小标题（无编号的）"/>
    <w:basedOn w:val="af5"/>
    <w:rsid w:val="008F52F7"/>
    <w:pPr>
      <w:widowControl/>
      <w:jc w:val="left"/>
      <w:outlineLvl w:val="1"/>
    </w:pPr>
    <w:rPr>
      <w:b/>
      <w:kern w:val="0"/>
      <w:sz w:val="24"/>
      <w:szCs w:val="24"/>
    </w:rPr>
  </w:style>
  <w:style w:type="paragraph" w:customStyle="1" w:styleId="afffffffffffffff1">
    <w:name w:val="三级条标题"/>
    <w:basedOn w:val="af5"/>
    <w:next w:val="afffff3"/>
    <w:qFormat/>
    <w:rsid w:val="008F52F7"/>
    <w:pPr>
      <w:widowControl/>
      <w:tabs>
        <w:tab w:val="left" w:pos="3600"/>
      </w:tabs>
      <w:spacing w:line="240" w:lineRule="auto"/>
      <w:ind w:left="3600"/>
      <w:outlineLvl w:val="4"/>
    </w:pPr>
    <w:rPr>
      <w:rFonts w:ascii="黑体" w:eastAsia="黑体"/>
      <w:kern w:val="0"/>
      <w:szCs w:val="20"/>
    </w:rPr>
  </w:style>
  <w:style w:type="paragraph" w:customStyle="1" w:styleId="CharCharCharCharCharChar1CharCharCharCharCharCharChar">
    <w:name w:val="Char Char Char Char Char Char1 Char Char Char Char Char Char Char"/>
    <w:basedOn w:val="af5"/>
    <w:next w:val="32"/>
    <w:rsid w:val="008F52F7"/>
    <w:pPr>
      <w:widowControl/>
      <w:spacing w:line="500" w:lineRule="exact"/>
      <w:ind w:firstLineChars="200" w:firstLine="200"/>
      <w:jc w:val="left"/>
    </w:pPr>
    <w:rPr>
      <w:rFonts w:ascii="仿宋_GB2312" w:eastAsia="仿宋_GB2312" w:hAnsi="Arial" w:cs="Arial"/>
      <w:bCs/>
      <w:kern w:val="0"/>
      <w:sz w:val="32"/>
      <w:szCs w:val="32"/>
    </w:rPr>
  </w:style>
  <w:style w:type="paragraph" w:customStyle="1" w:styleId="CharCharCharCharCharCharCharCharCharChar5">
    <w:name w:val="Char Char Char Char Char Char Char Char Char Char5"/>
    <w:basedOn w:val="af5"/>
    <w:rsid w:val="008F52F7"/>
    <w:pPr>
      <w:widowControl/>
      <w:tabs>
        <w:tab w:val="left" w:pos="360"/>
      </w:tabs>
      <w:spacing w:line="240" w:lineRule="auto"/>
      <w:ind w:left="360" w:hangingChars="200" w:hanging="360"/>
      <w:jc w:val="left"/>
    </w:pPr>
    <w:rPr>
      <w:kern w:val="0"/>
      <w:sz w:val="24"/>
      <w:szCs w:val="24"/>
    </w:rPr>
  </w:style>
  <w:style w:type="paragraph" w:customStyle="1" w:styleId="0505">
    <w:name w:val="样式 居中 段前: 0.5 行 段后: 0.5 行"/>
    <w:basedOn w:val="af5"/>
    <w:rsid w:val="008F52F7"/>
    <w:pPr>
      <w:widowControl/>
      <w:adjustRightInd w:val="0"/>
      <w:spacing w:beforeLines="50" w:afterLines="50"/>
      <w:ind w:firstLineChars="200" w:firstLine="480"/>
      <w:jc w:val="center"/>
    </w:pPr>
    <w:rPr>
      <w:rFonts w:cs="宋体"/>
      <w:b/>
      <w:kern w:val="0"/>
      <w:sz w:val="24"/>
      <w:szCs w:val="24"/>
    </w:rPr>
  </w:style>
  <w:style w:type="paragraph" w:customStyle="1" w:styleId="afffffffffffffff2">
    <w:name w:val="样式 一级标题 + 三号 两端对齐"/>
    <w:basedOn w:val="af5"/>
    <w:qFormat/>
    <w:rsid w:val="008F52F7"/>
    <w:pPr>
      <w:tabs>
        <w:tab w:val="left" w:pos="360"/>
        <w:tab w:val="left" w:pos="425"/>
      </w:tabs>
      <w:ind w:left="360" w:hanging="360"/>
      <w:outlineLvl w:val="0"/>
    </w:pPr>
    <w:rPr>
      <w:rFonts w:ascii="黑体" w:eastAsia="黑体" w:hAnsi="宋体"/>
      <w:sz w:val="32"/>
      <w:szCs w:val="20"/>
    </w:rPr>
  </w:style>
  <w:style w:type="paragraph" w:customStyle="1" w:styleId="ParaCharCharCharCharCharCharCharCharCharChar">
    <w:name w:val="默认段落字体 Para Char Char Char Char Char Char Char Char Char Char"/>
    <w:basedOn w:val="af5"/>
    <w:rsid w:val="008F52F7"/>
    <w:pPr>
      <w:widowControl/>
      <w:spacing w:line="240" w:lineRule="auto"/>
      <w:jc w:val="left"/>
    </w:pPr>
    <w:rPr>
      <w:rFonts w:ascii="Arial" w:hAnsi="Arial" w:cs="Arial"/>
      <w:kern w:val="0"/>
      <w:sz w:val="20"/>
      <w:szCs w:val="20"/>
    </w:rPr>
  </w:style>
  <w:style w:type="paragraph" w:customStyle="1" w:styleId="edri-titlefirst">
    <w:name w:val="edri-title first"/>
    <w:basedOn w:val="af5"/>
    <w:rsid w:val="008F52F7"/>
    <w:pPr>
      <w:widowControl/>
      <w:tabs>
        <w:tab w:val="left" w:pos="2"/>
        <w:tab w:val="left" w:pos="1365"/>
      </w:tabs>
      <w:spacing w:beforeLines="100" w:before="312" w:line="300" w:lineRule="auto"/>
      <w:ind w:left="1247" w:hanging="1245"/>
      <w:jc w:val="left"/>
      <w:outlineLvl w:val="0"/>
    </w:pPr>
    <w:rPr>
      <w:rFonts w:ascii="Arial Narrow" w:hAnsi="Arial Narrow" w:cs="宋体"/>
      <w:b/>
      <w:bCs/>
      <w:kern w:val="0"/>
      <w:sz w:val="30"/>
      <w:szCs w:val="30"/>
    </w:rPr>
  </w:style>
  <w:style w:type="paragraph" w:customStyle="1" w:styleId="afffffffffffffff3">
    <w:name w:val="目录文字"/>
    <w:basedOn w:val="af5"/>
    <w:rsid w:val="008F52F7"/>
    <w:pPr>
      <w:widowControl/>
      <w:spacing w:line="480" w:lineRule="auto"/>
      <w:jc w:val="left"/>
    </w:pPr>
    <w:rPr>
      <w:rFonts w:ascii="宋体" w:hAnsi="宋体"/>
      <w:kern w:val="0"/>
      <w:sz w:val="24"/>
      <w:szCs w:val="20"/>
    </w:rPr>
  </w:style>
  <w:style w:type="paragraph" w:customStyle="1" w:styleId="25">
    <w:name w:val="样式25"/>
    <w:basedOn w:val="af5"/>
    <w:rsid w:val="008F52F7"/>
    <w:pPr>
      <w:keepNext/>
      <w:keepLines/>
      <w:numPr>
        <w:numId w:val="17"/>
      </w:numPr>
      <w:suppressLineNumbers/>
      <w:tabs>
        <w:tab w:val="left" w:pos="760"/>
        <w:tab w:val="left" w:pos="960"/>
      </w:tabs>
      <w:suppressAutoHyphens/>
      <w:autoSpaceDE w:val="0"/>
      <w:autoSpaceDN w:val="0"/>
      <w:adjustRightInd w:val="0"/>
      <w:outlineLvl w:val="0"/>
    </w:pPr>
    <w:rPr>
      <w:rFonts w:ascii="SimSun+3" w:eastAsia="SimSun+3"/>
      <w:color w:val="000000"/>
      <w:kern w:val="28"/>
      <w:sz w:val="28"/>
      <w:szCs w:val="20"/>
    </w:rPr>
  </w:style>
  <w:style w:type="paragraph" w:customStyle="1" w:styleId="2TimesNewRoman">
    <w:name w:val="样式 样式 标题 2 + 宋体 小四 蓝色 + (西文) Times New Roman (中文) 黑体 四号 非加粗 ..."/>
    <w:basedOn w:val="2fff1"/>
    <w:rsid w:val="008F52F7"/>
    <w:pPr>
      <w:tabs>
        <w:tab w:val="clear" w:pos="600"/>
        <w:tab w:val="clear" w:pos="618"/>
        <w:tab w:val="left" w:pos="284"/>
      </w:tabs>
      <w:spacing w:line="240" w:lineRule="auto"/>
    </w:pPr>
    <w:rPr>
      <w:rFonts w:ascii="Times New Roman" w:eastAsia="黑体" w:hAnsi="Times New Roman" w:cs="宋体"/>
      <w:b/>
      <w:bCs/>
      <w:color w:val="auto"/>
      <w:sz w:val="28"/>
      <w:szCs w:val="20"/>
    </w:rPr>
  </w:style>
  <w:style w:type="paragraph" w:customStyle="1" w:styleId="4f4">
    <w:name w:val="技术标题4"/>
    <w:basedOn w:val="3f7"/>
    <w:rsid w:val="008F52F7"/>
    <w:pPr>
      <w:tabs>
        <w:tab w:val="left" w:pos="360"/>
        <w:tab w:val="left" w:pos="864"/>
      </w:tabs>
      <w:ind w:left="867" w:hanging="822"/>
    </w:pPr>
  </w:style>
  <w:style w:type="paragraph" w:customStyle="1" w:styleId="1ffffa">
    <w:name w:val="内1"/>
    <w:basedOn w:val="af5"/>
    <w:rsid w:val="008F52F7"/>
    <w:pPr>
      <w:spacing w:line="240" w:lineRule="auto"/>
    </w:pPr>
    <w:rPr>
      <w:rFonts w:ascii="宋体" w:hAnsi="宋体"/>
      <w:bCs/>
      <w:sz w:val="28"/>
      <w:szCs w:val="28"/>
    </w:rPr>
  </w:style>
  <w:style w:type="paragraph" w:customStyle="1" w:styleId="Char1CharCharCharCharChar">
    <w:name w:val="Char1 Char Char Char Char Char"/>
    <w:basedOn w:val="af5"/>
    <w:rsid w:val="008F52F7"/>
    <w:pPr>
      <w:widowControl/>
      <w:tabs>
        <w:tab w:val="left" w:pos="432"/>
      </w:tabs>
      <w:spacing w:line="240" w:lineRule="auto"/>
      <w:ind w:left="432" w:hanging="432"/>
      <w:jc w:val="left"/>
    </w:pPr>
    <w:rPr>
      <w:kern w:val="0"/>
      <w:sz w:val="24"/>
      <w:szCs w:val="24"/>
    </w:rPr>
  </w:style>
  <w:style w:type="paragraph" w:customStyle="1" w:styleId="331">
    <w:name w:val="样式33"/>
    <w:basedOn w:val="241"/>
    <w:qFormat/>
    <w:rsid w:val="008F52F7"/>
    <w:pPr>
      <w:ind w:left="1134" w:hanging="567"/>
    </w:pPr>
  </w:style>
  <w:style w:type="paragraph" w:customStyle="1" w:styleId="ca-51">
    <w:name w:val="ca-51"/>
    <w:basedOn w:val="af5"/>
    <w:rsid w:val="008F52F7"/>
    <w:pPr>
      <w:widowControl/>
      <w:spacing w:line="240" w:lineRule="auto"/>
      <w:jc w:val="left"/>
    </w:pPr>
    <w:rPr>
      <w:rFonts w:ascii="Calibri" w:hAnsi="Calibri"/>
      <w:b/>
      <w:bCs/>
      <w:color w:val="000000"/>
      <w:spacing w:val="-20"/>
      <w:kern w:val="0"/>
      <w:sz w:val="32"/>
      <w:szCs w:val="32"/>
    </w:rPr>
  </w:style>
  <w:style w:type="paragraph" w:customStyle="1" w:styleId="3f8">
    <w:name w:val="投标标题3"/>
    <w:rsid w:val="008F52F7"/>
    <w:pPr>
      <w:spacing w:line="520" w:lineRule="exact"/>
    </w:pPr>
    <w:rPr>
      <w:rFonts w:ascii="Times New Roman" w:eastAsia="宋体" w:hAnsi="Times New Roman" w:cs="Times New Roman"/>
      <w:b/>
      <w:kern w:val="0"/>
      <w:sz w:val="28"/>
    </w:rPr>
  </w:style>
  <w:style w:type="paragraph" w:customStyle="1" w:styleId="xl1073">
    <w:name w:val="xl107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241">
    <w:name w:val="样式24"/>
    <w:basedOn w:val="af5"/>
    <w:rsid w:val="008F52F7"/>
    <w:pPr>
      <w:keepNext/>
      <w:keepLines/>
      <w:widowControl/>
      <w:suppressLineNumbers/>
      <w:tabs>
        <w:tab w:val="left" w:pos="960"/>
        <w:tab w:val="left" w:pos="1134"/>
      </w:tabs>
      <w:suppressAutoHyphens/>
      <w:autoSpaceDE w:val="0"/>
      <w:autoSpaceDN w:val="0"/>
      <w:adjustRightInd w:val="0"/>
      <w:ind w:firstLineChars="200" w:firstLine="560"/>
      <w:outlineLvl w:val="0"/>
    </w:pPr>
    <w:rPr>
      <w:rFonts w:ascii="SimSun+3" w:eastAsia="SimSun+3"/>
      <w:color w:val="000000"/>
      <w:kern w:val="28"/>
      <w:sz w:val="28"/>
      <w:szCs w:val="20"/>
    </w:rPr>
  </w:style>
  <w:style w:type="paragraph" w:customStyle="1" w:styleId="CharChar1CharCharCharCharCharCharCharCharCharCharChar">
    <w:name w:val="Char Char1 Char Char Char Char Char Char Char Char Char Char Char"/>
    <w:basedOn w:val="af5"/>
    <w:rsid w:val="008F52F7"/>
    <w:pPr>
      <w:widowControl/>
      <w:spacing w:after="160" w:line="240" w:lineRule="exact"/>
      <w:jc w:val="left"/>
    </w:pPr>
    <w:rPr>
      <w:rFonts w:ascii="Verdana" w:hAnsi="Verdana"/>
      <w:kern w:val="0"/>
      <w:sz w:val="20"/>
      <w:szCs w:val="20"/>
      <w:lang w:eastAsia="en-US"/>
    </w:rPr>
  </w:style>
  <w:style w:type="paragraph" w:customStyle="1" w:styleId="xl73">
    <w:name w:val="xl73"/>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0"/>
      <w:szCs w:val="20"/>
    </w:rPr>
  </w:style>
  <w:style w:type="paragraph" w:customStyle="1" w:styleId="11e">
    <w:name w:val="样式 标题 1标题1 + 行距: 单倍行距"/>
    <w:basedOn w:val="18"/>
    <w:rsid w:val="008F52F7"/>
    <w:pPr>
      <w:keepNext w:val="0"/>
      <w:keepLines w:val="0"/>
      <w:widowControl/>
      <w:adjustRightInd w:val="0"/>
      <w:snapToGrid w:val="0"/>
      <w:spacing w:before="0" w:after="0" w:line="240" w:lineRule="auto"/>
      <w:jc w:val="left"/>
    </w:pPr>
    <w:rPr>
      <w:rFonts w:ascii="黑体" w:eastAsia="黑体" w:hAnsi="Cambria" w:cs="宋体"/>
      <w:b w:val="0"/>
      <w:bCs w:val="0"/>
      <w:kern w:val="2"/>
      <w:sz w:val="32"/>
      <w:szCs w:val="20"/>
    </w:rPr>
  </w:style>
  <w:style w:type="paragraph" w:customStyle="1" w:styleId="Normal0">
    <w:name w:val="Normal_0"/>
    <w:qFormat/>
    <w:rsid w:val="008F52F7"/>
    <w:rPr>
      <w:rFonts w:ascii="黑体" w:eastAsia="黑体" w:hAnsi="黑体" w:cs="Times New Roman"/>
      <w:b/>
      <w:kern w:val="0"/>
      <w:sz w:val="32"/>
      <w:szCs w:val="24"/>
    </w:rPr>
  </w:style>
  <w:style w:type="paragraph" w:customStyle="1" w:styleId="xl83">
    <w:name w:val="xl8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sz w:val="20"/>
      <w:szCs w:val="20"/>
    </w:rPr>
  </w:style>
  <w:style w:type="paragraph" w:customStyle="1" w:styleId="1000">
    <w:name w:val="样式 标题1 + 段前: 0 磅 段后: 0 磅"/>
    <w:basedOn w:val="af5"/>
    <w:rsid w:val="008F52F7"/>
    <w:pPr>
      <w:keepNext/>
      <w:widowControl/>
      <w:tabs>
        <w:tab w:val="left" w:pos="1680"/>
      </w:tabs>
      <w:autoSpaceDE w:val="0"/>
      <w:autoSpaceDN w:val="0"/>
      <w:adjustRightInd w:val="0"/>
      <w:spacing w:before="120" w:after="240" w:line="480" w:lineRule="atLeast"/>
      <w:ind w:left="1680" w:hanging="420"/>
      <w:jc w:val="left"/>
      <w:textAlignment w:val="baseline"/>
      <w:outlineLvl w:val="0"/>
    </w:pPr>
    <w:rPr>
      <w:rFonts w:ascii="Arial" w:eastAsia="黑体" w:hAnsi="Arial" w:cs="宋体"/>
      <w:b/>
      <w:bCs/>
      <w:kern w:val="0"/>
      <w:sz w:val="30"/>
      <w:szCs w:val="20"/>
    </w:rPr>
  </w:style>
  <w:style w:type="paragraph" w:customStyle="1" w:styleId="315">
    <w:name w:val="样式31"/>
    <w:basedOn w:val="af5"/>
    <w:qFormat/>
    <w:rsid w:val="008F52F7"/>
    <w:pPr>
      <w:keepNext/>
      <w:keepLines/>
      <w:suppressLineNumbers/>
      <w:tabs>
        <w:tab w:val="left" w:pos="960"/>
        <w:tab w:val="left" w:pos="1120"/>
      </w:tabs>
      <w:suppressAutoHyphens/>
      <w:autoSpaceDE w:val="0"/>
      <w:autoSpaceDN w:val="0"/>
      <w:adjustRightInd w:val="0"/>
      <w:spacing w:after="120"/>
      <w:ind w:firstLine="454"/>
      <w:jc w:val="left"/>
      <w:outlineLvl w:val="0"/>
    </w:pPr>
    <w:rPr>
      <w:rFonts w:ascii="SimSun+3" w:eastAsia="SimSun+3"/>
      <w:b/>
      <w:color w:val="000000"/>
      <w:kern w:val="24"/>
      <w:sz w:val="28"/>
      <w:szCs w:val="20"/>
    </w:rPr>
  </w:style>
  <w:style w:type="paragraph" w:customStyle="1" w:styleId="xl117">
    <w:name w:val="xl117"/>
    <w:basedOn w:val="af5"/>
    <w:rsid w:val="008F52F7"/>
    <w:pPr>
      <w:widowControl/>
      <w:pBdr>
        <w:left w:val="single" w:sz="4" w:space="0" w:color="auto"/>
        <w:right w:val="single" w:sz="4" w:space="0" w:color="auto"/>
      </w:pBdr>
      <w:shd w:val="clear" w:color="auto" w:fill="FFFFFF"/>
      <w:spacing w:before="100" w:beforeAutospacing="1" w:after="100" w:afterAutospacing="1" w:line="240" w:lineRule="auto"/>
      <w:jc w:val="center"/>
    </w:pPr>
    <w:rPr>
      <w:b/>
      <w:bCs/>
      <w:kern w:val="0"/>
      <w:sz w:val="20"/>
      <w:szCs w:val="20"/>
    </w:rPr>
  </w:style>
  <w:style w:type="paragraph" w:customStyle="1" w:styleId="pa-140">
    <w:name w:val="pa-140"/>
    <w:basedOn w:val="af5"/>
    <w:rsid w:val="008F52F7"/>
    <w:pPr>
      <w:widowControl/>
      <w:spacing w:line="320" w:lineRule="atLeast"/>
      <w:ind w:firstLine="560"/>
    </w:pPr>
    <w:rPr>
      <w:rFonts w:ascii="宋体" w:hAnsi="宋体" w:cs="宋体"/>
      <w:kern w:val="0"/>
      <w:sz w:val="24"/>
    </w:rPr>
  </w:style>
  <w:style w:type="paragraph" w:customStyle="1" w:styleId="Normal1">
    <w:name w:val="Normal1"/>
    <w:rsid w:val="008F52F7"/>
    <w:pPr>
      <w:widowControl w:val="0"/>
      <w:adjustRightInd w:val="0"/>
      <w:spacing w:line="315" w:lineRule="atLeast"/>
      <w:jc w:val="both"/>
      <w:textAlignment w:val="baseline"/>
    </w:pPr>
    <w:rPr>
      <w:rFonts w:ascii="宋体" w:eastAsia="宋体" w:hAnsi="Times New Roman" w:cs="Times New Roman"/>
      <w:kern w:val="0"/>
    </w:rPr>
  </w:style>
  <w:style w:type="paragraph" w:customStyle="1" w:styleId="pa-37">
    <w:name w:val="pa-37"/>
    <w:basedOn w:val="af5"/>
    <w:rsid w:val="008F52F7"/>
    <w:pPr>
      <w:widowControl/>
      <w:spacing w:line="360" w:lineRule="atLeast"/>
      <w:ind w:firstLine="300"/>
    </w:pPr>
    <w:rPr>
      <w:rFonts w:ascii="宋体" w:hAnsi="宋体" w:cs="宋体"/>
      <w:kern w:val="0"/>
      <w:sz w:val="24"/>
    </w:rPr>
  </w:style>
  <w:style w:type="paragraph" w:customStyle="1" w:styleId="CM7">
    <w:name w:val="CM7"/>
    <w:basedOn w:val="Default"/>
    <w:next w:val="Default"/>
    <w:rsid w:val="008F52F7"/>
    <w:pPr>
      <w:spacing w:line="496" w:lineRule="atLeast"/>
    </w:pPr>
    <w:rPr>
      <w:color w:val="auto"/>
    </w:rPr>
  </w:style>
  <w:style w:type="paragraph" w:customStyle="1" w:styleId="444444444444444444444444444444">
    <w:name w:val="444444444444444444444444444444"/>
    <w:basedOn w:val="af5"/>
    <w:qFormat/>
    <w:rsid w:val="008F52F7"/>
    <w:pPr>
      <w:snapToGrid w:val="0"/>
      <w:spacing w:line="480" w:lineRule="exact"/>
      <w:ind w:firstLineChars="200" w:firstLine="700"/>
    </w:pPr>
    <w:rPr>
      <w:rFonts w:ascii="宋体" w:hAnsi="宋体"/>
      <w:snapToGrid w:val="0"/>
      <w:color w:val="000000"/>
      <w:kern w:val="28"/>
      <w:sz w:val="28"/>
      <w:szCs w:val="20"/>
    </w:rPr>
  </w:style>
  <w:style w:type="paragraph" w:customStyle="1" w:styleId="xl241">
    <w:name w:val="xl241"/>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olor w:val="000000"/>
      <w:kern w:val="0"/>
      <w:sz w:val="20"/>
      <w:szCs w:val="20"/>
    </w:rPr>
  </w:style>
  <w:style w:type="paragraph" w:customStyle="1" w:styleId="272">
    <w:name w:val="样式 样式 小四 行距: 固定值 27 磅 + 首行缩进:  2 字符"/>
    <w:basedOn w:val="af5"/>
    <w:link w:val="272Char"/>
    <w:rsid w:val="008F52F7"/>
    <w:pPr>
      <w:ind w:firstLineChars="200" w:firstLine="480"/>
    </w:pPr>
    <w:rPr>
      <w:rFonts w:asciiTheme="minorHAnsi" w:eastAsiaTheme="minorEastAsia" w:hAnsiTheme="minorHAnsi" w:cstheme="minorBidi"/>
      <w:sz w:val="24"/>
    </w:rPr>
  </w:style>
  <w:style w:type="paragraph" w:customStyle="1" w:styleId="afffffffffffffff4">
    <w:name w:val="a.样式"/>
    <w:basedOn w:val="af5"/>
    <w:qFormat/>
    <w:rsid w:val="008F52F7"/>
    <w:pPr>
      <w:tabs>
        <w:tab w:val="left" w:pos="4260"/>
      </w:tabs>
      <w:ind w:left="4260" w:hanging="420"/>
    </w:pPr>
    <w:rPr>
      <w:sz w:val="24"/>
      <w:szCs w:val="24"/>
    </w:rPr>
  </w:style>
  <w:style w:type="paragraph" w:customStyle="1" w:styleId="StyleHeading112ptBold">
    <w:name w:val="Style Heading 1 + 宋体 12 pt Bold"/>
    <w:basedOn w:val="af5"/>
    <w:rsid w:val="008F52F7"/>
    <w:pPr>
      <w:widowControl/>
      <w:tabs>
        <w:tab w:val="left" w:pos="432"/>
      </w:tabs>
      <w:spacing w:line="240" w:lineRule="auto"/>
      <w:ind w:firstLine="340"/>
      <w:jc w:val="left"/>
    </w:pPr>
    <w:rPr>
      <w:kern w:val="0"/>
      <w:sz w:val="24"/>
      <w:szCs w:val="24"/>
    </w:rPr>
  </w:style>
  <w:style w:type="paragraph" w:customStyle="1" w:styleId="ShortReturnAddress">
    <w:name w:val="Short Return Address"/>
    <w:basedOn w:val="af5"/>
    <w:rsid w:val="008F52F7"/>
    <w:pPr>
      <w:widowControl/>
      <w:spacing w:line="240" w:lineRule="auto"/>
      <w:jc w:val="left"/>
    </w:pPr>
    <w:rPr>
      <w:kern w:val="0"/>
      <w:sz w:val="20"/>
      <w:szCs w:val="20"/>
    </w:rPr>
  </w:style>
  <w:style w:type="paragraph" w:customStyle="1" w:styleId="pa-82">
    <w:name w:val="pa-82"/>
    <w:basedOn w:val="af5"/>
    <w:rsid w:val="008F52F7"/>
    <w:pPr>
      <w:widowControl/>
      <w:spacing w:line="480" w:lineRule="atLeast"/>
      <w:jc w:val="center"/>
    </w:pPr>
    <w:rPr>
      <w:rFonts w:ascii="宋体" w:hAnsi="宋体" w:cs="宋体"/>
      <w:kern w:val="0"/>
      <w:sz w:val="24"/>
    </w:rPr>
  </w:style>
  <w:style w:type="paragraph" w:customStyle="1" w:styleId="Default">
    <w:name w:val="Default"/>
    <w:link w:val="DefaultChar"/>
    <w:qFormat/>
    <w:rsid w:val="008F52F7"/>
    <w:pPr>
      <w:widowControl w:val="0"/>
      <w:autoSpaceDE w:val="0"/>
      <w:autoSpaceDN w:val="0"/>
      <w:adjustRightInd w:val="0"/>
    </w:pPr>
    <w:rPr>
      <w:rFonts w:ascii="Li Super" w:eastAsia="Li Super" w:hAnsi="Times New Roman" w:cs="Li Super"/>
      <w:color w:val="000000"/>
      <w:sz w:val="24"/>
      <w:szCs w:val="24"/>
    </w:rPr>
  </w:style>
  <w:style w:type="paragraph" w:customStyle="1" w:styleId="CharCharChar1CharCharCharCharCharCharCharCharCharCharCharCharChar">
    <w:name w:val="Char Char Char1 Char Char Char Char Char Char Char Char Char Char Char Char Char"/>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ca-11">
    <w:name w:val="ca-11"/>
    <w:basedOn w:val="af5"/>
    <w:rsid w:val="008F52F7"/>
    <w:pPr>
      <w:widowControl/>
      <w:spacing w:line="240" w:lineRule="auto"/>
      <w:jc w:val="left"/>
    </w:pPr>
    <w:rPr>
      <w:rFonts w:ascii="Calibri" w:hAnsi="Calibri"/>
      <w:color w:val="000000"/>
      <w:kern w:val="0"/>
      <w:sz w:val="30"/>
      <w:szCs w:val="30"/>
    </w:rPr>
  </w:style>
  <w:style w:type="paragraph" w:customStyle="1" w:styleId="CharCharChar1CharCharCharCharCharCharCharCharCharCharCharCharCharCharCharChar">
    <w:name w:val="Char Char Char1 Char Char Char Char Char Char Char Char Char Char Char Char Char Char Char Char"/>
    <w:basedOn w:val="af5"/>
    <w:rsid w:val="008F52F7"/>
    <w:pPr>
      <w:widowControl/>
      <w:spacing w:line="240" w:lineRule="auto"/>
      <w:jc w:val="left"/>
    </w:pPr>
    <w:rPr>
      <w:rFonts w:ascii="Tahoma" w:hAnsi="Tahoma"/>
      <w:kern w:val="0"/>
      <w:sz w:val="24"/>
      <w:szCs w:val="20"/>
    </w:rPr>
  </w:style>
  <w:style w:type="paragraph" w:customStyle="1" w:styleId="et29">
    <w:name w:val="et29"/>
    <w:basedOn w:val="af5"/>
    <w:rsid w:val="008F52F7"/>
    <w:pPr>
      <w:widowControl/>
      <w:spacing w:before="100" w:beforeAutospacing="1" w:after="100" w:afterAutospacing="1" w:line="240" w:lineRule="auto"/>
      <w:jc w:val="center"/>
      <w:textAlignment w:val="center"/>
    </w:pPr>
    <w:rPr>
      <w:rFonts w:ascii="宋体" w:hAnsi="宋体" w:cs="宋体"/>
      <w:color w:val="000000"/>
      <w:kern w:val="0"/>
      <w:sz w:val="22"/>
    </w:rPr>
  </w:style>
  <w:style w:type="paragraph" w:customStyle="1" w:styleId="font24">
    <w:name w:val="font24"/>
    <w:basedOn w:val="af5"/>
    <w:qFormat/>
    <w:rsid w:val="008F52F7"/>
    <w:pPr>
      <w:widowControl/>
      <w:spacing w:before="100" w:beforeAutospacing="1" w:after="100" w:afterAutospacing="1" w:line="240" w:lineRule="auto"/>
      <w:jc w:val="left"/>
    </w:pPr>
    <w:rPr>
      <w:rFonts w:ascii="宋体" w:hAnsi="宋体" w:cs="宋体"/>
      <w:kern w:val="0"/>
      <w:sz w:val="20"/>
      <w:szCs w:val="20"/>
    </w:rPr>
  </w:style>
  <w:style w:type="paragraph" w:customStyle="1" w:styleId="11f">
    <w:name w:val="目录11"/>
    <w:basedOn w:val="94"/>
    <w:rsid w:val="008F52F7"/>
    <w:pPr>
      <w:widowControl/>
      <w:ind w:leftChars="0" w:left="1680"/>
      <w:jc w:val="left"/>
    </w:pPr>
    <w:rPr>
      <w:rFonts w:ascii="宋体" w:hAnsi="宋体"/>
      <w:b/>
      <w:bCs/>
      <w:kern w:val="0"/>
      <w:szCs w:val="21"/>
      <w:shd w:val="pct10" w:color="auto" w:fill="FFFFFF"/>
    </w:rPr>
  </w:style>
  <w:style w:type="paragraph" w:customStyle="1" w:styleId="afffffffffffffff5">
    <w:name w:val="一级节标题"/>
    <w:next w:val="af5"/>
    <w:rsid w:val="008F52F7"/>
    <w:pPr>
      <w:keepNext/>
      <w:spacing w:before="240" w:after="120"/>
      <w:outlineLvl w:val="0"/>
    </w:pPr>
    <w:rPr>
      <w:rFonts w:ascii="Arial Black" w:eastAsia="黑体" w:hAnsi="Arial Black" w:cs="Times New Roman"/>
      <w:bCs/>
      <w:kern w:val="44"/>
      <w:sz w:val="36"/>
      <w:szCs w:val="44"/>
    </w:rPr>
  </w:style>
  <w:style w:type="paragraph" w:customStyle="1" w:styleId="OverheadDoc">
    <w:name w:val="Overhead Doc"/>
    <w:rsid w:val="008F52F7"/>
    <w:pPr>
      <w:widowControl w:val="0"/>
      <w:tabs>
        <w:tab w:val="left" w:pos="-1984"/>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spacing w:line="360" w:lineRule="auto"/>
    </w:pPr>
    <w:rPr>
      <w:rFonts w:ascii="Palatino" w:eastAsia="宋体" w:hAnsi="Palatino" w:cs="Times New Roman"/>
      <w:snapToGrid w:val="0"/>
      <w:kern w:val="0"/>
      <w:sz w:val="36"/>
      <w:lang w:val="en-GB" w:eastAsia="en-US"/>
    </w:rPr>
  </w:style>
  <w:style w:type="paragraph" w:customStyle="1" w:styleId="21124">
    <w:name w:val="样式 标题 2标题 1.1 + 黑色 行距: 最小值 24 磅"/>
    <w:basedOn w:val="21"/>
    <w:rsid w:val="008F52F7"/>
    <w:pPr>
      <w:widowControl/>
      <w:tabs>
        <w:tab w:val="left" w:pos="480"/>
        <w:tab w:val="left" w:pos="992"/>
        <w:tab w:val="left" w:pos="1340"/>
      </w:tabs>
      <w:adjustRightInd w:val="0"/>
      <w:spacing w:before="0" w:line="480" w:lineRule="atLeast"/>
      <w:ind w:left="567" w:hanging="567"/>
      <w:textAlignment w:val="baseline"/>
    </w:pPr>
    <w:rPr>
      <w:rFonts w:ascii="宋体" w:hAnsi="宋体" w:cs="宋体"/>
      <w:b w:val="0"/>
      <w:bCs w:val="0"/>
      <w:color w:val="000000"/>
      <w:sz w:val="24"/>
      <w:szCs w:val="20"/>
    </w:rPr>
  </w:style>
  <w:style w:type="paragraph" w:customStyle="1" w:styleId="132">
    <w:name w:val="标题132"/>
    <w:basedOn w:val="af5"/>
    <w:rsid w:val="008F52F7"/>
    <w:pPr>
      <w:widowControl/>
      <w:jc w:val="left"/>
      <w:outlineLvl w:val="2"/>
    </w:pPr>
    <w:rPr>
      <w:rFonts w:ascii="宋体" w:hAnsi="宋体"/>
      <w:b/>
      <w:kern w:val="0"/>
      <w:sz w:val="24"/>
      <w:szCs w:val="24"/>
    </w:rPr>
  </w:style>
  <w:style w:type="paragraph" w:customStyle="1" w:styleId="3-6">
    <w:name w:val="样式3-6"/>
    <w:basedOn w:val="af5"/>
    <w:semiHidden/>
    <w:rsid w:val="008F52F7"/>
    <w:pPr>
      <w:keepNext/>
      <w:keepLines/>
      <w:widowControl/>
      <w:suppressLineNumbers/>
      <w:tabs>
        <w:tab w:val="left" w:pos="1134"/>
      </w:tabs>
      <w:suppressAutoHyphens/>
      <w:ind w:left="1134" w:hanging="567"/>
      <w:jc w:val="center"/>
    </w:pPr>
    <w:rPr>
      <w:rFonts w:ascii="仿宋_GB2312" w:eastAsia="仿宋_GB2312"/>
      <w:bCs/>
      <w:kern w:val="28"/>
      <w:sz w:val="28"/>
      <w:szCs w:val="20"/>
    </w:rPr>
  </w:style>
  <w:style w:type="paragraph" w:customStyle="1" w:styleId="B22">
    <w:name w:val="标题B22"/>
    <w:basedOn w:val="af5"/>
    <w:rsid w:val="008F52F7"/>
    <w:pPr>
      <w:widowControl/>
      <w:jc w:val="left"/>
      <w:outlineLvl w:val="1"/>
    </w:pPr>
    <w:rPr>
      <w:rFonts w:ascii="宋体"/>
      <w:b/>
      <w:kern w:val="0"/>
      <w:sz w:val="32"/>
      <w:szCs w:val="24"/>
    </w:rPr>
  </w:style>
  <w:style w:type="paragraph" w:customStyle="1" w:styleId="Document1">
    <w:name w:val="Document 1"/>
    <w:rsid w:val="008F52F7"/>
    <w:pPr>
      <w:keepNext/>
      <w:keepLines/>
      <w:widowControl w:val="0"/>
      <w:tabs>
        <w:tab w:val="left" w:pos="-720"/>
      </w:tabs>
      <w:autoSpaceDE w:val="0"/>
      <w:autoSpaceDN w:val="0"/>
      <w:adjustRightInd w:val="0"/>
      <w:textAlignment w:val="baseline"/>
    </w:pPr>
    <w:rPr>
      <w:rFonts w:ascii="Arial" w:eastAsia="宋体" w:hAnsi="Arial" w:cs="Times New Roman"/>
      <w:kern w:val="0"/>
      <w:sz w:val="24"/>
    </w:rPr>
  </w:style>
  <w:style w:type="paragraph" w:customStyle="1" w:styleId="Document10">
    <w:name w:val="Document[1]"/>
    <w:rsid w:val="008F52F7"/>
    <w:pPr>
      <w:keepNext/>
      <w:keepLines/>
      <w:widowControl w:val="0"/>
      <w:tabs>
        <w:tab w:val="left" w:pos="-720"/>
      </w:tabs>
      <w:suppressAutoHyphens/>
    </w:pPr>
    <w:rPr>
      <w:rFonts w:ascii="Univers" w:eastAsia="宋体" w:hAnsi="Univers" w:cs="Times New Roman"/>
      <w:snapToGrid w:val="0"/>
      <w:kern w:val="0"/>
      <w:sz w:val="24"/>
      <w:lang w:eastAsia="en-US"/>
    </w:rPr>
  </w:style>
  <w:style w:type="paragraph" w:customStyle="1" w:styleId="1ffffb">
    <w:name w:val="列出段落1"/>
    <w:basedOn w:val="af5"/>
    <w:qFormat/>
    <w:rsid w:val="008F52F7"/>
    <w:pPr>
      <w:widowControl/>
      <w:spacing w:line="240" w:lineRule="auto"/>
      <w:ind w:firstLine="420"/>
      <w:jc w:val="left"/>
    </w:pPr>
    <w:rPr>
      <w:kern w:val="0"/>
      <w:sz w:val="24"/>
      <w:szCs w:val="24"/>
    </w:rPr>
  </w:style>
  <w:style w:type="paragraph" w:customStyle="1" w:styleId="XH-5">
    <w:name w:val="XH_标题-5级"/>
    <w:rsid w:val="008F52F7"/>
    <w:pPr>
      <w:keepNext/>
      <w:widowControl w:val="0"/>
      <w:tabs>
        <w:tab w:val="left" w:pos="1000"/>
        <w:tab w:val="left" w:pos="1200"/>
      </w:tabs>
      <w:spacing w:beforeLines="100" w:afterLines="50"/>
      <w:ind w:left="1000" w:hanging="1000"/>
      <w:jc w:val="both"/>
      <w:outlineLvl w:val="4"/>
    </w:pPr>
    <w:rPr>
      <w:rFonts w:ascii="Times New Roman" w:eastAsia="黑体" w:hAnsi="Times New Roman" w:cs="Times New Roman"/>
      <w:kern w:val="0"/>
      <w:sz w:val="24"/>
      <w:szCs w:val="20"/>
    </w:rPr>
  </w:style>
  <w:style w:type="paragraph" w:customStyle="1" w:styleId="afffffffffffffff6">
    <w:name w:val="南京通信正文"/>
    <w:basedOn w:val="af5"/>
    <w:semiHidden/>
    <w:rsid w:val="008F52F7"/>
    <w:pPr>
      <w:widowControl/>
      <w:tabs>
        <w:tab w:val="left" w:pos="1260"/>
      </w:tabs>
      <w:adjustRightInd w:val="0"/>
      <w:ind w:firstLineChars="200" w:firstLine="200"/>
      <w:jc w:val="left"/>
      <w:textAlignment w:val="baseline"/>
    </w:pPr>
    <w:rPr>
      <w:kern w:val="0"/>
      <w:sz w:val="24"/>
      <w:szCs w:val="24"/>
    </w:rPr>
  </w:style>
  <w:style w:type="paragraph" w:customStyle="1" w:styleId="et63">
    <w:name w:val="et63"/>
    <w:basedOn w:val="af5"/>
    <w:rsid w:val="008F52F7"/>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afffffffffffffff7">
    <w:name w:val="环小四文中说明"/>
    <w:rsid w:val="008F52F7"/>
    <w:pPr>
      <w:widowControl w:val="0"/>
      <w:ind w:firstLineChars="200" w:firstLine="200"/>
    </w:pPr>
    <w:rPr>
      <w:rFonts w:ascii="宋体" w:eastAsia="宋体" w:hAnsi="宋体" w:cs="Times New Roman"/>
      <w:sz w:val="24"/>
      <w:szCs w:val="24"/>
    </w:rPr>
  </w:style>
  <w:style w:type="paragraph" w:customStyle="1" w:styleId="ReportLevel2">
    <w:name w:val="Report Level 2"/>
    <w:basedOn w:val="af5"/>
    <w:next w:val="ReportText"/>
    <w:rsid w:val="008F52F7"/>
    <w:pPr>
      <w:keepNext/>
      <w:widowControl/>
      <w:tabs>
        <w:tab w:val="left" w:pos="1080"/>
        <w:tab w:val="left" w:pos="1200"/>
      </w:tabs>
      <w:spacing w:before="240" w:after="240"/>
      <w:ind w:left="1200" w:hanging="360"/>
      <w:jc w:val="center"/>
      <w:outlineLvl w:val="1"/>
    </w:pPr>
    <w:rPr>
      <w:rFonts w:ascii="Arial" w:hAnsi="Arial"/>
      <w:b/>
      <w:kern w:val="0"/>
      <w:sz w:val="24"/>
      <w:szCs w:val="21"/>
      <w:lang w:val="en-GB"/>
    </w:rPr>
  </w:style>
  <w:style w:type="paragraph" w:customStyle="1" w:styleId="font8">
    <w:name w:val="font8"/>
    <w:basedOn w:val="af5"/>
    <w:rsid w:val="008F52F7"/>
    <w:pPr>
      <w:widowControl/>
      <w:spacing w:before="100" w:beforeAutospacing="1" w:after="100" w:afterAutospacing="1" w:line="240" w:lineRule="auto"/>
      <w:jc w:val="left"/>
    </w:pPr>
    <w:rPr>
      <w:kern w:val="0"/>
      <w:sz w:val="20"/>
      <w:szCs w:val="20"/>
    </w:rPr>
  </w:style>
  <w:style w:type="paragraph" w:customStyle="1" w:styleId="font11">
    <w:name w:val="font11"/>
    <w:basedOn w:val="af5"/>
    <w:rsid w:val="008F52F7"/>
    <w:pPr>
      <w:widowControl/>
      <w:spacing w:before="100" w:beforeAutospacing="1" w:after="100" w:afterAutospacing="1" w:line="240" w:lineRule="auto"/>
      <w:jc w:val="left"/>
    </w:pPr>
    <w:rPr>
      <w:rFonts w:ascii="宋体" w:hAnsi="宋体" w:cs="宋体"/>
      <w:kern w:val="0"/>
      <w:sz w:val="20"/>
      <w:szCs w:val="20"/>
    </w:rPr>
  </w:style>
  <w:style w:type="paragraph" w:customStyle="1" w:styleId="30015">
    <w:name w:val="样式 标题 3 + 小四 非加粗 段前: 0 磅 段后: 0 磅 图案: 清除 (白色) 行距: 1.5 倍行距"/>
    <w:basedOn w:val="32"/>
    <w:rsid w:val="008F52F7"/>
    <w:pPr>
      <w:keepLines w:val="0"/>
      <w:widowControl/>
      <w:tabs>
        <w:tab w:val="left" w:pos="720"/>
        <w:tab w:val="left" w:pos="1200"/>
      </w:tabs>
      <w:ind w:left="720" w:hanging="720"/>
      <w:jc w:val="left"/>
    </w:pPr>
    <w:rPr>
      <w:rFonts w:ascii="Cambria" w:hAnsi="Cambria"/>
      <w:b w:val="0"/>
      <w:bCs w:val="0"/>
      <w:kern w:val="2"/>
      <w:sz w:val="21"/>
      <w:szCs w:val="22"/>
      <w:shd w:val="clear" w:color="auto" w:fill="FFFFFF"/>
    </w:rPr>
  </w:style>
  <w:style w:type="paragraph" w:customStyle="1" w:styleId="F7">
    <w:name w:val="F7 图名图号"/>
    <w:basedOn w:val="af5"/>
    <w:rsid w:val="008F52F7"/>
    <w:pPr>
      <w:widowControl/>
      <w:spacing w:afterLines="50" w:after="156"/>
      <w:jc w:val="center"/>
    </w:pPr>
    <w:rPr>
      <w:rFonts w:ascii="宋体" w:eastAsia="黑体" w:hAnsi="宋体"/>
      <w:kern w:val="0"/>
      <w:sz w:val="24"/>
      <w:szCs w:val="20"/>
    </w:rPr>
  </w:style>
  <w:style w:type="paragraph" w:customStyle="1" w:styleId="afffffffffffffff8">
    <w:name w:val="●"/>
    <w:basedOn w:val="af5"/>
    <w:semiHidden/>
    <w:rsid w:val="008F52F7"/>
    <w:pPr>
      <w:widowControl/>
      <w:tabs>
        <w:tab w:val="left" w:leader="dot" w:pos="1701"/>
        <w:tab w:val="left" w:pos="9072"/>
      </w:tabs>
      <w:snapToGrid w:val="0"/>
      <w:spacing w:before="120" w:after="120" w:line="360" w:lineRule="atLeast"/>
      <w:ind w:left="2485" w:hanging="360"/>
      <w:jc w:val="left"/>
    </w:pPr>
    <w:rPr>
      <w:kern w:val="21"/>
      <w:sz w:val="24"/>
      <w:szCs w:val="20"/>
    </w:rPr>
  </w:style>
  <w:style w:type="paragraph" w:customStyle="1" w:styleId="-0">
    <w:name w:val=":-)"/>
    <w:rsid w:val="008F52F7"/>
    <w:pPr>
      <w:overflowPunct w:val="0"/>
      <w:autoSpaceDE w:val="0"/>
      <w:autoSpaceDN w:val="0"/>
      <w:adjustRightInd w:val="0"/>
      <w:textAlignment w:val="baseline"/>
    </w:pPr>
    <w:rPr>
      <w:rFonts w:ascii="Times New Roman" w:eastAsia="宋体" w:hAnsi="Times New Roman" w:cs="Times New Roman"/>
      <w:kern w:val="0"/>
      <w:sz w:val="22"/>
      <w:lang w:val="en-GB"/>
    </w:rPr>
  </w:style>
  <w:style w:type="paragraph" w:customStyle="1" w:styleId="pa-68">
    <w:name w:val="pa-68"/>
    <w:basedOn w:val="af5"/>
    <w:rsid w:val="008F52F7"/>
    <w:pPr>
      <w:widowControl/>
      <w:spacing w:line="240" w:lineRule="atLeast"/>
      <w:ind w:firstLine="520"/>
    </w:pPr>
    <w:rPr>
      <w:rFonts w:ascii="宋体" w:hAnsi="宋体" w:cs="宋体"/>
      <w:kern w:val="0"/>
      <w:sz w:val="24"/>
    </w:rPr>
  </w:style>
  <w:style w:type="paragraph" w:customStyle="1" w:styleId="affff9">
    <w:name w:val="应答文本"/>
    <w:basedOn w:val="af5"/>
    <w:link w:val="CharCharf0"/>
    <w:rsid w:val="008F52F7"/>
    <w:pPr>
      <w:widowControl/>
      <w:adjustRightInd w:val="0"/>
      <w:spacing w:line="400" w:lineRule="exact"/>
      <w:ind w:leftChars="172" w:left="421" w:rightChars="100" w:right="100" w:hangingChars="26" w:hanging="60"/>
      <w:jc w:val="left"/>
    </w:pPr>
    <w:rPr>
      <w:rFonts w:ascii="宋体" w:eastAsiaTheme="minorEastAsia" w:hAnsi="宋体" w:cstheme="minorBidi"/>
      <w:b/>
      <w:spacing w:val="10"/>
    </w:rPr>
  </w:style>
  <w:style w:type="paragraph" w:customStyle="1" w:styleId="111">
    <w:name w:val="招标文件1.1.1"/>
    <w:link w:val="111CharChar"/>
    <w:rsid w:val="008F52F7"/>
    <w:pPr>
      <w:numPr>
        <w:ilvl w:val="3"/>
        <w:numId w:val="18"/>
      </w:numPr>
      <w:tabs>
        <w:tab w:val="left" w:pos="1680"/>
        <w:tab w:val="left" w:pos="2880"/>
      </w:tabs>
      <w:spacing w:before="120" w:after="120" w:line="480" w:lineRule="exact"/>
      <w:outlineLvl w:val="3"/>
    </w:pPr>
    <w:rPr>
      <w:rFonts w:ascii="宋体" w:hAnsi="Times New Roman"/>
      <w:b/>
      <w:spacing w:val="10"/>
      <w:w w:val="95"/>
    </w:rPr>
  </w:style>
  <w:style w:type="paragraph" w:customStyle="1" w:styleId="CharCharCharCharCharCharChar3">
    <w:name w:val="Char Char Char Char Char Char Char3"/>
    <w:basedOn w:val="af5"/>
    <w:rsid w:val="008F52F7"/>
    <w:pPr>
      <w:widowControl/>
      <w:adjustRightInd w:val="0"/>
      <w:snapToGrid w:val="0"/>
      <w:ind w:firstLineChars="200" w:firstLine="200"/>
      <w:jc w:val="left"/>
    </w:pPr>
    <w:rPr>
      <w:rFonts w:ascii="Tahoma" w:hAnsi="Tahoma" w:cs="Tahoma"/>
      <w:kern w:val="0"/>
      <w:sz w:val="20"/>
      <w:szCs w:val="20"/>
      <w:lang w:eastAsia="en-US"/>
    </w:rPr>
  </w:style>
  <w:style w:type="paragraph" w:customStyle="1" w:styleId="ALTZ1NormalIndentChar21">
    <w:name w:val="样式 正文缩进正文（首行缩进两字）特点ALT+Z表正文正文非缩进四号段1Normal Indent Char2...1"/>
    <w:basedOn w:val="21"/>
    <w:rsid w:val="008F52F7"/>
    <w:pPr>
      <w:spacing w:before="1320" w:after="240" w:line="300" w:lineRule="auto"/>
      <w:jc w:val="center"/>
    </w:pPr>
    <w:rPr>
      <w:rFonts w:ascii="Arial" w:eastAsia="黑体" w:hAnsi="Arial"/>
      <w:bCs w:val="0"/>
      <w:kern w:val="2"/>
      <w:szCs w:val="20"/>
    </w:rPr>
  </w:style>
  <w:style w:type="paragraph" w:customStyle="1" w:styleId="style12">
    <w:name w:val="style12"/>
    <w:basedOn w:val="af5"/>
    <w:rsid w:val="008F52F7"/>
    <w:pPr>
      <w:widowControl/>
      <w:spacing w:before="100" w:beforeAutospacing="1" w:after="100" w:afterAutospacing="1" w:line="240" w:lineRule="auto"/>
      <w:jc w:val="left"/>
    </w:pPr>
    <w:rPr>
      <w:rFonts w:ascii="宋体" w:hAnsi="宋体" w:cs="宋体"/>
      <w:kern w:val="0"/>
      <w:sz w:val="18"/>
      <w:szCs w:val="18"/>
    </w:rPr>
  </w:style>
  <w:style w:type="paragraph" w:customStyle="1" w:styleId="ca-47">
    <w:name w:val="ca-47"/>
    <w:basedOn w:val="af5"/>
    <w:rsid w:val="008F52F7"/>
    <w:pPr>
      <w:widowControl/>
      <w:spacing w:line="240" w:lineRule="auto"/>
      <w:jc w:val="left"/>
    </w:pPr>
    <w:rPr>
      <w:rFonts w:ascii="宋体" w:hAnsi="宋体" w:cs="宋体"/>
      <w:b/>
      <w:bCs/>
      <w:color w:val="000000"/>
      <w:spacing w:val="-20"/>
      <w:kern w:val="0"/>
      <w:sz w:val="24"/>
    </w:rPr>
  </w:style>
  <w:style w:type="paragraph" w:customStyle="1" w:styleId="xl210">
    <w:name w:val="xl210"/>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15"/>
      <w:szCs w:val="15"/>
    </w:rPr>
  </w:style>
  <w:style w:type="paragraph" w:customStyle="1" w:styleId="361">
    <w:name w:val="样式36"/>
    <w:basedOn w:val="280"/>
    <w:rsid w:val="008F52F7"/>
  </w:style>
  <w:style w:type="paragraph" w:customStyle="1" w:styleId="ly">
    <w:name w:val="ly"/>
    <w:basedOn w:val="af5"/>
    <w:rsid w:val="008F52F7"/>
    <w:pPr>
      <w:widowControl/>
      <w:spacing w:before="30" w:line="240" w:lineRule="auto"/>
      <w:jc w:val="right"/>
    </w:pPr>
    <w:rPr>
      <w:rFonts w:ascii="方正书宋简体" w:eastAsia="方正书宋简体" w:hAnsi="宋体"/>
      <w:color w:val="000000"/>
      <w:kern w:val="0"/>
      <w:sz w:val="24"/>
      <w:szCs w:val="21"/>
    </w:rPr>
  </w:style>
  <w:style w:type="paragraph" w:customStyle="1" w:styleId="wg2">
    <w:name w:val="样式 正文小四wg + 首行缩进:  2 字符"/>
    <w:basedOn w:val="af5"/>
    <w:qFormat/>
    <w:rsid w:val="008F52F7"/>
    <w:pPr>
      <w:autoSpaceDE w:val="0"/>
      <w:autoSpaceDN w:val="0"/>
      <w:adjustRightInd w:val="0"/>
      <w:spacing w:line="240" w:lineRule="auto"/>
      <w:ind w:firstLineChars="200" w:firstLine="200"/>
    </w:pPr>
    <w:rPr>
      <w:rFonts w:ascii="仿宋_GB2312" w:eastAsia="仿宋_GB2312" w:hAnsi="宋体" w:cs="宋体"/>
      <w:color w:val="000000"/>
      <w:kern w:val="20"/>
      <w:sz w:val="24"/>
      <w:szCs w:val="20"/>
    </w:rPr>
  </w:style>
  <w:style w:type="paragraph" w:customStyle="1" w:styleId="pa-95">
    <w:name w:val="pa-95"/>
    <w:basedOn w:val="af5"/>
    <w:rsid w:val="008F52F7"/>
    <w:pPr>
      <w:widowControl/>
      <w:spacing w:line="440" w:lineRule="atLeast"/>
      <w:jc w:val="center"/>
    </w:pPr>
    <w:rPr>
      <w:rFonts w:ascii="宋体" w:hAnsi="宋体" w:cs="宋体"/>
      <w:kern w:val="0"/>
      <w:sz w:val="24"/>
    </w:rPr>
  </w:style>
  <w:style w:type="paragraph" w:customStyle="1" w:styleId="PlainText2">
    <w:name w:val="Plain Text2"/>
    <w:basedOn w:val="af5"/>
    <w:rsid w:val="008F52F7"/>
    <w:pPr>
      <w:widowControl/>
      <w:adjustRightInd w:val="0"/>
      <w:spacing w:line="312" w:lineRule="atLeast"/>
      <w:jc w:val="left"/>
      <w:textAlignment w:val="baseline"/>
    </w:pPr>
    <w:rPr>
      <w:rFonts w:ascii="宋体" w:hAnsi="Courier New"/>
      <w:kern w:val="0"/>
      <w:sz w:val="28"/>
      <w:szCs w:val="20"/>
    </w:rPr>
  </w:style>
  <w:style w:type="paragraph" w:customStyle="1" w:styleId="1ffffc">
    <w:name w:val="明显引用1"/>
    <w:basedOn w:val="af5"/>
    <w:next w:val="af5"/>
    <w:qFormat/>
    <w:rsid w:val="008F52F7"/>
    <w:pPr>
      <w:pBdr>
        <w:bottom w:val="single" w:sz="4" w:space="4" w:color="4F81BD"/>
      </w:pBdr>
      <w:spacing w:before="200" w:after="280" w:line="240" w:lineRule="auto"/>
      <w:ind w:left="936" w:right="936"/>
    </w:pPr>
    <w:rPr>
      <w:b/>
      <w:bCs/>
      <w:i/>
      <w:iCs/>
      <w:color w:val="4F81BD"/>
      <w:szCs w:val="24"/>
    </w:rPr>
  </w:style>
  <w:style w:type="paragraph" w:customStyle="1" w:styleId="pa-100">
    <w:name w:val="pa-100"/>
    <w:basedOn w:val="af5"/>
    <w:rsid w:val="008F52F7"/>
    <w:pPr>
      <w:widowControl/>
      <w:spacing w:line="300" w:lineRule="atLeast"/>
    </w:pPr>
    <w:rPr>
      <w:rFonts w:ascii="宋体" w:hAnsi="宋体" w:cs="宋体"/>
      <w:kern w:val="0"/>
      <w:sz w:val="24"/>
    </w:rPr>
  </w:style>
  <w:style w:type="paragraph" w:customStyle="1" w:styleId="afffffffffffffff9">
    <w:name w:val="表格文字图表文字居中"/>
    <w:basedOn w:val="af5"/>
    <w:qFormat/>
    <w:rsid w:val="008F52F7"/>
    <w:pPr>
      <w:snapToGrid w:val="0"/>
      <w:spacing w:line="240" w:lineRule="auto"/>
      <w:jc w:val="center"/>
    </w:pPr>
    <w:rPr>
      <w:rFonts w:cs="宋体"/>
      <w:sz w:val="24"/>
      <w:szCs w:val="20"/>
    </w:rPr>
  </w:style>
  <w:style w:type="paragraph" w:customStyle="1" w:styleId="afffffffffffffffa">
    <w:name w:val="其他标准称谓"/>
    <w:qFormat/>
    <w:rsid w:val="008F52F7"/>
    <w:pPr>
      <w:spacing w:line="0" w:lineRule="atLeast"/>
      <w:jc w:val="distribute"/>
    </w:pPr>
    <w:rPr>
      <w:rFonts w:ascii="黑体" w:eastAsia="黑体" w:hAnsi="宋体" w:cs="Times New Roman"/>
      <w:kern w:val="0"/>
      <w:sz w:val="52"/>
      <w:szCs w:val="20"/>
    </w:rPr>
  </w:style>
  <w:style w:type="paragraph" w:customStyle="1" w:styleId="Normal6">
    <w:name w:val="Normal_6"/>
    <w:qFormat/>
    <w:rsid w:val="008F52F7"/>
    <w:rPr>
      <w:rFonts w:ascii="黑体" w:eastAsia="黑体" w:hAnsi="黑体" w:cs="Times New Roman"/>
      <w:b/>
      <w:kern w:val="0"/>
      <w:sz w:val="32"/>
      <w:szCs w:val="24"/>
    </w:rPr>
  </w:style>
  <w:style w:type="paragraph" w:customStyle="1" w:styleId="Outline1">
    <w:name w:val="Outline1"/>
    <w:basedOn w:val="Outline"/>
    <w:next w:val="Outline2"/>
    <w:rsid w:val="008F52F7"/>
    <w:pPr>
      <w:keepNext/>
      <w:tabs>
        <w:tab w:val="left" w:pos="360"/>
      </w:tabs>
      <w:ind w:left="360" w:hanging="360"/>
    </w:pPr>
  </w:style>
  <w:style w:type="paragraph" w:customStyle="1" w:styleId="xl200">
    <w:name w:val="xl200"/>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center"/>
    </w:pPr>
    <w:rPr>
      <w:kern w:val="0"/>
      <w:sz w:val="18"/>
      <w:szCs w:val="18"/>
    </w:rPr>
  </w:style>
  <w:style w:type="paragraph" w:customStyle="1" w:styleId="124">
    <w:name w:val="样式 样式1 + 首行缩进:  2 字符"/>
    <w:basedOn w:val="af5"/>
    <w:rsid w:val="008F52F7"/>
    <w:pPr>
      <w:spacing w:line="360" w:lineRule="exact"/>
      <w:ind w:firstLineChars="200" w:firstLine="420"/>
    </w:pPr>
    <w:rPr>
      <w:rFonts w:ascii="Arial" w:hAnsi="Arial"/>
      <w:szCs w:val="20"/>
    </w:rPr>
  </w:style>
  <w:style w:type="paragraph" w:customStyle="1" w:styleId="CharCharChar1Char">
    <w:name w:val="Char Char Char1 Char"/>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4f5">
    <w:name w:val="样式 标题 4 + 小四"/>
    <w:basedOn w:val="41"/>
    <w:rsid w:val="008F52F7"/>
    <w:pPr>
      <w:keepNext w:val="0"/>
      <w:keepLines w:val="0"/>
      <w:widowControl/>
      <w:tabs>
        <w:tab w:val="left" w:pos="1680"/>
      </w:tabs>
      <w:spacing w:before="120" w:after="0" w:line="360" w:lineRule="auto"/>
      <w:ind w:left="1680" w:hanging="420"/>
      <w:jc w:val="left"/>
    </w:pPr>
    <w:rPr>
      <w:rFonts w:ascii="宋体" w:eastAsia="宋体" w:hAnsi="宋体"/>
      <w:b w:val="0"/>
      <w:bCs w:val="0"/>
      <w:kern w:val="2"/>
      <w:sz w:val="24"/>
    </w:rPr>
  </w:style>
  <w:style w:type="paragraph" w:customStyle="1" w:styleId="9227MTRC">
    <w:name w:val="9227MTRC"/>
    <w:rsid w:val="008F52F7"/>
    <w:pPr>
      <w:widowControl w:val="0"/>
      <w:tabs>
        <w:tab w:val="left" w:pos="-1440"/>
        <w:tab w:val="left" w:pos="-720"/>
        <w:tab w:val="left" w:pos="6480"/>
      </w:tabs>
      <w:suppressAutoHyphens/>
    </w:pPr>
    <w:rPr>
      <w:rFonts w:ascii="Univers" w:eastAsia="宋体" w:hAnsi="Univers" w:cs="Times New Roman"/>
      <w:snapToGrid w:val="0"/>
      <w:kern w:val="0"/>
      <w:sz w:val="24"/>
      <w:lang w:eastAsia="en-US"/>
    </w:rPr>
  </w:style>
  <w:style w:type="paragraph" w:customStyle="1" w:styleId="3Char3Char">
    <w:name w:val="样式 标题 3Char标题 3 Char + 左"/>
    <w:basedOn w:val="32"/>
    <w:rsid w:val="008F52F7"/>
    <w:pPr>
      <w:keepNext w:val="0"/>
      <w:keepLines w:val="0"/>
      <w:widowControl/>
      <w:tabs>
        <w:tab w:val="left" w:pos="2040"/>
      </w:tabs>
      <w:ind w:left="2040" w:hanging="360"/>
      <w:jc w:val="left"/>
    </w:pPr>
    <w:rPr>
      <w:rFonts w:ascii="Arial" w:hAnsi="Arial" w:cs="宋体"/>
      <w:b w:val="0"/>
      <w:bCs w:val="0"/>
      <w:color w:val="000000"/>
      <w:kern w:val="2"/>
      <w:sz w:val="24"/>
      <w:szCs w:val="20"/>
    </w:rPr>
  </w:style>
  <w:style w:type="paragraph" w:customStyle="1" w:styleId="font21">
    <w:name w:val="font21"/>
    <w:basedOn w:val="af5"/>
    <w:rsid w:val="008F52F7"/>
    <w:pPr>
      <w:widowControl/>
      <w:spacing w:before="100" w:beforeAutospacing="1" w:after="100" w:afterAutospacing="1" w:line="240" w:lineRule="auto"/>
      <w:jc w:val="left"/>
    </w:pPr>
    <w:rPr>
      <w:b/>
      <w:bCs/>
      <w:kern w:val="0"/>
      <w:sz w:val="18"/>
      <w:szCs w:val="18"/>
    </w:rPr>
  </w:style>
  <w:style w:type="paragraph" w:customStyle="1" w:styleId="afffffffffffffffb">
    <w:name w:val="小标题"/>
    <w:basedOn w:val="af5"/>
    <w:rsid w:val="008F52F7"/>
    <w:pPr>
      <w:widowControl/>
      <w:tabs>
        <w:tab w:val="left" w:pos="425"/>
      </w:tabs>
      <w:spacing w:line="240" w:lineRule="auto"/>
      <w:ind w:left="425" w:hanging="425"/>
      <w:jc w:val="left"/>
    </w:pPr>
    <w:rPr>
      <w:kern w:val="0"/>
      <w:sz w:val="24"/>
      <w:szCs w:val="20"/>
    </w:rPr>
  </w:style>
  <w:style w:type="paragraph" w:customStyle="1" w:styleId="affa">
    <w:name w:val="三级标题格式"/>
    <w:basedOn w:val="32"/>
    <w:next w:val="2342"/>
    <w:link w:val="Char2"/>
    <w:qFormat/>
    <w:rsid w:val="008F52F7"/>
    <w:pPr>
      <w:keepNext w:val="0"/>
      <w:keepLines w:val="0"/>
      <w:numPr>
        <w:ilvl w:val="2"/>
      </w:numPr>
      <w:tabs>
        <w:tab w:val="left" w:pos="720"/>
      </w:tabs>
      <w:spacing w:beforeLines="100" w:before="312" w:afterLines="100" w:after="312"/>
      <w:jc w:val="left"/>
    </w:pPr>
    <w:rPr>
      <w:rFonts w:ascii="宋体" w:eastAsiaTheme="minorEastAsia" w:hAnsi="宋体" w:cstheme="minorBidi"/>
      <w:kern w:val="2"/>
      <w:sz w:val="24"/>
      <w:szCs w:val="24"/>
    </w:rPr>
  </w:style>
  <w:style w:type="paragraph" w:customStyle="1" w:styleId="1ffffd">
    <w:name w:val="序号1"/>
    <w:basedOn w:val="af6"/>
    <w:next w:val="4f6"/>
    <w:rsid w:val="008F52F7"/>
    <w:pPr>
      <w:widowControl/>
      <w:tabs>
        <w:tab w:val="left" w:pos="360"/>
        <w:tab w:val="left" w:pos="1134"/>
        <w:tab w:val="left" w:pos="1440"/>
      </w:tabs>
      <w:spacing w:line="500" w:lineRule="exact"/>
      <w:ind w:left="890" w:firstLineChars="0" w:firstLine="0"/>
      <w:jc w:val="left"/>
    </w:pPr>
    <w:rPr>
      <w:rFonts w:ascii="Times New Roman" w:hAnsi="Times New Roman"/>
      <w:color w:val="FF0000"/>
      <w:kern w:val="0"/>
      <w:sz w:val="24"/>
    </w:rPr>
  </w:style>
  <w:style w:type="paragraph" w:customStyle="1" w:styleId="SecNoHe">
    <w:name w:val="Sec No. &amp; He"/>
    <w:rsid w:val="008F52F7"/>
    <w:pPr>
      <w:tabs>
        <w:tab w:val="left" w:pos="-720"/>
      </w:tabs>
      <w:suppressAutoHyphens/>
      <w:overflowPunct w:val="0"/>
      <w:autoSpaceDE w:val="0"/>
      <w:autoSpaceDN w:val="0"/>
      <w:adjustRightInd w:val="0"/>
      <w:textAlignment w:val="baseline"/>
    </w:pPr>
    <w:rPr>
      <w:rFonts w:ascii="Times New Roman" w:eastAsia="宋体" w:hAnsi="Times New Roman" w:cs="Times New Roman"/>
      <w:kern w:val="0"/>
      <w:sz w:val="22"/>
      <w:lang w:eastAsia="en-US"/>
    </w:rPr>
  </w:style>
  <w:style w:type="paragraph" w:customStyle="1" w:styleId="2112headlinehheadlineSR2ERMH2H2PIM2Headin">
    <w:name w:val="样式 标题 2章标题 1.12 headlinehheadlineS&amp;R2ERMH2H2PIM2Headin..."/>
    <w:basedOn w:val="21"/>
    <w:rsid w:val="008F52F7"/>
    <w:pPr>
      <w:keepNext w:val="0"/>
      <w:keepLines w:val="0"/>
      <w:pageBreakBefore/>
      <w:widowControl/>
      <w:numPr>
        <w:ilvl w:val="1"/>
      </w:numPr>
      <w:tabs>
        <w:tab w:val="left" w:pos="840"/>
        <w:tab w:val="left" w:pos="4820"/>
      </w:tabs>
      <w:adjustRightInd w:val="0"/>
      <w:snapToGrid w:val="0"/>
      <w:spacing w:before="120" w:after="120" w:line="560" w:lineRule="exact"/>
      <w:ind w:left="840" w:hanging="420"/>
      <w:jc w:val="center"/>
    </w:pPr>
    <w:rPr>
      <w:rFonts w:ascii="黑体" w:hAnsi="Cambria"/>
      <w:i/>
      <w:iCs/>
      <w:sz w:val="28"/>
      <w:szCs w:val="20"/>
    </w:rPr>
  </w:style>
  <w:style w:type="paragraph" w:customStyle="1" w:styleId="afffffffffffffffc">
    <w:name w:val="附录五级条标题"/>
    <w:basedOn w:val="afffffffffffffffd"/>
    <w:next w:val="afffff3"/>
    <w:qFormat/>
    <w:rsid w:val="008F52F7"/>
    <w:pPr>
      <w:outlineLvl w:val="6"/>
    </w:pPr>
  </w:style>
  <w:style w:type="paragraph" w:customStyle="1" w:styleId="afffffffffffffffd">
    <w:name w:val="附录四级条标题"/>
    <w:basedOn w:val="afffffffffffffffe"/>
    <w:next w:val="afffff3"/>
    <w:qFormat/>
    <w:rsid w:val="008F52F7"/>
    <w:pPr>
      <w:outlineLvl w:val="5"/>
    </w:pPr>
  </w:style>
  <w:style w:type="paragraph" w:customStyle="1" w:styleId="21100">
    <w:name w:val="样式 标题2 1.1 + 段前: 0 磅 段后: 0 磅"/>
    <w:basedOn w:val="af5"/>
    <w:rsid w:val="008F52F7"/>
    <w:pPr>
      <w:keepNext/>
      <w:widowControl/>
      <w:tabs>
        <w:tab w:val="left" w:pos="315"/>
        <w:tab w:val="left" w:pos="630"/>
        <w:tab w:val="left" w:pos="840"/>
      </w:tabs>
      <w:spacing w:line="480" w:lineRule="atLeast"/>
      <w:ind w:left="360" w:hanging="360"/>
      <w:jc w:val="left"/>
      <w:outlineLvl w:val="1"/>
    </w:pPr>
    <w:rPr>
      <w:kern w:val="0"/>
      <w:sz w:val="28"/>
      <w:szCs w:val="20"/>
    </w:rPr>
  </w:style>
  <w:style w:type="paragraph" w:customStyle="1" w:styleId="affff5">
    <w:name w:val="五级标题格式"/>
    <w:basedOn w:val="52"/>
    <w:link w:val="Charf"/>
    <w:qFormat/>
    <w:rsid w:val="008F52F7"/>
    <w:pPr>
      <w:keepNext w:val="0"/>
      <w:keepLines w:val="0"/>
      <w:spacing w:before="0" w:afterLines="50" w:after="120" w:line="336" w:lineRule="auto"/>
      <w:ind w:left="360"/>
    </w:pPr>
    <w:rPr>
      <w:rFonts w:asciiTheme="minorHAnsi" w:eastAsiaTheme="minorEastAsia" w:hAnsiTheme="minorHAnsi" w:cstheme="minorBidi"/>
      <w:b w:val="0"/>
      <w:sz w:val="24"/>
      <w:szCs w:val="22"/>
    </w:rPr>
  </w:style>
  <w:style w:type="paragraph" w:customStyle="1" w:styleId="afffffffffffffffe">
    <w:name w:val="附录三级条标题"/>
    <w:basedOn w:val="affffffffffffffff"/>
    <w:next w:val="afffff3"/>
    <w:qFormat/>
    <w:rsid w:val="008F52F7"/>
    <w:pPr>
      <w:tabs>
        <w:tab w:val="clear" w:pos="360"/>
      </w:tabs>
      <w:outlineLvl w:val="4"/>
    </w:pPr>
  </w:style>
  <w:style w:type="paragraph" w:customStyle="1" w:styleId="qian">
    <w:name w:val="qian"/>
    <w:basedOn w:val="af5"/>
    <w:rsid w:val="008F52F7"/>
    <w:pPr>
      <w:widowControl/>
      <w:tabs>
        <w:tab w:val="left" w:pos="0"/>
        <w:tab w:val="left" w:pos="4395"/>
      </w:tabs>
      <w:spacing w:line="240" w:lineRule="auto"/>
      <w:ind w:left="4" w:firstLine="420"/>
      <w:jc w:val="left"/>
    </w:pPr>
    <w:rPr>
      <w:kern w:val="0"/>
      <w:sz w:val="24"/>
      <w:szCs w:val="20"/>
    </w:rPr>
  </w:style>
  <w:style w:type="paragraph" w:customStyle="1" w:styleId="CharCharChar1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w:basedOn w:val="af5"/>
    <w:rsid w:val="008F52F7"/>
    <w:pPr>
      <w:widowControl/>
      <w:spacing w:line="240" w:lineRule="auto"/>
      <w:jc w:val="left"/>
    </w:pPr>
    <w:rPr>
      <w:rFonts w:ascii="Tahoma" w:hAnsi="Tahoma"/>
      <w:kern w:val="0"/>
      <w:sz w:val="24"/>
      <w:szCs w:val="20"/>
    </w:rPr>
  </w:style>
  <w:style w:type="paragraph" w:customStyle="1" w:styleId="CharCharChar1CharCharChar1Char">
    <w:name w:val="Char Char Char1 Char Char Char1 Char"/>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xl125">
    <w:name w:val="xl125"/>
    <w:basedOn w:val="af5"/>
    <w:rsid w:val="008F52F7"/>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kern w:val="0"/>
      <w:sz w:val="20"/>
      <w:szCs w:val="20"/>
    </w:rPr>
  </w:style>
  <w:style w:type="paragraph" w:customStyle="1" w:styleId="ParaChar">
    <w:name w:val="默认段落字体 Para Char"/>
    <w:basedOn w:val="af5"/>
    <w:next w:val="af5"/>
    <w:rsid w:val="008F52F7"/>
    <w:pPr>
      <w:spacing w:line="240" w:lineRule="auto"/>
    </w:pPr>
    <w:rPr>
      <w:szCs w:val="21"/>
    </w:rPr>
  </w:style>
  <w:style w:type="paragraph" w:customStyle="1" w:styleId="CharCharCharCharCharChar1CharCharCharChar">
    <w:name w:val="Char Char Char Char Char Char1 Char Char Char Char"/>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fffff0">
    <w:name w:val="发布日期"/>
    <w:rsid w:val="008F52F7"/>
    <w:rPr>
      <w:rFonts w:ascii="Times New Roman" w:eastAsia="黑体" w:hAnsi="Times New Roman" w:cs="Times New Roman"/>
      <w:kern w:val="0"/>
      <w:sz w:val="28"/>
      <w:szCs w:val="20"/>
    </w:rPr>
  </w:style>
  <w:style w:type="paragraph" w:customStyle="1" w:styleId="affffffffffffffff">
    <w:name w:val="附录二级条标题"/>
    <w:basedOn w:val="affffffffffffff"/>
    <w:next w:val="afffff3"/>
    <w:qFormat/>
    <w:rsid w:val="008F52F7"/>
    <w:pPr>
      <w:outlineLvl w:val="3"/>
    </w:pPr>
  </w:style>
  <w:style w:type="paragraph" w:customStyle="1" w:styleId="font35">
    <w:name w:val="font35"/>
    <w:basedOn w:val="af5"/>
    <w:rsid w:val="008F52F7"/>
    <w:pPr>
      <w:widowControl/>
      <w:spacing w:before="100" w:beforeAutospacing="1" w:after="100" w:afterAutospacing="1" w:line="240" w:lineRule="auto"/>
      <w:jc w:val="left"/>
    </w:pPr>
    <w:rPr>
      <w:rFonts w:ascii="宋体" w:hAnsi="宋体" w:cs="宋体"/>
      <w:kern w:val="0"/>
      <w:sz w:val="20"/>
      <w:szCs w:val="20"/>
    </w:rPr>
  </w:style>
  <w:style w:type="paragraph" w:customStyle="1" w:styleId="xl1076">
    <w:name w:val="xl1076"/>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2fff3">
    <w:name w:val="封面2"/>
    <w:basedOn w:val="af5"/>
    <w:semiHidden/>
    <w:rsid w:val="008F52F7"/>
    <w:pPr>
      <w:widowControl/>
      <w:adjustRightInd w:val="0"/>
      <w:snapToGrid w:val="0"/>
      <w:spacing w:before="100" w:beforeAutospacing="1" w:after="100" w:afterAutospacing="1" w:line="240" w:lineRule="auto"/>
      <w:ind w:leftChars="-5" w:left="-5"/>
      <w:jc w:val="center"/>
    </w:pPr>
    <w:rPr>
      <w:b/>
      <w:kern w:val="0"/>
      <w:sz w:val="72"/>
      <w:szCs w:val="24"/>
    </w:rPr>
  </w:style>
  <w:style w:type="paragraph" w:customStyle="1" w:styleId="920">
    <w:name w:val="标题92"/>
    <w:basedOn w:val="af5"/>
    <w:rsid w:val="008F52F7"/>
    <w:pPr>
      <w:widowControl/>
      <w:jc w:val="left"/>
      <w:outlineLvl w:val="1"/>
    </w:pPr>
    <w:rPr>
      <w:rFonts w:ascii="宋体"/>
      <w:b/>
      <w:kern w:val="0"/>
      <w:sz w:val="24"/>
      <w:szCs w:val="24"/>
    </w:rPr>
  </w:style>
  <w:style w:type="paragraph" w:customStyle="1" w:styleId="pa-70">
    <w:name w:val="pa-70"/>
    <w:basedOn w:val="af5"/>
    <w:rsid w:val="008F52F7"/>
    <w:pPr>
      <w:widowControl/>
      <w:spacing w:line="360" w:lineRule="atLeast"/>
      <w:ind w:firstLine="420"/>
      <w:jc w:val="left"/>
    </w:pPr>
    <w:rPr>
      <w:rFonts w:ascii="宋体" w:hAnsi="宋体" w:cs="宋体"/>
      <w:kern w:val="0"/>
      <w:sz w:val="24"/>
    </w:rPr>
  </w:style>
  <w:style w:type="paragraph" w:customStyle="1" w:styleId="30505">
    <w:name w:val="样式 标题 3 + 小四 左侧:  0.5 字符 右侧:  0.5 字符"/>
    <w:basedOn w:val="32"/>
    <w:rsid w:val="008F52F7"/>
    <w:pPr>
      <w:keepLines w:val="0"/>
      <w:widowControl/>
      <w:ind w:leftChars="50" w:left="120" w:rightChars="50" w:right="120"/>
      <w:jc w:val="left"/>
    </w:pPr>
    <w:rPr>
      <w:rFonts w:ascii="宋体" w:hAnsi="宋体" w:cs="宋体"/>
      <w:kern w:val="2"/>
      <w:sz w:val="30"/>
      <w:szCs w:val="20"/>
    </w:rPr>
  </w:style>
  <w:style w:type="paragraph" w:customStyle="1" w:styleId="811">
    <w:name w:val="标题81"/>
    <w:basedOn w:val="af5"/>
    <w:rsid w:val="008F52F7"/>
    <w:pPr>
      <w:widowControl/>
      <w:jc w:val="center"/>
      <w:outlineLvl w:val="1"/>
    </w:pPr>
    <w:rPr>
      <w:rFonts w:ascii="宋体"/>
      <w:b/>
      <w:kern w:val="0"/>
      <w:sz w:val="32"/>
      <w:szCs w:val="24"/>
    </w:rPr>
  </w:style>
  <w:style w:type="paragraph" w:customStyle="1" w:styleId="pa-83">
    <w:name w:val="pa-83"/>
    <w:basedOn w:val="af5"/>
    <w:rsid w:val="008F52F7"/>
    <w:pPr>
      <w:widowControl/>
      <w:spacing w:line="560" w:lineRule="atLeast"/>
      <w:jc w:val="center"/>
    </w:pPr>
    <w:rPr>
      <w:rFonts w:ascii="宋体" w:hAnsi="宋体" w:cs="宋体"/>
      <w:kern w:val="0"/>
      <w:sz w:val="24"/>
    </w:rPr>
  </w:style>
  <w:style w:type="paragraph" w:customStyle="1" w:styleId="xl82">
    <w:name w:val="xl82"/>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黑体" w:eastAsia="黑体" w:hAnsi="宋体" w:cs="宋体"/>
      <w:kern w:val="0"/>
      <w:sz w:val="18"/>
      <w:szCs w:val="18"/>
    </w:rPr>
  </w:style>
  <w:style w:type="paragraph" w:customStyle="1" w:styleId="pa-15">
    <w:name w:val="pa-15"/>
    <w:basedOn w:val="af5"/>
    <w:rsid w:val="008F52F7"/>
    <w:pPr>
      <w:widowControl/>
      <w:spacing w:line="240" w:lineRule="atLeast"/>
      <w:jc w:val="left"/>
    </w:pPr>
    <w:rPr>
      <w:rFonts w:ascii="宋体" w:hAnsi="宋体" w:cs="宋体"/>
      <w:kern w:val="0"/>
      <w:sz w:val="24"/>
    </w:rPr>
  </w:style>
  <w:style w:type="paragraph" w:customStyle="1" w:styleId="153">
    <w:name w:val="样式 行距: 1.5 倍行距3"/>
    <w:basedOn w:val="af5"/>
    <w:rsid w:val="008F52F7"/>
    <w:pPr>
      <w:ind w:firstLineChars="200" w:firstLine="420"/>
    </w:pPr>
    <w:rPr>
      <w:sz w:val="24"/>
      <w:szCs w:val="20"/>
    </w:rPr>
  </w:style>
  <w:style w:type="paragraph" w:customStyle="1" w:styleId="pa-81">
    <w:name w:val="pa-81"/>
    <w:basedOn w:val="af5"/>
    <w:rsid w:val="008F52F7"/>
    <w:pPr>
      <w:widowControl/>
      <w:spacing w:line="360" w:lineRule="atLeast"/>
      <w:jc w:val="center"/>
    </w:pPr>
    <w:rPr>
      <w:rFonts w:ascii="宋体" w:hAnsi="宋体" w:cs="宋体"/>
      <w:kern w:val="0"/>
      <w:sz w:val="24"/>
    </w:rPr>
  </w:style>
  <w:style w:type="paragraph" w:customStyle="1" w:styleId="affffffffffffffff1">
    <w:name w:val="表格图片名称"/>
    <w:basedOn w:val="af5"/>
    <w:qFormat/>
    <w:rsid w:val="008F52F7"/>
    <w:pPr>
      <w:spacing w:before="120" w:after="120" w:line="240" w:lineRule="auto"/>
      <w:jc w:val="center"/>
    </w:pPr>
    <w:rPr>
      <w:rFonts w:cs="宋体"/>
      <w:sz w:val="24"/>
      <w:szCs w:val="20"/>
    </w:rPr>
  </w:style>
  <w:style w:type="paragraph" w:customStyle="1" w:styleId="105050">
    <w:name w:val="样式 目录 1 + 段前: 0.5 行 段后: 0.5 行"/>
    <w:basedOn w:val="1ffff6"/>
    <w:rsid w:val="008F52F7"/>
    <w:pPr>
      <w:tabs>
        <w:tab w:val="right" w:leader="dot" w:pos="10331"/>
      </w:tabs>
      <w:spacing w:beforeLines="50" w:before="120" w:afterLines="50" w:after="120" w:line="520" w:lineRule="exact"/>
      <w:jc w:val="left"/>
    </w:pPr>
    <w:rPr>
      <w:rFonts w:cs="宋体"/>
      <w:b/>
      <w:bCs/>
      <w:caps/>
      <w:sz w:val="24"/>
      <w:szCs w:val="20"/>
    </w:rPr>
  </w:style>
  <w:style w:type="paragraph" w:customStyle="1" w:styleId="CharCharCharCharCharCharCharCharCharChar3">
    <w:name w:val="Char Char Char Char Char Char Char Char Char Char3"/>
    <w:basedOn w:val="affffffb"/>
    <w:rsid w:val="008F52F7"/>
    <w:pPr>
      <w:shd w:val="clear" w:color="auto" w:fill="000080"/>
      <w:spacing w:line="240" w:lineRule="auto"/>
    </w:pPr>
    <w:rPr>
      <w:rFonts w:ascii="Tahoma" w:hAnsi="Tahoma"/>
      <w:sz w:val="24"/>
      <w:szCs w:val="24"/>
      <w:shd w:val="clear" w:color="auto" w:fill="000080"/>
    </w:rPr>
  </w:style>
  <w:style w:type="paragraph" w:customStyle="1" w:styleId="05050">
    <w:name w:val="样式 样式 宋体 小三 加粗 左侧:  0 厘米 悬挂缩进: 5 字符 + 左侧:  0 厘米 悬挂缩进: 5 字符"/>
    <w:basedOn w:val="af5"/>
    <w:rsid w:val="008F52F7"/>
    <w:pPr>
      <w:widowControl/>
      <w:ind w:left="500" w:hangingChars="500" w:hanging="500"/>
      <w:jc w:val="left"/>
    </w:pPr>
    <w:rPr>
      <w:rFonts w:ascii="宋体" w:eastAsia="黑体" w:hAnsi="宋体" w:cs="宋体"/>
      <w:kern w:val="0"/>
      <w:sz w:val="32"/>
      <w:szCs w:val="20"/>
    </w:rPr>
  </w:style>
  <w:style w:type="paragraph" w:customStyle="1" w:styleId="CharCharChar1CharCharCharCharCharCharCharCharCharCharCharCharCharCharChar1">
    <w:name w:val="Char Char Char1 Char Char Char Char Char Char Char Char Char Char Char Char Char Char Char1"/>
    <w:basedOn w:val="af5"/>
    <w:rsid w:val="008F52F7"/>
    <w:pPr>
      <w:widowControl/>
      <w:spacing w:line="240" w:lineRule="auto"/>
      <w:jc w:val="left"/>
    </w:pPr>
    <w:rPr>
      <w:rFonts w:ascii="Tahoma" w:hAnsi="Tahoma"/>
      <w:kern w:val="0"/>
      <w:sz w:val="24"/>
      <w:szCs w:val="20"/>
    </w:rPr>
  </w:style>
  <w:style w:type="paragraph" w:customStyle="1" w:styleId="1ffffe">
    <w:name w:val="标书正文1"/>
    <w:basedOn w:val="af5"/>
    <w:rsid w:val="008F52F7"/>
    <w:pPr>
      <w:widowControl/>
      <w:tabs>
        <w:tab w:val="left" w:pos="900"/>
      </w:tabs>
      <w:spacing w:before="100" w:after="100"/>
      <w:ind w:left="1260" w:hangingChars="600" w:hanging="1260"/>
      <w:jc w:val="left"/>
    </w:pPr>
    <w:rPr>
      <w:rFonts w:ascii="宋体" w:hAnsi="宋体"/>
      <w:kern w:val="0"/>
      <w:sz w:val="24"/>
      <w:szCs w:val="24"/>
    </w:rPr>
  </w:style>
  <w:style w:type="paragraph" w:customStyle="1" w:styleId="clause">
    <w:name w:val="clause"/>
    <w:rsid w:val="008F52F7"/>
    <w:pPr>
      <w:widowControl w:val="0"/>
      <w:tabs>
        <w:tab w:val="left" w:pos="360"/>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ind w:left="966" w:hanging="966"/>
    </w:pPr>
    <w:rPr>
      <w:rFonts w:ascii="CG Times" w:eastAsia="宋体" w:hAnsi="CG Times" w:cs="Times New Roman"/>
      <w:snapToGrid w:val="0"/>
      <w:kern w:val="0"/>
      <w:sz w:val="22"/>
      <w:lang w:eastAsia="en-US"/>
    </w:rPr>
  </w:style>
  <w:style w:type="paragraph" w:customStyle="1" w:styleId="affffffffffffffff2">
    <w:name w:val="四级标题格式"/>
    <w:basedOn w:val="41"/>
    <w:qFormat/>
    <w:rsid w:val="008F52F7"/>
    <w:pPr>
      <w:keepNext w:val="0"/>
      <w:keepLines w:val="0"/>
      <w:spacing w:beforeLines="50" w:before="120" w:afterLines="50" w:after="120" w:line="240" w:lineRule="auto"/>
      <w:ind w:left="998"/>
    </w:pPr>
    <w:rPr>
      <w:rFonts w:ascii="Times New Roman" w:hAnsi="Times New Roman"/>
      <w:b w:val="0"/>
      <w:kern w:val="2"/>
      <w:sz w:val="24"/>
    </w:rPr>
  </w:style>
  <w:style w:type="paragraph" w:customStyle="1" w:styleId="affffffffffffffff3">
    <w:name w:val="罗列编号"/>
    <w:basedOn w:val="4d"/>
    <w:rsid w:val="008F52F7"/>
    <w:pPr>
      <w:tabs>
        <w:tab w:val="clear" w:pos="1680"/>
        <w:tab w:val="left" w:pos="3780"/>
      </w:tabs>
      <w:ind w:left="3780"/>
      <w:outlineLvl w:val="8"/>
    </w:pPr>
  </w:style>
  <w:style w:type="paragraph" w:customStyle="1" w:styleId="166">
    <w:name w:val="样式 目录 1 + 右 段前: 6 磅 段后: 6 磅"/>
    <w:basedOn w:val="1ffff6"/>
    <w:rsid w:val="008F52F7"/>
    <w:pPr>
      <w:widowControl/>
      <w:tabs>
        <w:tab w:val="right" w:leader="dot" w:pos="8296"/>
      </w:tabs>
      <w:adjustRightInd w:val="0"/>
      <w:snapToGrid w:val="0"/>
      <w:spacing w:before="120" w:after="120" w:line="320" w:lineRule="exact"/>
      <w:jc w:val="left"/>
      <w:textAlignment w:val="baseline"/>
    </w:pPr>
    <w:rPr>
      <w:rFonts w:ascii="宋体" w:hAnsi="宋体" w:cs="宋体"/>
      <w:b/>
      <w:snapToGrid w:val="0"/>
      <w:kern w:val="11"/>
      <w:sz w:val="24"/>
      <w:szCs w:val="20"/>
    </w:rPr>
  </w:style>
  <w:style w:type="paragraph" w:customStyle="1" w:styleId="et95">
    <w:name w:val="et95"/>
    <w:basedOn w:val="af5"/>
    <w:rsid w:val="008F52F7"/>
    <w:pPr>
      <w:widowControl/>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StyleStyleHeading112ptBoldPatternClearWhite">
    <w:name w:val="Style Style Heading 1 + 宋体 12 pt Bold + Pattern: Clear (White)"/>
    <w:basedOn w:val="StyleHeading112ptBold"/>
    <w:rsid w:val="008F52F7"/>
    <w:pPr>
      <w:spacing w:before="120" w:after="120"/>
    </w:pPr>
    <w:rPr>
      <w:b/>
      <w:shd w:val="clear" w:color="auto" w:fill="FFFFFF"/>
    </w:rPr>
  </w:style>
  <w:style w:type="paragraph" w:customStyle="1" w:styleId="xl121">
    <w:name w:val="xl121"/>
    <w:basedOn w:val="af5"/>
    <w:qFormat/>
    <w:rsid w:val="008F52F7"/>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kern w:val="0"/>
      <w:sz w:val="20"/>
      <w:szCs w:val="20"/>
    </w:rPr>
  </w:style>
  <w:style w:type="paragraph" w:customStyle="1" w:styleId="CharCharCharCharCharCharCharCharCharCharCharCharCharChar">
    <w:name w:val="正常文本 Char Char Char Char Char Char Char Char Char Char Char Char Char Char"/>
    <w:basedOn w:val="af5"/>
    <w:rsid w:val="008F52F7"/>
    <w:pPr>
      <w:widowControl/>
      <w:spacing w:afterLines="50" w:after="156" w:line="320" w:lineRule="exact"/>
      <w:ind w:leftChars="600" w:left="600" w:firstLineChars="208" w:firstLine="208"/>
      <w:jc w:val="left"/>
    </w:pPr>
    <w:rPr>
      <w:rFonts w:ascii="宋体" w:eastAsia="楷体_GB2312" w:hAnsi="宋体"/>
      <w:kern w:val="0"/>
      <w:sz w:val="24"/>
      <w:szCs w:val="18"/>
    </w:rPr>
  </w:style>
  <w:style w:type="paragraph" w:customStyle="1" w:styleId="pt9">
    <w:name w:val="pt9"/>
    <w:basedOn w:val="af5"/>
    <w:rsid w:val="008F52F7"/>
    <w:pPr>
      <w:widowControl/>
      <w:spacing w:before="100" w:beforeAutospacing="1" w:after="100" w:afterAutospacing="1" w:line="240" w:lineRule="auto"/>
      <w:jc w:val="left"/>
    </w:pPr>
    <w:rPr>
      <w:rFonts w:ascii="宋体" w:hAnsi="宋体"/>
      <w:kern w:val="0"/>
      <w:sz w:val="24"/>
      <w:szCs w:val="24"/>
    </w:rPr>
  </w:style>
  <w:style w:type="paragraph" w:customStyle="1" w:styleId="3TimesNewRomanGB23120">
    <w:name w:val="样式 标题 3 + (西文) Times New Roman (中文) 仿宋_GB2312 小三 段前: 0 磅 段后:..."/>
    <w:basedOn w:val="32"/>
    <w:rsid w:val="008F52F7"/>
    <w:pPr>
      <w:keepNext w:val="0"/>
      <w:keepLines w:val="0"/>
      <w:widowControl/>
      <w:tabs>
        <w:tab w:val="left" w:pos="0"/>
        <w:tab w:val="left" w:pos="780"/>
      </w:tabs>
      <w:spacing w:beforeLines="50" w:before="156" w:afterLines="50" w:after="156" w:line="240" w:lineRule="auto"/>
      <w:ind w:left="20" w:hanging="20"/>
      <w:jc w:val="left"/>
    </w:pPr>
    <w:rPr>
      <w:rFonts w:ascii="Cambria" w:eastAsia="仿宋_GB2312" w:hAnsi="Cambria" w:cs="宋体"/>
      <w:sz w:val="28"/>
      <w:szCs w:val="28"/>
      <w:lang w:val="de-DE" w:eastAsia="de-DE"/>
    </w:rPr>
  </w:style>
  <w:style w:type="paragraph" w:customStyle="1" w:styleId="affffffffffffffff4">
    <w:name w:val="图形居中"/>
    <w:basedOn w:val="af5"/>
    <w:locked/>
    <w:rsid w:val="008F52F7"/>
    <w:pPr>
      <w:widowControl/>
      <w:spacing w:line="240" w:lineRule="auto"/>
      <w:jc w:val="center"/>
    </w:pPr>
    <w:rPr>
      <w:kern w:val="0"/>
      <w:sz w:val="24"/>
      <w:szCs w:val="24"/>
    </w:rPr>
  </w:style>
  <w:style w:type="paragraph" w:customStyle="1" w:styleId="xl55">
    <w:name w:val="xl55"/>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8"/>
      <w:szCs w:val="18"/>
    </w:rPr>
  </w:style>
  <w:style w:type="paragraph" w:customStyle="1" w:styleId="1fffff">
    <w:name w:val="标书列表1"/>
    <w:basedOn w:val="af5"/>
    <w:rsid w:val="008F52F7"/>
    <w:pPr>
      <w:widowControl/>
      <w:tabs>
        <w:tab w:val="left" w:pos="840"/>
      </w:tabs>
      <w:adjustRightInd w:val="0"/>
      <w:snapToGrid w:val="0"/>
      <w:ind w:left="840" w:hanging="360"/>
      <w:jc w:val="left"/>
    </w:pPr>
    <w:rPr>
      <w:rFonts w:ascii="Arial Narrow" w:hAnsi="宋体"/>
      <w:kern w:val="0"/>
      <w:sz w:val="24"/>
      <w:szCs w:val="24"/>
    </w:rPr>
  </w:style>
  <w:style w:type="paragraph" w:customStyle="1" w:styleId="5d">
    <w:name w:val="样式 标题 5 +"/>
    <w:basedOn w:val="52"/>
    <w:rsid w:val="008F52F7"/>
    <w:pPr>
      <w:keepNext w:val="0"/>
      <w:keepLines w:val="0"/>
      <w:widowControl/>
      <w:numPr>
        <w:ilvl w:val="4"/>
      </w:numPr>
      <w:tabs>
        <w:tab w:val="left" w:pos="547"/>
        <w:tab w:val="left" w:pos="851"/>
        <w:tab w:val="left" w:pos="1080"/>
      </w:tabs>
      <w:adjustRightInd w:val="0"/>
      <w:spacing w:before="0" w:after="0" w:line="480" w:lineRule="atLeast"/>
      <w:ind w:left="851" w:hanging="851"/>
      <w:jc w:val="left"/>
      <w:textAlignment w:val="baseline"/>
    </w:pPr>
    <w:rPr>
      <w:rFonts w:ascii="Calibri" w:hAnsi="Calibri"/>
      <w:bCs/>
      <w:i/>
      <w:iCs/>
      <w:kern w:val="0"/>
      <w:sz w:val="26"/>
      <w:szCs w:val="28"/>
    </w:rPr>
  </w:style>
  <w:style w:type="paragraph" w:customStyle="1" w:styleId="afffffffffffff9">
    <w:name w:val="表左对齐"/>
    <w:basedOn w:val="af5"/>
    <w:rsid w:val="008F52F7"/>
    <w:pPr>
      <w:spacing w:line="400" w:lineRule="exact"/>
    </w:pPr>
    <w:rPr>
      <w:rFonts w:cs="宋体"/>
      <w:sz w:val="24"/>
      <w:szCs w:val="20"/>
    </w:rPr>
  </w:style>
  <w:style w:type="paragraph" w:customStyle="1" w:styleId="Normal3">
    <w:name w:val="Normal_3"/>
    <w:qFormat/>
    <w:rsid w:val="008F52F7"/>
    <w:rPr>
      <w:rFonts w:ascii="黑体" w:eastAsia="黑体" w:hAnsi="黑体" w:cs="Times New Roman"/>
      <w:b/>
      <w:kern w:val="0"/>
      <w:sz w:val="32"/>
      <w:szCs w:val="24"/>
    </w:rPr>
  </w:style>
  <w:style w:type="paragraph" w:customStyle="1" w:styleId="affffffffffffffff5">
    <w:name w:val="第一章"/>
    <w:basedOn w:val="af5"/>
    <w:next w:val="af5"/>
    <w:rsid w:val="008F52F7"/>
    <w:pPr>
      <w:widowControl/>
      <w:tabs>
        <w:tab w:val="left" w:pos="0"/>
      </w:tabs>
      <w:ind w:hangingChars="500" w:hanging="500"/>
      <w:jc w:val="center"/>
    </w:pPr>
    <w:rPr>
      <w:rFonts w:eastAsia="黑体"/>
      <w:kern w:val="0"/>
      <w:sz w:val="44"/>
      <w:szCs w:val="24"/>
    </w:rPr>
  </w:style>
  <w:style w:type="paragraph" w:customStyle="1" w:styleId="CharCharCharCharCharCharCharCharCharCharCharChar">
    <w:name w:val="Char Char Char Char Char Char Char Char Char Char Char Char"/>
    <w:basedOn w:val="af5"/>
    <w:rsid w:val="008F52F7"/>
    <w:pPr>
      <w:widowControl/>
      <w:spacing w:line="240" w:lineRule="auto"/>
      <w:jc w:val="left"/>
    </w:pPr>
    <w:rPr>
      <w:rFonts w:ascii="Tahoma" w:hAnsi="Tahoma" w:cs="仿宋_GB2312"/>
      <w:kern w:val="0"/>
      <w:sz w:val="24"/>
      <w:szCs w:val="20"/>
    </w:rPr>
  </w:style>
  <w:style w:type="paragraph" w:customStyle="1" w:styleId="xl127">
    <w:name w:val="xl127"/>
    <w:basedOn w:val="af5"/>
    <w:rsid w:val="008F52F7"/>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jc w:val="left"/>
    </w:pPr>
    <w:rPr>
      <w:rFonts w:ascii="宋体" w:hAnsi="宋体" w:cs="宋体"/>
      <w:kern w:val="0"/>
      <w:sz w:val="20"/>
      <w:szCs w:val="20"/>
    </w:rPr>
  </w:style>
  <w:style w:type="paragraph" w:customStyle="1" w:styleId="ClauseSubListSubList">
    <w:name w:val="ClauseSub_List_SubList"/>
    <w:rsid w:val="008F52F7"/>
    <w:pPr>
      <w:tabs>
        <w:tab w:val="left" w:pos="1800"/>
      </w:tabs>
      <w:ind w:left="1800" w:hanging="360"/>
    </w:pPr>
    <w:rPr>
      <w:rFonts w:ascii="Times New Roman" w:eastAsia="宋体" w:hAnsi="Times New Roman" w:cs="Times New Roman"/>
      <w:kern w:val="0"/>
      <w:sz w:val="22"/>
      <w:lang w:val="en-GB" w:eastAsia="en-US"/>
    </w:rPr>
  </w:style>
  <w:style w:type="paragraph" w:customStyle="1" w:styleId="TableHead">
    <w:name w:val="Table Head"/>
    <w:semiHidden/>
    <w:rsid w:val="008F52F7"/>
    <w:pPr>
      <w:keepNext/>
      <w:keepLines/>
      <w:spacing w:before="60" w:after="60"/>
      <w:ind w:left="57" w:right="57"/>
    </w:pPr>
    <w:rPr>
      <w:rFonts w:ascii="Arial" w:eastAsia="宋体" w:hAnsi="Arial" w:cs="Times New Roman"/>
      <w:b/>
      <w:kern w:val="0"/>
      <w:sz w:val="22"/>
      <w:lang w:eastAsia="en-US"/>
    </w:rPr>
  </w:style>
  <w:style w:type="paragraph" w:customStyle="1" w:styleId="1111H1h1ParagrapheDenis1ghostgghost1">
    <w:name w:val="样式 标题 1标题 1 1一、编号标题1H1h1Paragraphe Denis1 ghostgghost标...1"/>
    <w:basedOn w:val="18"/>
    <w:rsid w:val="008F52F7"/>
    <w:pPr>
      <w:keepLines w:val="0"/>
      <w:widowControl/>
      <w:tabs>
        <w:tab w:val="left" w:pos="570"/>
      </w:tabs>
      <w:adjustRightInd w:val="0"/>
      <w:snapToGrid w:val="0"/>
      <w:spacing w:before="0" w:after="0" w:line="320" w:lineRule="exact"/>
      <w:jc w:val="left"/>
      <w:textAlignment w:val="baseline"/>
    </w:pPr>
    <w:rPr>
      <w:rFonts w:ascii="宋体" w:hAnsi="宋体" w:cs="宋体"/>
      <w:bCs w:val="0"/>
      <w:snapToGrid w:val="0"/>
      <w:kern w:val="32"/>
      <w:sz w:val="24"/>
      <w:szCs w:val="20"/>
    </w:rPr>
  </w:style>
  <w:style w:type="paragraph" w:customStyle="1" w:styleId="xl198">
    <w:name w:val="xl198"/>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18"/>
      <w:szCs w:val="18"/>
    </w:rPr>
  </w:style>
  <w:style w:type="paragraph" w:customStyle="1" w:styleId="CharCharChar1CharCharChar1">
    <w:name w:val="Char Char Char1 Char Char Char1"/>
    <w:basedOn w:val="af5"/>
    <w:rsid w:val="008F52F7"/>
    <w:pPr>
      <w:spacing w:line="240" w:lineRule="auto"/>
    </w:pPr>
    <w:rPr>
      <w:rFonts w:ascii="仿宋_GB2312" w:eastAsia="仿宋_GB2312"/>
      <w:b/>
      <w:sz w:val="32"/>
      <w:szCs w:val="32"/>
    </w:rPr>
  </w:style>
  <w:style w:type="paragraph" w:customStyle="1" w:styleId="pa-60">
    <w:name w:val="pa-60"/>
    <w:basedOn w:val="af5"/>
    <w:rsid w:val="008F52F7"/>
    <w:pPr>
      <w:widowControl/>
      <w:spacing w:line="360" w:lineRule="atLeast"/>
      <w:ind w:firstLine="560"/>
    </w:pPr>
    <w:rPr>
      <w:rFonts w:ascii="宋体" w:hAnsi="宋体" w:cs="宋体"/>
      <w:kern w:val="0"/>
      <w:sz w:val="24"/>
    </w:rPr>
  </w:style>
  <w:style w:type="paragraph" w:customStyle="1" w:styleId="125">
    <w:name w:val="香那儿 12"/>
    <w:basedOn w:val="11f0"/>
    <w:rsid w:val="008F52F7"/>
    <w:pPr>
      <w:tabs>
        <w:tab w:val="clear" w:pos="780"/>
        <w:tab w:val="left" w:pos="1008"/>
      </w:tabs>
      <w:ind w:left="0" w:firstLine="288"/>
    </w:pPr>
  </w:style>
  <w:style w:type="paragraph" w:customStyle="1" w:styleId="4">
    <w:name w:val="技术文件4级标题"/>
    <w:basedOn w:val="30"/>
    <w:next w:val="afffffffffffffc"/>
    <w:qFormat/>
    <w:rsid w:val="008F52F7"/>
    <w:pPr>
      <w:numPr>
        <w:ilvl w:val="3"/>
      </w:numPr>
      <w:outlineLvl w:val="3"/>
    </w:pPr>
  </w:style>
  <w:style w:type="paragraph" w:customStyle="1" w:styleId="affffffffffffffff6">
    <w:name w:val="注释"/>
    <w:basedOn w:val="affff2"/>
    <w:rsid w:val="008F52F7"/>
    <w:rPr>
      <w:rFonts w:cs="Times New Roman"/>
      <w:i/>
      <w:color w:val="0000FF"/>
      <w:sz w:val="21"/>
      <w:szCs w:val="20"/>
    </w:rPr>
  </w:style>
  <w:style w:type="paragraph" w:customStyle="1" w:styleId="Format">
    <w:name w:val="Format"/>
    <w:rsid w:val="008F52F7"/>
    <w:pPr>
      <w:widowControl w:val="0"/>
      <w:tabs>
        <w:tab w:val="left" w:pos="-720"/>
        <w:tab w:val="left" w:pos="510"/>
        <w:tab w:val="left" w:pos="1224"/>
        <w:tab w:val="left" w:pos="2145"/>
        <w:tab w:val="left" w:pos="3269"/>
      </w:tabs>
      <w:suppressAutoHyphens/>
    </w:pPr>
    <w:rPr>
      <w:rFonts w:ascii="Univers" w:eastAsia="宋体" w:hAnsi="Univers" w:cs="Times New Roman"/>
      <w:snapToGrid w:val="0"/>
      <w:kern w:val="0"/>
      <w:sz w:val="24"/>
      <w:lang w:eastAsia="en-US"/>
    </w:rPr>
  </w:style>
  <w:style w:type="paragraph" w:customStyle="1" w:styleId="CharCharChar1CharCharCharCharCharCharChar">
    <w:name w:val="Char Char Char1 Char Char Char Char Char Char Char"/>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Head">
    <w:name w:val="Head"/>
    <w:basedOn w:val="afa"/>
    <w:rsid w:val="008F52F7"/>
    <w:pPr>
      <w:widowControl/>
      <w:tabs>
        <w:tab w:val="clear" w:pos="4153"/>
        <w:tab w:val="clear" w:pos="8306"/>
        <w:tab w:val="left" w:pos="900"/>
      </w:tabs>
      <w:overflowPunct w:val="0"/>
      <w:autoSpaceDE w:val="0"/>
      <w:autoSpaceDN w:val="0"/>
      <w:adjustRightInd w:val="0"/>
      <w:snapToGrid/>
      <w:jc w:val="right"/>
      <w:textAlignment w:val="baseline"/>
    </w:pPr>
    <w:rPr>
      <w:rFonts w:ascii="Arial Narrow" w:hAnsi="Arial Narrow"/>
      <w:b/>
      <w:kern w:val="0"/>
      <w:sz w:val="28"/>
      <w:szCs w:val="20"/>
      <w:lang w:val="en-GB" w:eastAsia="en-US"/>
    </w:rPr>
  </w:style>
  <w:style w:type="paragraph" w:customStyle="1" w:styleId="xl196">
    <w:name w:val="xl196"/>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000000"/>
      <w:kern w:val="0"/>
      <w:sz w:val="20"/>
      <w:szCs w:val="20"/>
    </w:rPr>
  </w:style>
  <w:style w:type="paragraph" w:customStyle="1" w:styleId="3f9">
    <w:name w:val="标题 3+"/>
    <w:basedOn w:val="32"/>
    <w:rsid w:val="008F52F7"/>
    <w:pPr>
      <w:keepLines w:val="0"/>
      <w:widowControl/>
      <w:numPr>
        <w:ilvl w:val="2"/>
      </w:numPr>
      <w:tabs>
        <w:tab w:val="left" w:pos="2213"/>
      </w:tabs>
      <w:spacing w:before="60" w:after="60" w:line="400" w:lineRule="exact"/>
      <w:jc w:val="left"/>
    </w:pPr>
    <w:rPr>
      <w:rFonts w:ascii="黑体" w:eastAsia="黑体" w:hAnsi="宋体"/>
      <w:bCs w:val="0"/>
      <w:snapToGrid w:val="0"/>
      <w:kern w:val="2"/>
      <w:sz w:val="28"/>
      <w:szCs w:val="20"/>
    </w:rPr>
  </w:style>
  <w:style w:type="paragraph" w:customStyle="1" w:styleId="afff0">
    <w:name w:val="表尾"/>
    <w:basedOn w:val="af5"/>
    <w:link w:val="CharChar4"/>
    <w:qFormat/>
    <w:rsid w:val="008F52F7"/>
    <w:pPr>
      <w:spacing w:line="240" w:lineRule="auto"/>
    </w:pPr>
    <w:rPr>
      <w:rFonts w:ascii="宋体" w:eastAsiaTheme="minorEastAsia" w:hAnsi="宋体" w:cs="宋体"/>
      <w:b/>
      <w:szCs w:val="28"/>
    </w:rPr>
  </w:style>
  <w:style w:type="paragraph" w:customStyle="1" w:styleId="affffffffffffffff7">
    <w:name w:val="章节序"/>
    <w:basedOn w:val="af5"/>
    <w:rsid w:val="008F52F7"/>
    <w:pPr>
      <w:widowControl/>
      <w:adjustRightInd w:val="0"/>
      <w:spacing w:line="240" w:lineRule="auto"/>
      <w:ind w:firstLineChars="200" w:firstLine="420"/>
      <w:jc w:val="left"/>
    </w:pPr>
    <w:rPr>
      <w:rFonts w:ascii="Arial" w:eastAsia="楷体_GB2312" w:hAnsi="Arial"/>
      <w:kern w:val="0"/>
      <w:sz w:val="24"/>
      <w:szCs w:val="20"/>
    </w:rPr>
  </w:style>
  <w:style w:type="paragraph" w:customStyle="1" w:styleId="affffffffffffffff8">
    <w:name w:val="八级正文格式"/>
    <w:basedOn w:val="afc"/>
    <w:qFormat/>
    <w:rsid w:val="008F52F7"/>
    <w:pPr>
      <w:spacing w:after="120" w:line="360" w:lineRule="auto"/>
      <w:ind w:firstLineChars="0" w:firstLine="0"/>
      <w:jc w:val="left"/>
    </w:pPr>
  </w:style>
  <w:style w:type="paragraph" w:customStyle="1" w:styleId="affffffffffffffff9">
    <w:name w:val="数字编号列项（二级）"/>
    <w:rsid w:val="008F52F7"/>
    <w:pPr>
      <w:ind w:leftChars="400" w:left="1260" w:hangingChars="200" w:hanging="420"/>
      <w:jc w:val="both"/>
    </w:pPr>
    <w:rPr>
      <w:rFonts w:ascii="宋体" w:eastAsia="宋体" w:hAnsi="Times New Roman" w:cs="Times New Roman"/>
      <w:kern w:val="0"/>
      <w:szCs w:val="20"/>
    </w:rPr>
  </w:style>
  <w:style w:type="paragraph" w:customStyle="1" w:styleId="a">
    <w:name w:val="块引用"/>
    <w:basedOn w:val="afd"/>
    <w:rsid w:val="008F52F7"/>
    <w:pPr>
      <w:keepLines/>
      <w:widowControl/>
      <w:numPr>
        <w:numId w:val="19"/>
      </w:numPr>
      <w:pBdr>
        <w:left w:val="single" w:sz="36" w:space="3" w:color="808080"/>
        <w:bottom w:val="single" w:sz="48" w:space="3" w:color="FFFFFF"/>
      </w:pBdr>
      <w:tabs>
        <w:tab w:val="left" w:pos="425"/>
      </w:tabs>
      <w:spacing w:after="60" w:line="220" w:lineRule="atLeast"/>
      <w:ind w:left="1440" w:right="720" w:firstLine="0"/>
      <w:jc w:val="left"/>
    </w:pPr>
    <w:rPr>
      <w:i/>
      <w:sz w:val="24"/>
      <w:szCs w:val="20"/>
    </w:rPr>
  </w:style>
  <w:style w:type="paragraph" w:customStyle="1" w:styleId="afffffffffffffc">
    <w:name w:val="技术文件正文"/>
    <w:basedOn w:val="af5"/>
    <w:qFormat/>
    <w:rsid w:val="008F52F7"/>
    <w:pPr>
      <w:widowControl/>
      <w:ind w:firstLineChars="200" w:firstLine="200"/>
      <w:jc w:val="left"/>
    </w:pPr>
    <w:rPr>
      <w:kern w:val="0"/>
      <w:sz w:val="24"/>
      <w:szCs w:val="24"/>
    </w:rPr>
  </w:style>
  <w:style w:type="paragraph" w:customStyle="1" w:styleId="1fffff0">
    <w:name w:val="正文文本1"/>
    <w:rsid w:val="008F52F7"/>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affffffffffffffffa">
    <w:name w:val="封面标准名称"/>
    <w:rsid w:val="008F52F7"/>
    <w:pPr>
      <w:widowControl w:val="0"/>
      <w:tabs>
        <w:tab w:val="left" w:pos="425"/>
      </w:tabs>
      <w:spacing w:line="680" w:lineRule="exact"/>
      <w:jc w:val="center"/>
    </w:pPr>
    <w:rPr>
      <w:rFonts w:ascii="黑体" w:eastAsia="黑体" w:hAnsi="Times New Roman" w:cs="Times New Roman"/>
      <w:kern w:val="0"/>
      <w:sz w:val="52"/>
      <w:szCs w:val="20"/>
    </w:rPr>
  </w:style>
  <w:style w:type="paragraph" w:customStyle="1" w:styleId="xl192">
    <w:name w:val="xl192"/>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000000"/>
      <w:kern w:val="0"/>
      <w:sz w:val="20"/>
      <w:szCs w:val="20"/>
    </w:rPr>
  </w:style>
  <w:style w:type="paragraph" w:customStyle="1" w:styleId="1fff">
    <w:name w:val="表格1"/>
    <w:basedOn w:val="af5"/>
    <w:link w:val="1Char9"/>
    <w:rsid w:val="008F52F7"/>
    <w:pPr>
      <w:tabs>
        <w:tab w:val="left" w:pos="3105"/>
      </w:tabs>
      <w:spacing w:line="240" w:lineRule="exact"/>
      <w:jc w:val="center"/>
    </w:pPr>
    <w:rPr>
      <w:rFonts w:ascii="宋体" w:eastAsiaTheme="minorEastAsia" w:hAnsi="宋体" w:cstheme="minorBidi"/>
      <w:sz w:val="18"/>
      <w:szCs w:val="21"/>
    </w:rPr>
  </w:style>
  <w:style w:type="paragraph" w:customStyle="1" w:styleId="Char310">
    <w:name w:val="Char31"/>
    <w:basedOn w:val="af5"/>
    <w:rsid w:val="008F52F7"/>
    <w:pPr>
      <w:spacing w:line="240" w:lineRule="auto"/>
    </w:pPr>
    <w:rPr>
      <w:szCs w:val="24"/>
    </w:rPr>
  </w:style>
  <w:style w:type="paragraph" w:customStyle="1" w:styleId="3-19">
    <w:name w:val="样式3-19"/>
    <w:basedOn w:val="3-18"/>
    <w:semiHidden/>
    <w:rsid w:val="008F52F7"/>
  </w:style>
  <w:style w:type="paragraph" w:customStyle="1" w:styleId="pa-85">
    <w:name w:val="pa-85"/>
    <w:basedOn w:val="af5"/>
    <w:rsid w:val="008F52F7"/>
    <w:pPr>
      <w:widowControl/>
      <w:spacing w:line="760" w:lineRule="atLeast"/>
      <w:jc w:val="center"/>
    </w:pPr>
    <w:rPr>
      <w:rFonts w:ascii="宋体" w:hAnsi="宋体" w:cs="宋体"/>
      <w:kern w:val="0"/>
      <w:sz w:val="24"/>
    </w:rPr>
  </w:style>
  <w:style w:type="paragraph" w:customStyle="1" w:styleId="Chbt">
    <w:name w:val="Chbt"/>
    <w:basedOn w:val="af5"/>
    <w:link w:val="ChbtChar"/>
    <w:rsid w:val="008F52F7"/>
    <w:pPr>
      <w:keepNext/>
      <w:widowControl/>
      <w:ind w:left="3" w:right="96" w:firstLineChars="17" w:firstLine="36"/>
      <w:jc w:val="center"/>
    </w:pPr>
    <w:rPr>
      <w:rFonts w:asciiTheme="minorHAnsi" w:eastAsiaTheme="minorEastAsia" w:hAnsiTheme="minorHAnsi" w:cstheme="minorBidi"/>
      <w:bCs/>
      <w:kern w:val="4"/>
      <w:szCs w:val="21"/>
    </w:rPr>
  </w:style>
  <w:style w:type="paragraph" w:customStyle="1" w:styleId="af4">
    <w:name w:val="符号正文"/>
    <w:basedOn w:val="af5"/>
    <w:rsid w:val="008F52F7"/>
    <w:pPr>
      <w:numPr>
        <w:numId w:val="20"/>
      </w:numPr>
      <w:tabs>
        <w:tab w:val="left" w:pos="0"/>
      </w:tabs>
      <w:spacing w:line="240" w:lineRule="auto"/>
      <w:ind w:firstLine="480"/>
    </w:pPr>
    <w:rPr>
      <w:kern w:val="0"/>
      <w:szCs w:val="20"/>
    </w:rPr>
  </w:style>
  <w:style w:type="paragraph" w:customStyle="1" w:styleId="pa-121">
    <w:name w:val="pa-121"/>
    <w:basedOn w:val="af5"/>
    <w:rsid w:val="008F52F7"/>
    <w:pPr>
      <w:widowControl/>
      <w:spacing w:line="360" w:lineRule="atLeast"/>
      <w:jc w:val="center"/>
    </w:pPr>
    <w:rPr>
      <w:rFonts w:ascii="宋体" w:hAnsi="宋体" w:cs="宋体"/>
      <w:kern w:val="0"/>
      <w:sz w:val="24"/>
    </w:rPr>
  </w:style>
  <w:style w:type="paragraph" w:customStyle="1" w:styleId="font34">
    <w:name w:val="font34"/>
    <w:basedOn w:val="af5"/>
    <w:rsid w:val="008F52F7"/>
    <w:pPr>
      <w:widowControl/>
      <w:spacing w:before="100" w:beforeAutospacing="1" w:after="100" w:afterAutospacing="1" w:line="240" w:lineRule="auto"/>
      <w:jc w:val="left"/>
    </w:pPr>
    <w:rPr>
      <w:rFonts w:ascii="宋体" w:hAnsi="宋体" w:cs="宋体"/>
      <w:kern w:val="0"/>
      <w:sz w:val="20"/>
      <w:szCs w:val="20"/>
    </w:rPr>
  </w:style>
  <w:style w:type="paragraph" w:customStyle="1" w:styleId="2TimesNewRoman2">
    <w:name w:val="样式 样式 首行缩进:  2 字符 + Times New Roman 小四 两端对齐 首行缩进:  2 字符 段前: ..."/>
    <w:basedOn w:val="af5"/>
    <w:link w:val="2TimesNewRoman2Char"/>
    <w:rsid w:val="008F52F7"/>
    <w:pPr>
      <w:spacing w:line="480" w:lineRule="exact"/>
      <w:ind w:firstLineChars="200" w:firstLine="480"/>
    </w:pPr>
    <w:rPr>
      <w:rFonts w:asciiTheme="minorHAnsi" w:eastAsiaTheme="minorEastAsia" w:hAnsiTheme="minorHAnsi" w:cs="宋体"/>
      <w:sz w:val="24"/>
    </w:rPr>
  </w:style>
  <w:style w:type="paragraph" w:customStyle="1" w:styleId="td-2">
    <w:name w:val="td-2"/>
    <w:basedOn w:val="af5"/>
    <w:rsid w:val="008F52F7"/>
    <w:pPr>
      <w:widowControl/>
      <w:pBdr>
        <w:left w:val="single" w:sz="6" w:space="4" w:color="000000"/>
        <w:bottom w:val="single" w:sz="6" w:space="0" w:color="000000"/>
        <w:right w:val="single" w:sz="6" w:space="0" w:color="000000"/>
      </w:pBdr>
      <w:spacing w:line="240" w:lineRule="auto"/>
      <w:jc w:val="left"/>
    </w:pPr>
    <w:rPr>
      <w:rFonts w:ascii="宋体" w:hAnsi="宋体" w:cs="宋体"/>
      <w:kern w:val="0"/>
      <w:sz w:val="24"/>
    </w:rPr>
  </w:style>
  <w:style w:type="paragraph" w:customStyle="1" w:styleId="1410">
    <w:name w:val="标题141"/>
    <w:basedOn w:val="3fa"/>
    <w:next w:val="1fe"/>
    <w:rsid w:val="008F52F7"/>
    <w:pPr>
      <w:widowControl/>
      <w:spacing w:line="500" w:lineRule="exact"/>
      <w:ind w:leftChars="0" w:left="420"/>
      <w:jc w:val="center"/>
      <w:outlineLvl w:val="1"/>
    </w:pPr>
    <w:rPr>
      <w:rFonts w:ascii="宋体"/>
      <w:b/>
      <w:i/>
      <w:kern w:val="0"/>
      <w:sz w:val="32"/>
      <w:szCs w:val="24"/>
    </w:rPr>
  </w:style>
  <w:style w:type="paragraph" w:customStyle="1" w:styleId="p16">
    <w:name w:val="p16"/>
    <w:basedOn w:val="af5"/>
    <w:rsid w:val="008F52F7"/>
    <w:pPr>
      <w:widowControl/>
      <w:snapToGrid w:val="0"/>
      <w:spacing w:line="460" w:lineRule="atLeast"/>
      <w:ind w:firstLine="420"/>
      <w:jc w:val="left"/>
    </w:pPr>
    <w:rPr>
      <w:rFonts w:ascii="宋体" w:hAnsi="宋体" w:cs="宋体"/>
      <w:kern w:val="0"/>
      <w:sz w:val="24"/>
      <w:szCs w:val="24"/>
    </w:rPr>
  </w:style>
  <w:style w:type="paragraph" w:customStyle="1" w:styleId="StyleStyleStyleBodyTextJustifiedComplexTimesNewRoman">
    <w:name w:val="Style Style Style Body Text + Justified + (Complex) Times New Roman..."/>
    <w:basedOn w:val="af5"/>
    <w:rsid w:val="008F52F7"/>
    <w:pPr>
      <w:widowControl/>
      <w:tabs>
        <w:tab w:val="left" w:pos="4044"/>
      </w:tabs>
      <w:spacing w:line="240" w:lineRule="auto"/>
      <w:ind w:left="4044" w:hanging="454"/>
      <w:jc w:val="left"/>
    </w:pPr>
    <w:rPr>
      <w:rFonts w:eastAsia="PMingLiU"/>
      <w:snapToGrid w:val="0"/>
      <w:kern w:val="0"/>
      <w:sz w:val="24"/>
      <w:szCs w:val="24"/>
      <w:lang w:val="en-AU"/>
    </w:rPr>
  </w:style>
  <w:style w:type="paragraph" w:customStyle="1" w:styleId="3-10">
    <w:name w:val="样式3-10"/>
    <w:basedOn w:val="af5"/>
    <w:semiHidden/>
    <w:rsid w:val="008F52F7"/>
    <w:pPr>
      <w:keepNext/>
      <w:widowControl/>
      <w:jc w:val="left"/>
      <w:outlineLvl w:val="2"/>
    </w:pPr>
    <w:rPr>
      <w:rFonts w:ascii="仿宋_GB2312" w:eastAsia="仿宋_GB2312" w:hAnsi="宋体"/>
      <w:b/>
      <w:kern w:val="28"/>
      <w:sz w:val="28"/>
      <w:szCs w:val="32"/>
    </w:rPr>
  </w:style>
  <w:style w:type="paragraph" w:customStyle="1" w:styleId="et11">
    <w:name w:val="et11"/>
    <w:basedOn w:val="af5"/>
    <w:rsid w:val="008F52F7"/>
    <w:pPr>
      <w:widowControl/>
      <w:spacing w:before="100" w:beforeAutospacing="1" w:after="100" w:afterAutospacing="1" w:line="240" w:lineRule="auto"/>
      <w:jc w:val="left"/>
      <w:textAlignment w:val="center"/>
    </w:pPr>
    <w:rPr>
      <w:rFonts w:ascii="Arial" w:hAnsi="Arial" w:cs="Arial"/>
      <w:color w:val="000000"/>
      <w:kern w:val="0"/>
      <w:sz w:val="24"/>
      <w:szCs w:val="24"/>
    </w:rPr>
  </w:style>
  <w:style w:type="paragraph" w:customStyle="1" w:styleId="44">
    <w:name w:val="样式4"/>
    <w:basedOn w:val="af5"/>
    <w:link w:val="4CharChar1"/>
    <w:qFormat/>
    <w:rsid w:val="008F52F7"/>
    <w:pPr>
      <w:widowControl/>
      <w:tabs>
        <w:tab w:val="left" w:pos="900"/>
      </w:tabs>
      <w:spacing w:before="60" w:after="60"/>
      <w:ind w:left="900"/>
      <w:jc w:val="left"/>
    </w:pPr>
    <w:rPr>
      <w:rFonts w:ascii="宋体" w:eastAsiaTheme="minorEastAsia" w:hAnsi="宋体" w:cstheme="minorBidi"/>
      <w:color w:val="FF00FF"/>
      <w:sz w:val="24"/>
      <w:szCs w:val="24"/>
    </w:rPr>
  </w:style>
  <w:style w:type="paragraph" w:customStyle="1" w:styleId="et52">
    <w:name w:val="et52"/>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kern w:val="0"/>
      <w:sz w:val="20"/>
      <w:szCs w:val="20"/>
    </w:rPr>
  </w:style>
  <w:style w:type="paragraph" w:customStyle="1" w:styleId="xl77">
    <w:name w:val="xl77"/>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et129">
    <w:name w:val="et129"/>
    <w:basedOn w:val="af5"/>
    <w:qFormat/>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宋体" w:hAnsi="宋体" w:cs="宋体"/>
      <w:b/>
      <w:bCs/>
      <w:color w:val="000000"/>
      <w:kern w:val="0"/>
      <w:sz w:val="20"/>
      <w:szCs w:val="20"/>
    </w:rPr>
  </w:style>
  <w:style w:type="paragraph" w:customStyle="1" w:styleId="3-24">
    <w:name w:val="样式3-24"/>
    <w:basedOn w:val="3-19"/>
    <w:semiHidden/>
    <w:rsid w:val="008F52F7"/>
  </w:style>
  <w:style w:type="paragraph" w:customStyle="1" w:styleId="pa-131">
    <w:name w:val="pa-131"/>
    <w:basedOn w:val="af5"/>
    <w:rsid w:val="008F52F7"/>
    <w:pPr>
      <w:widowControl/>
      <w:spacing w:line="280" w:lineRule="atLeast"/>
      <w:jc w:val="left"/>
    </w:pPr>
    <w:rPr>
      <w:rFonts w:ascii="宋体" w:hAnsi="宋体" w:cs="宋体"/>
      <w:kern w:val="0"/>
      <w:sz w:val="24"/>
    </w:rPr>
  </w:style>
  <w:style w:type="paragraph" w:customStyle="1" w:styleId="F3">
    <w:name w:val="F3 二级标题"/>
    <w:basedOn w:val="af5"/>
    <w:rsid w:val="008F52F7"/>
    <w:pPr>
      <w:widowControl/>
      <w:tabs>
        <w:tab w:val="left" w:pos="420"/>
        <w:tab w:val="left" w:pos="454"/>
      </w:tabs>
      <w:spacing w:beforeLines="50" w:before="156" w:afterLines="50" w:after="156"/>
      <w:jc w:val="left"/>
    </w:pPr>
    <w:rPr>
      <w:rFonts w:ascii="楷体_GB2312" w:eastAsia="黑体" w:hAnsi="宋体"/>
      <w:kern w:val="0"/>
      <w:sz w:val="28"/>
      <w:szCs w:val="20"/>
    </w:rPr>
  </w:style>
  <w:style w:type="paragraph" w:customStyle="1" w:styleId="Technical50">
    <w:name w:val="Technical 5"/>
    <w:rsid w:val="008F52F7"/>
    <w:pPr>
      <w:tabs>
        <w:tab w:val="left" w:pos="-720"/>
      </w:tabs>
      <w:suppressAutoHyphens/>
      <w:overflowPunct w:val="0"/>
      <w:autoSpaceDE w:val="0"/>
      <w:autoSpaceDN w:val="0"/>
      <w:adjustRightInd w:val="0"/>
      <w:ind w:firstLine="720"/>
      <w:textAlignment w:val="baseline"/>
    </w:pPr>
    <w:rPr>
      <w:rFonts w:ascii="Times New Roman" w:eastAsia="宋体" w:hAnsi="Times New Roman" w:cs="Times New Roman"/>
      <w:b/>
      <w:kern w:val="0"/>
      <w:sz w:val="22"/>
      <w:lang w:eastAsia="en-US"/>
    </w:rPr>
  </w:style>
  <w:style w:type="paragraph" w:customStyle="1" w:styleId="jlChar">
    <w:name w:val="jl 三级 Char"/>
    <w:basedOn w:val="af5"/>
    <w:link w:val="jlCharCharChar"/>
    <w:qFormat/>
    <w:rsid w:val="008F52F7"/>
    <w:pPr>
      <w:autoSpaceDE w:val="0"/>
      <w:autoSpaceDN w:val="0"/>
      <w:adjustRightInd w:val="0"/>
      <w:spacing w:beforeLines="50" w:before="156" w:line="240" w:lineRule="auto"/>
      <w:ind w:firstLineChars="200" w:firstLine="480"/>
      <w:jc w:val="left"/>
      <w:outlineLvl w:val="2"/>
    </w:pPr>
    <w:rPr>
      <w:rFonts w:ascii="宋体" w:eastAsiaTheme="minorEastAsia" w:hAnsi="宋体" w:cstheme="minorBidi"/>
      <w:b/>
      <w:color w:val="000000"/>
      <w:sz w:val="24"/>
      <w:szCs w:val="24"/>
    </w:rPr>
  </w:style>
  <w:style w:type="paragraph" w:customStyle="1" w:styleId="td-3">
    <w:name w:val="td-3"/>
    <w:basedOn w:val="af5"/>
    <w:rsid w:val="008F52F7"/>
    <w:pPr>
      <w:widowControl/>
      <w:pBdr>
        <w:top w:val="single" w:sz="6" w:space="0" w:color="000000"/>
        <w:left w:val="single" w:sz="6" w:space="4" w:color="000000"/>
        <w:right w:val="single" w:sz="6" w:space="0" w:color="000000"/>
      </w:pBdr>
      <w:spacing w:line="240" w:lineRule="auto"/>
      <w:jc w:val="left"/>
    </w:pPr>
    <w:rPr>
      <w:rFonts w:ascii="宋体" w:hAnsi="宋体" w:cs="宋体"/>
      <w:kern w:val="0"/>
      <w:sz w:val="24"/>
    </w:rPr>
  </w:style>
  <w:style w:type="paragraph" w:customStyle="1" w:styleId="x">
    <w:name w:val="第x章标题"/>
    <w:rsid w:val="008F52F7"/>
    <w:pPr>
      <w:ind w:left="425" w:hanging="425"/>
    </w:pPr>
    <w:rPr>
      <w:rFonts w:ascii="Times New Roman" w:eastAsia="宋体" w:hAnsi="Times New Roman" w:cs="Times New Roman"/>
      <w:b/>
      <w:kern w:val="44"/>
      <w:sz w:val="24"/>
    </w:rPr>
  </w:style>
  <w:style w:type="paragraph" w:customStyle="1" w:styleId="400125">
    <w:name w:val="样式 标题 4 + 宋体 段前: 0 磅 段后: 0 磅 行距: 多倍行距 1.25 字行"/>
    <w:basedOn w:val="41"/>
    <w:rsid w:val="008F52F7"/>
    <w:pPr>
      <w:keepLines w:val="0"/>
      <w:widowControl/>
      <w:tabs>
        <w:tab w:val="left" w:pos="900"/>
      </w:tabs>
      <w:spacing w:before="0" w:after="0" w:line="300" w:lineRule="auto"/>
      <w:jc w:val="left"/>
    </w:pPr>
    <w:rPr>
      <w:rFonts w:ascii="宋体" w:eastAsia="宋体" w:hAnsi="宋体" w:cs="宋体"/>
      <w:b w:val="0"/>
      <w:bCs w:val="0"/>
      <w:kern w:val="2"/>
      <w:sz w:val="24"/>
      <w:szCs w:val="20"/>
    </w:rPr>
  </w:style>
  <w:style w:type="paragraph" w:customStyle="1" w:styleId="z-BottomofForm">
    <w:name w:val="z-Bottom of Form"/>
    <w:next w:val="af5"/>
    <w:rsid w:val="008F52F7"/>
    <w:pPr>
      <w:widowControl w:val="0"/>
      <w:pBdr>
        <w:top w:val="double" w:sz="2" w:space="0" w:color="000000"/>
      </w:pBdr>
      <w:autoSpaceDE w:val="0"/>
      <w:autoSpaceDN w:val="0"/>
      <w:adjustRightInd w:val="0"/>
      <w:jc w:val="center"/>
    </w:pPr>
    <w:rPr>
      <w:rFonts w:ascii="Arial" w:eastAsia="宋体" w:hAnsi="Arial" w:cs="Times New Roman"/>
      <w:vanish/>
      <w:kern w:val="0"/>
      <w:sz w:val="16"/>
    </w:rPr>
  </w:style>
  <w:style w:type="paragraph" w:customStyle="1" w:styleId="xl129">
    <w:name w:val="xl129"/>
    <w:basedOn w:val="af5"/>
    <w:qFormat/>
    <w:rsid w:val="008F52F7"/>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宋体" w:hAnsi="宋体" w:cs="宋体"/>
      <w:kern w:val="0"/>
      <w:sz w:val="20"/>
      <w:szCs w:val="20"/>
    </w:rPr>
  </w:style>
  <w:style w:type="paragraph" w:customStyle="1" w:styleId="24">
    <w:name w:val="集成正文:  2 字符"/>
    <w:basedOn w:val="af5"/>
    <w:next w:val="af5"/>
    <w:link w:val="2CharChar"/>
    <w:qFormat/>
    <w:rsid w:val="008F52F7"/>
    <w:pPr>
      <w:spacing w:line="380" w:lineRule="exact"/>
      <w:ind w:firstLineChars="200" w:firstLine="200"/>
    </w:pPr>
    <w:rPr>
      <w:rFonts w:eastAsiaTheme="minorEastAsia" w:cs="宋体"/>
    </w:rPr>
  </w:style>
  <w:style w:type="paragraph" w:customStyle="1" w:styleId="ca-24">
    <w:name w:val="ca-24"/>
    <w:basedOn w:val="af5"/>
    <w:rsid w:val="008F52F7"/>
    <w:pPr>
      <w:widowControl/>
      <w:spacing w:line="240" w:lineRule="auto"/>
      <w:jc w:val="left"/>
    </w:pPr>
    <w:rPr>
      <w:rFonts w:ascii="宋体" w:hAnsi="宋体" w:cs="宋体"/>
      <w:kern w:val="0"/>
      <w:sz w:val="24"/>
    </w:rPr>
  </w:style>
  <w:style w:type="paragraph" w:customStyle="1" w:styleId="affffffffffffffffb">
    <w:name w:val="章"/>
    <w:basedOn w:val="af5"/>
    <w:semiHidden/>
    <w:rsid w:val="008F52F7"/>
    <w:pPr>
      <w:widowControl/>
      <w:adjustRightInd w:val="0"/>
      <w:spacing w:before="120" w:after="240" w:line="240" w:lineRule="auto"/>
      <w:jc w:val="center"/>
      <w:textAlignment w:val="baseline"/>
    </w:pPr>
    <w:rPr>
      <w:rFonts w:ascii="宋体"/>
      <w:b/>
      <w:spacing w:val="5"/>
      <w:kern w:val="0"/>
      <w:sz w:val="28"/>
      <w:szCs w:val="20"/>
    </w:rPr>
  </w:style>
  <w:style w:type="paragraph" w:customStyle="1" w:styleId="xl1068">
    <w:name w:val="xl1068"/>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affffffffffffffffc">
    <w:name w:val="基准页脚样式"/>
    <w:basedOn w:val="afd"/>
    <w:rsid w:val="008F52F7"/>
    <w:pPr>
      <w:spacing w:after="0" w:line="0" w:lineRule="atLeast"/>
    </w:pPr>
    <w:rPr>
      <w:rFonts w:ascii="宋体" w:hAnsi="宋体"/>
      <w:bCs/>
      <w:spacing w:val="-14"/>
      <w:sz w:val="24"/>
      <w:szCs w:val="20"/>
    </w:rPr>
  </w:style>
  <w:style w:type="paragraph" w:customStyle="1" w:styleId="14">
    <w:name w:val="技术文件1级标题"/>
    <w:basedOn w:val="afffffffffffffc"/>
    <w:next w:val="afffffffffffffc"/>
    <w:qFormat/>
    <w:rsid w:val="008F52F7"/>
    <w:pPr>
      <w:pageBreakBefore/>
      <w:numPr>
        <w:numId w:val="12"/>
      </w:numPr>
      <w:ind w:firstLineChars="0" w:firstLine="0"/>
      <w:jc w:val="center"/>
      <w:outlineLvl w:val="0"/>
    </w:pPr>
    <w:rPr>
      <w:b/>
      <w:sz w:val="32"/>
    </w:rPr>
  </w:style>
  <w:style w:type="paragraph" w:customStyle="1" w:styleId="affffffffffffffffd">
    <w:name w:val="说明正文"/>
    <w:basedOn w:val="af5"/>
    <w:rsid w:val="008F52F7"/>
    <w:pPr>
      <w:widowControl/>
      <w:spacing w:line="500" w:lineRule="exact"/>
      <w:ind w:firstLine="425"/>
      <w:jc w:val="left"/>
    </w:pPr>
    <w:rPr>
      <w:rFonts w:ascii="宋体" w:hAnsi="宋体"/>
      <w:kern w:val="0"/>
      <w:sz w:val="24"/>
      <w:szCs w:val="24"/>
    </w:rPr>
  </w:style>
  <w:style w:type="paragraph" w:customStyle="1" w:styleId="rr">
    <w:name w:val="rr"/>
    <w:basedOn w:val="af5"/>
    <w:rsid w:val="008F52F7"/>
    <w:pPr>
      <w:widowControl/>
      <w:spacing w:before="100" w:beforeAutospacing="1" w:after="100" w:afterAutospacing="1" w:line="240" w:lineRule="auto"/>
      <w:jc w:val="left"/>
    </w:pPr>
    <w:rPr>
      <w:rFonts w:ascii="宋体" w:hAnsi="宋体" w:hint="eastAsia"/>
      <w:kern w:val="0"/>
      <w:sz w:val="24"/>
      <w:szCs w:val="21"/>
    </w:rPr>
  </w:style>
  <w:style w:type="paragraph" w:customStyle="1" w:styleId="100">
    <w:name w:val="标题 1_0"/>
    <w:basedOn w:val="04"/>
    <w:next w:val="04"/>
    <w:link w:val="1Char00"/>
    <w:uiPriority w:val="9"/>
    <w:qFormat/>
    <w:rsid w:val="008F52F7"/>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customStyle="1" w:styleId="1fffff1">
    <w:name w:val="标题1"/>
    <w:basedOn w:val="af5"/>
    <w:rsid w:val="008F52F7"/>
    <w:pPr>
      <w:widowControl/>
      <w:spacing w:before="100" w:beforeAutospacing="1" w:after="100" w:afterAutospacing="1" w:line="240" w:lineRule="auto"/>
      <w:jc w:val="left"/>
    </w:pPr>
    <w:rPr>
      <w:rFonts w:ascii="宋体" w:hAnsi="宋体" w:cs="宋体"/>
      <w:kern w:val="0"/>
      <w:sz w:val="24"/>
      <w:szCs w:val="24"/>
    </w:rPr>
  </w:style>
  <w:style w:type="paragraph" w:customStyle="1" w:styleId="67">
    <w:name w:val="标题6"/>
    <w:basedOn w:val="6"/>
    <w:semiHidden/>
    <w:rsid w:val="008F52F7"/>
    <w:pPr>
      <w:keepNext w:val="0"/>
      <w:keepLines w:val="0"/>
      <w:widowControl w:val="0"/>
      <w:tabs>
        <w:tab w:val="clear" w:pos="1440"/>
        <w:tab w:val="right" w:leader="dot" w:pos="9061"/>
      </w:tabs>
      <w:spacing w:after="60" w:line="240" w:lineRule="auto"/>
      <w:ind w:left="0" w:firstLine="0"/>
      <w:jc w:val="center"/>
    </w:pPr>
    <w:rPr>
      <w:rFonts w:ascii="宋体" w:eastAsia="宋体" w:hAnsi="Times New Roman"/>
      <w:bCs w:val="0"/>
      <w:kern w:val="2"/>
      <w:sz w:val="21"/>
      <w:szCs w:val="20"/>
    </w:rPr>
  </w:style>
  <w:style w:type="paragraph" w:customStyle="1" w:styleId="PLC">
    <w:name w:val="PLC"/>
    <w:basedOn w:val="af5"/>
    <w:next w:val="af5"/>
    <w:semiHidden/>
    <w:rsid w:val="008F52F7"/>
    <w:pPr>
      <w:widowControl/>
      <w:spacing w:line="240" w:lineRule="auto"/>
      <w:jc w:val="left"/>
    </w:pPr>
    <w:rPr>
      <w:rFonts w:ascii="Arial" w:hAnsi="Arial"/>
      <w:kern w:val="0"/>
      <w:sz w:val="22"/>
      <w:szCs w:val="20"/>
      <w:lang w:eastAsia="en-US"/>
    </w:rPr>
  </w:style>
  <w:style w:type="paragraph" w:customStyle="1" w:styleId="pa-109">
    <w:name w:val="pa-109"/>
    <w:basedOn w:val="af5"/>
    <w:rsid w:val="008F52F7"/>
    <w:pPr>
      <w:widowControl/>
      <w:spacing w:line="280" w:lineRule="atLeast"/>
    </w:pPr>
    <w:rPr>
      <w:rFonts w:ascii="宋体" w:hAnsi="宋体" w:cs="宋体"/>
      <w:kern w:val="0"/>
      <w:sz w:val="24"/>
    </w:rPr>
  </w:style>
  <w:style w:type="paragraph" w:customStyle="1" w:styleId="3-4">
    <w:name w:val="样式3-4"/>
    <w:basedOn w:val="af5"/>
    <w:semiHidden/>
    <w:rsid w:val="008F52F7"/>
    <w:pPr>
      <w:keepNext/>
      <w:keepLines/>
      <w:widowControl/>
      <w:suppressLineNumbers/>
      <w:suppressAutoHyphens/>
      <w:snapToGrid w:val="0"/>
      <w:jc w:val="center"/>
    </w:pPr>
    <w:rPr>
      <w:rFonts w:ascii="宋体" w:hAnsi="宋体"/>
      <w:bCs/>
      <w:snapToGrid w:val="0"/>
      <w:color w:val="FF0000"/>
      <w:spacing w:val="6"/>
      <w:kern w:val="28"/>
      <w:sz w:val="28"/>
      <w:szCs w:val="20"/>
    </w:rPr>
  </w:style>
  <w:style w:type="paragraph" w:customStyle="1" w:styleId="affffffffffffffffe">
    <w:name w:val="表名称"/>
    <w:basedOn w:val="af5"/>
    <w:next w:val="af5"/>
    <w:rsid w:val="008F52F7"/>
    <w:pPr>
      <w:widowControl/>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kern w:val="0"/>
      <w:sz w:val="24"/>
      <w:szCs w:val="21"/>
    </w:rPr>
  </w:style>
  <w:style w:type="paragraph" w:customStyle="1" w:styleId="xl186">
    <w:name w:val="xl186"/>
    <w:basedOn w:val="af5"/>
    <w:qFormat/>
    <w:rsid w:val="008F52F7"/>
    <w:pPr>
      <w:widowControl/>
      <w:spacing w:before="100" w:beforeAutospacing="1" w:after="100" w:afterAutospacing="1" w:line="240" w:lineRule="auto"/>
      <w:jc w:val="left"/>
    </w:pPr>
    <w:rPr>
      <w:color w:val="008000"/>
      <w:kern w:val="0"/>
      <w:sz w:val="20"/>
      <w:szCs w:val="20"/>
    </w:rPr>
  </w:style>
  <w:style w:type="paragraph" w:customStyle="1" w:styleId="td-8">
    <w:name w:val="td-8"/>
    <w:basedOn w:val="af5"/>
    <w:rsid w:val="008F52F7"/>
    <w:pPr>
      <w:widowControl/>
      <w:pBdr>
        <w:top w:val="single" w:sz="4" w:space="0" w:color="000000"/>
        <w:left w:val="single" w:sz="4" w:space="4" w:color="000000"/>
        <w:bottom w:val="single" w:sz="4" w:space="0" w:color="000000"/>
        <w:right w:val="single" w:sz="12" w:space="0" w:color="000000"/>
      </w:pBdr>
      <w:spacing w:line="240" w:lineRule="auto"/>
      <w:jc w:val="left"/>
    </w:pPr>
    <w:rPr>
      <w:rFonts w:ascii="宋体" w:hAnsi="宋体" w:cs="宋体"/>
      <w:kern w:val="0"/>
      <w:sz w:val="24"/>
    </w:rPr>
  </w:style>
  <w:style w:type="paragraph" w:customStyle="1" w:styleId="11f0">
    <w:name w:val="香奈儿 11"/>
    <w:basedOn w:val="5e"/>
    <w:rsid w:val="008F52F7"/>
    <w:pPr>
      <w:widowControl w:val="0"/>
      <w:tabs>
        <w:tab w:val="left" w:pos="780"/>
        <w:tab w:val="left" w:pos="840"/>
      </w:tabs>
      <w:spacing w:line="360" w:lineRule="auto"/>
      <w:ind w:leftChars="200" w:left="780" w:hangingChars="200" w:hanging="200"/>
      <w:jc w:val="both"/>
    </w:pPr>
    <w:rPr>
      <w:kern w:val="2"/>
    </w:rPr>
  </w:style>
  <w:style w:type="paragraph" w:customStyle="1" w:styleId="5e">
    <w:name w:val="香奈儿 5"/>
    <w:basedOn w:val="af5"/>
    <w:rsid w:val="008F52F7"/>
    <w:pPr>
      <w:widowControl/>
      <w:tabs>
        <w:tab w:val="right" w:pos="840"/>
      </w:tabs>
      <w:spacing w:line="240" w:lineRule="auto"/>
      <w:ind w:left="840" w:hanging="360"/>
      <w:jc w:val="left"/>
    </w:pPr>
    <w:rPr>
      <w:kern w:val="0"/>
      <w:sz w:val="24"/>
      <w:szCs w:val="20"/>
    </w:rPr>
  </w:style>
  <w:style w:type="paragraph" w:customStyle="1" w:styleId="BodyTextIndent21">
    <w:name w:val="Body Text Indent 21"/>
    <w:basedOn w:val="af5"/>
    <w:rsid w:val="008F52F7"/>
    <w:pPr>
      <w:widowControl/>
      <w:autoSpaceDE w:val="0"/>
      <w:autoSpaceDN w:val="0"/>
      <w:adjustRightInd w:val="0"/>
      <w:spacing w:line="240" w:lineRule="auto"/>
      <w:ind w:firstLine="420"/>
      <w:jc w:val="left"/>
      <w:textAlignment w:val="baseline"/>
    </w:pPr>
    <w:rPr>
      <w:kern w:val="0"/>
      <w:sz w:val="24"/>
      <w:szCs w:val="20"/>
    </w:rPr>
  </w:style>
  <w:style w:type="paragraph" w:customStyle="1" w:styleId="CharCharCharCharCharCharCharCharCharCharCharCharCharCharCharCharCharChar">
    <w:name w:val="Char Char Char Char Char Char Char Char Char Char Char Char Char Char Char Char Char Char"/>
    <w:basedOn w:val="af5"/>
    <w:rsid w:val="008F52F7"/>
    <w:pPr>
      <w:widowControl/>
      <w:spacing w:line="240" w:lineRule="auto"/>
      <w:jc w:val="left"/>
    </w:pPr>
    <w:rPr>
      <w:rFonts w:ascii="Tahoma" w:hAnsi="Tahoma" w:cs="仿宋_GB2312"/>
      <w:kern w:val="0"/>
      <w:sz w:val="24"/>
      <w:szCs w:val="20"/>
    </w:rPr>
  </w:style>
  <w:style w:type="paragraph" w:customStyle="1" w:styleId="2TimesNewRomanGB23120">
    <w:name w:val="样式 标题 2 + (西文) Times New Roman (中文) 仿宋_GB2312 三号 段前: 0 磅 段后:..."/>
    <w:basedOn w:val="21"/>
    <w:rsid w:val="008F52F7"/>
    <w:pPr>
      <w:keepNext w:val="0"/>
      <w:keepLines w:val="0"/>
      <w:widowControl/>
      <w:numPr>
        <w:ilvl w:val="1"/>
      </w:numPr>
      <w:spacing w:beforeLines="50" w:before="156" w:line="240" w:lineRule="auto"/>
      <w:ind w:left="576" w:hanging="576"/>
      <w:jc w:val="left"/>
    </w:pPr>
    <w:rPr>
      <w:rFonts w:eastAsia="仿宋_GB2312" w:cs="宋体"/>
      <w:b w:val="0"/>
      <w:bCs w:val="0"/>
      <w:i/>
      <w:iCs/>
      <w:sz w:val="28"/>
      <w:lang w:val="de-DE" w:eastAsia="de-DE"/>
    </w:rPr>
  </w:style>
  <w:style w:type="paragraph" w:customStyle="1" w:styleId="205050">
    <w:name w:val="样式 标题 2 + 小四 左侧:  0.5 字符 右侧:  0.5 字符"/>
    <w:basedOn w:val="21"/>
    <w:rsid w:val="008F52F7"/>
    <w:pPr>
      <w:keepLines w:val="0"/>
      <w:widowControl/>
      <w:spacing w:before="0"/>
      <w:ind w:leftChars="50" w:left="120" w:rightChars="50" w:right="120"/>
      <w:jc w:val="left"/>
    </w:pPr>
    <w:rPr>
      <w:rFonts w:ascii="宋体" w:hAnsi="宋体" w:cs="宋体"/>
      <w:bCs w:val="0"/>
      <w:i/>
      <w:iCs/>
      <w:sz w:val="28"/>
      <w:szCs w:val="20"/>
    </w:rPr>
  </w:style>
  <w:style w:type="paragraph" w:customStyle="1" w:styleId="pa-104">
    <w:name w:val="pa-104"/>
    <w:basedOn w:val="af5"/>
    <w:rsid w:val="008F52F7"/>
    <w:pPr>
      <w:widowControl/>
      <w:spacing w:line="280" w:lineRule="atLeast"/>
      <w:ind w:firstLine="500"/>
      <w:jc w:val="left"/>
    </w:pPr>
    <w:rPr>
      <w:rFonts w:ascii="宋体" w:hAnsi="宋体" w:cs="宋体"/>
      <w:kern w:val="0"/>
      <w:sz w:val="24"/>
    </w:rPr>
  </w:style>
  <w:style w:type="paragraph" w:customStyle="1" w:styleId="Xie">
    <w:name w:val="Xie图文中"/>
    <w:rsid w:val="008F52F7"/>
    <w:pPr>
      <w:widowControl w:val="0"/>
      <w:adjustRightInd w:val="0"/>
      <w:snapToGrid w:val="0"/>
      <w:jc w:val="center"/>
    </w:pPr>
    <w:rPr>
      <w:rFonts w:ascii="Times New Roman" w:eastAsia="仿宋_GB2312" w:hAnsi="Times New Roman" w:cs="Times New Roman"/>
      <w:kern w:val="0"/>
      <w:sz w:val="24"/>
    </w:rPr>
  </w:style>
  <w:style w:type="paragraph" w:customStyle="1" w:styleId="L91">
    <w:name w:val="L9标题1"/>
    <w:basedOn w:val="af5"/>
    <w:rsid w:val="008F52F7"/>
    <w:pPr>
      <w:widowControl/>
      <w:tabs>
        <w:tab w:val="left" w:pos="2210"/>
      </w:tabs>
      <w:spacing w:beforeLines="100" w:before="312" w:afterLines="50" w:after="156"/>
      <w:ind w:left="2210" w:hanging="360"/>
      <w:jc w:val="left"/>
    </w:pPr>
    <w:rPr>
      <w:b/>
      <w:kern w:val="0"/>
      <w:sz w:val="28"/>
      <w:szCs w:val="24"/>
    </w:rPr>
  </w:style>
  <w:style w:type="paragraph" w:customStyle="1" w:styleId="3-3">
    <w:name w:val="样式3-3"/>
    <w:basedOn w:val="af5"/>
    <w:semiHidden/>
    <w:rsid w:val="008F52F7"/>
    <w:pPr>
      <w:keepNext/>
      <w:keepLines/>
      <w:widowControl/>
      <w:suppressLineNumbers/>
      <w:tabs>
        <w:tab w:val="left" w:pos="1134"/>
      </w:tabs>
      <w:suppressAutoHyphens/>
      <w:ind w:left="1134" w:hanging="567"/>
      <w:jc w:val="center"/>
    </w:pPr>
    <w:rPr>
      <w:rFonts w:ascii="仿宋_GB2312" w:eastAsia="仿宋_GB2312"/>
      <w:bCs/>
      <w:kern w:val="28"/>
      <w:sz w:val="28"/>
      <w:szCs w:val="20"/>
    </w:rPr>
  </w:style>
  <w:style w:type="paragraph" w:customStyle="1" w:styleId="2fff4">
    <w:name w:val="标题 2 +"/>
    <w:basedOn w:val="2110"/>
    <w:rsid w:val="008F52F7"/>
    <w:pPr>
      <w:numPr>
        <w:ilvl w:val="0"/>
      </w:numPr>
      <w:tabs>
        <w:tab w:val="clear" w:pos="576"/>
      </w:tabs>
      <w:spacing w:beforeLines="0" w:before="120" w:after="120"/>
      <w:ind w:left="567" w:hanging="567"/>
    </w:pPr>
    <w:rPr>
      <w:szCs w:val="30"/>
    </w:rPr>
  </w:style>
  <w:style w:type="paragraph" w:customStyle="1" w:styleId="BankNormal">
    <w:name w:val="BankNormal"/>
    <w:basedOn w:val="af5"/>
    <w:rsid w:val="008F52F7"/>
    <w:pPr>
      <w:widowControl/>
      <w:overflowPunct w:val="0"/>
      <w:autoSpaceDE w:val="0"/>
      <w:autoSpaceDN w:val="0"/>
      <w:adjustRightInd w:val="0"/>
      <w:spacing w:after="240" w:line="240" w:lineRule="auto"/>
      <w:jc w:val="left"/>
      <w:textAlignment w:val="baseline"/>
    </w:pPr>
    <w:rPr>
      <w:kern w:val="0"/>
      <w:sz w:val="24"/>
      <w:szCs w:val="20"/>
      <w:lang w:eastAsia="en-US"/>
    </w:rPr>
  </w:style>
  <w:style w:type="paragraph" w:customStyle="1" w:styleId="ReportText">
    <w:name w:val="Report Text"/>
    <w:basedOn w:val="af5"/>
    <w:link w:val="ReportTextCharChar"/>
    <w:rsid w:val="008F52F7"/>
    <w:pPr>
      <w:widowControl/>
      <w:spacing w:after="138" w:line="240" w:lineRule="auto"/>
      <w:ind w:left="1080"/>
      <w:jc w:val="left"/>
    </w:pPr>
    <w:rPr>
      <w:rFonts w:asciiTheme="minorHAnsi" w:eastAsiaTheme="minorEastAsia" w:hAnsiTheme="minorHAnsi" w:cstheme="minorBidi"/>
      <w:sz w:val="22"/>
      <w:lang w:val="en-GB" w:eastAsia="en-US"/>
    </w:rPr>
  </w:style>
  <w:style w:type="paragraph" w:customStyle="1" w:styleId="2110">
    <w:name w:val="样式 标题 2 + 段前: 1 行 段后: 1 行"/>
    <w:basedOn w:val="21"/>
    <w:rsid w:val="008F52F7"/>
    <w:pPr>
      <w:keepLines w:val="0"/>
      <w:widowControl/>
      <w:numPr>
        <w:ilvl w:val="1"/>
      </w:numPr>
      <w:tabs>
        <w:tab w:val="left" w:pos="576"/>
      </w:tabs>
      <w:adjustRightInd w:val="0"/>
      <w:spacing w:beforeLines="50" w:before="156" w:after="50"/>
      <w:ind w:left="567" w:hanging="567"/>
      <w:jc w:val="left"/>
      <w:textAlignment w:val="baseline"/>
    </w:pPr>
    <w:rPr>
      <w:rFonts w:ascii="黑体" w:hAnsi="黑体" w:cs="宋体"/>
      <w:b w:val="0"/>
      <w:i/>
      <w:iCs/>
      <w:color w:val="000000"/>
      <w:sz w:val="30"/>
      <w:szCs w:val="20"/>
    </w:rPr>
  </w:style>
  <w:style w:type="paragraph" w:customStyle="1" w:styleId="1111213141511112113116112122132171131231">
    <w:name w:val="样式 标题 1篇111213141511112113116112122132171131231..."/>
    <w:basedOn w:val="18"/>
    <w:rsid w:val="008F52F7"/>
    <w:pPr>
      <w:spacing w:before="340" w:after="330" w:line="240" w:lineRule="auto"/>
      <w:ind w:left="4080"/>
    </w:pPr>
    <w:rPr>
      <w:bCs w:val="0"/>
      <w:sz w:val="32"/>
    </w:rPr>
  </w:style>
  <w:style w:type="paragraph" w:customStyle="1" w:styleId="3fb">
    <w:name w:val="样式 标题 3 + 五号"/>
    <w:basedOn w:val="32"/>
    <w:rsid w:val="008F52F7"/>
    <w:pPr>
      <w:keepNext w:val="0"/>
      <w:keepLines w:val="0"/>
      <w:numPr>
        <w:ilvl w:val="2"/>
      </w:numPr>
      <w:tabs>
        <w:tab w:val="left" w:pos="720"/>
        <w:tab w:val="left" w:pos="747"/>
      </w:tabs>
      <w:autoSpaceDE w:val="0"/>
      <w:autoSpaceDN w:val="0"/>
      <w:adjustRightInd w:val="0"/>
      <w:ind w:left="747" w:hanging="567"/>
      <w:jc w:val="left"/>
    </w:pPr>
    <w:rPr>
      <w:rFonts w:ascii="宋体" w:hAnsi="宋体"/>
      <w:b w:val="0"/>
      <w:bCs w:val="0"/>
      <w:sz w:val="21"/>
      <w:szCs w:val="21"/>
    </w:rPr>
  </w:style>
  <w:style w:type="paragraph" w:customStyle="1" w:styleId="txtp0">
    <w:name w:val="txt:p:0"/>
    <w:semiHidden/>
    <w:rsid w:val="008F52F7"/>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eastAsia="宋体" w:hAnsi="Helvetica" w:cs="Times New Roman"/>
      <w:kern w:val="0"/>
      <w:sz w:val="22"/>
      <w:lang w:val="it-IT"/>
    </w:rPr>
  </w:style>
  <w:style w:type="paragraph" w:customStyle="1" w:styleId="CharCharChar1CharCharCharCharCharCharCharCharCharCharCharCharCharCharCharChar1">
    <w:name w:val="Char Char Char1 Char Char Char Char Char Char Char Char Char Char Char Char Char Char Char Char1"/>
    <w:basedOn w:val="af5"/>
    <w:rsid w:val="008F52F7"/>
    <w:pPr>
      <w:widowControl/>
      <w:spacing w:line="240" w:lineRule="auto"/>
      <w:jc w:val="left"/>
    </w:pPr>
    <w:rPr>
      <w:rFonts w:ascii="Tahoma" w:hAnsi="Tahoma"/>
      <w:kern w:val="0"/>
      <w:sz w:val="24"/>
      <w:szCs w:val="20"/>
    </w:rPr>
  </w:style>
  <w:style w:type="paragraph" w:customStyle="1" w:styleId="1fffff2">
    <w:name w:val="封面标准号1"/>
    <w:qFormat/>
    <w:rsid w:val="008F52F7"/>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paragraph" w:customStyle="1" w:styleId="afffffffffffffffff">
    <w:name w:val="样式 样式 正文文本 + (符号) 宋体 + 宋体"/>
    <w:basedOn w:val="afffffffffffffa"/>
    <w:rsid w:val="008F52F7"/>
    <w:pPr>
      <w:tabs>
        <w:tab w:val="clear" w:pos="874"/>
      </w:tabs>
      <w:ind w:left="0" w:firstLine="0"/>
    </w:pPr>
  </w:style>
  <w:style w:type="paragraph" w:customStyle="1" w:styleId="28">
    <w:name w:val="编号2"/>
    <w:basedOn w:val="af5"/>
    <w:link w:val="2Char3"/>
    <w:rsid w:val="008F52F7"/>
    <w:pPr>
      <w:widowControl/>
      <w:tabs>
        <w:tab w:val="left" w:pos="0"/>
        <w:tab w:val="left" w:pos="360"/>
      </w:tabs>
      <w:ind w:left="590" w:hanging="170"/>
      <w:jc w:val="left"/>
    </w:pPr>
    <w:rPr>
      <w:rFonts w:asciiTheme="minorHAnsi" w:eastAsiaTheme="minorEastAsia" w:hAnsiTheme="minorHAnsi" w:cstheme="minorBidi"/>
      <w:sz w:val="24"/>
      <w:szCs w:val="24"/>
    </w:rPr>
  </w:style>
  <w:style w:type="paragraph" w:customStyle="1" w:styleId="Blockquote">
    <w:name w:val="Blockquote"/>
    <w:basedOn w:val="af5"/>
    <w:rsid w:val="008F52F7"/>
    <w:pPr>
      <w:widowControl/>
      <w:autoSpaceDE w:val="0"/>
      <w:autoSpaceDN w:val="0"/>
      <w:adjustRightInd w:val="0"/>
      <w:spacing w:before="100" w:after="100" w:line="240" w:lineRule="auto"/>
      <w:ind w:left="360" w:right="360"/>
      <w:jc w:val="left"/>
    </w:pPr>
    <w:rPr>
      <w:kern w:val="0"/>
      <w:sz w:val="24"/>
      <w:szCs w:val="20"/>
    </w:rPr>
  </w:style>
  <w:style w:type="paragraph" w:customStyle="1" w:styleId="xl90">
    <w:name w:val="xl90"/>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afffffffffffffffff0">
    <w:name w:val="备注"/>
    <w:basedOn w:val="af5"/>
    <w:rsid w:val="008F52F7"/>
    <w:pPr>
      <w:widowControl/>
      <w:tabs>
        <w:tab w:val="left" w:pos="547"/>
        <w:tab w:val="left" w:pos="990"/>
        <w:tab w:val="left" w:pos="1350"/>
      </w:tabs>
      <w:adjustRightInd w:val="0"/>
      <w:spacing w:line="400" w:lineRule="atLeast"/>
      <w:jc w:val="left"/>
      <w:textAlignment w:val="baseline"/>
    </w:pPr>
    <w:rPr>
      <w:kern w:val="0"/>
      <w:sz w:val="24"/>
      <w:szCs w:val="21"/>
    </w:rPr>
  </w:style>
  <w:style w:type="paragraph" w:customStyle="1" w:styleId="2f8">
    <w:name w:val="样式 正文首行缩进:  2 字符 + 橙色"/>
    <w:basedOn w:val="2f5"/>
    <w:link w:val="2Char9"/>
    <w:semiHidden/>
    <w:rsid w:val="008F52F7"/>
    <w:rPr>
      <w:color w:val="FF6600"/>
    </w:rPr>
  </w:style>
  <w:style w:type="paragraph" w:customStyle="1" w:styleId="xl188">
    <w:name w:val="xl188"/>
    <w:basedOn w:val="af5"/>
    <w:qFormat/>
    <w:rsid w:val="008F52F7"/>
    <w:pPr>
      <w:widowControl/>
      <w:spacing w:before="100" w:beforeAutospacing="1" w:after="100" w:afterAutospacing="1" w:line="240" w:lineRule="auto"/>
      <w:jc w:val="left"/>
    </w:pPr>
    <w:rPr>
      <w:b/>
      <w:bCs/>
      <w:color w:val="000000"/>
      <w:kern w:val="0"/>
      <w:sz w:val="20"/>
      <w:szCs w:val="20"/>
    </w:rPr>
  </w:style>
  <w:style w:type="paragraph" w:customStyle="1" w:styleId="085">
    <w:name w:val="样式 左侧:  0.85 厘米"/>
    <w:basedOn w:val="af5"/>
    <w:rsid w:val="008F52F7"/>
    <w:pPr>
      <w:widowControl/>
      <w:jc w:val="left"/>
    </w:pPr>
    <w:rPr>
      <w:rFonts w:cs="宋体"/>
      <w:kern w:val="0"/>
      <w:sz w:val="24"/>
      <w:szCs w:val="20"/>
    </w:rPr>
  </w:style>
  <w:style w:type="paragraph" w:customStyle="1" w:styleId="roundel">
    <w:name w:val="roundel"/>
    <w:rsid w:val="008F52F7"/>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Times New Roman" w:eastAsia="宋体" w:hAnsi="Times New Roman" w:cs="Times New Roman"/>
      <w:snapToGrid w:val="0"/>
      <w:kern w:val="0"/>
      <w:sz w:val="12"/>
      <w:lang w:eastAsia="en-US"/>
    </w:rPr>
  </w:style>
  <w:style w:type="paragraph" w:customStyle="1" w:styleId="511">
    <w:name w:val="标题 51"/>
    <w:next w:val="Affffffffffff1"/>
    <w:rsid w:val="008F52F7"/>
    <w:pPr>
      <w:keepNext/>
      <w:keepLines/>
      <w:widowControl w:val="0"/>
      <w:spacing w:line="360" w:lineRule="auto"/>
      <w:ind w:firstLine="360"/>
      <w:jc w:val="both"/>
      <w:outlineLvl w:val="1"/>
    </w:pPr>
    <w:rPr>
      <w:rFonts w:ascii="Calibri" w:eastAsia="Times New Roman" w:hAnsi="Calibri" w:cs="Times New Roman"/>
      <w:color w:val="000000"/>
      <w:sz w:val="24"/>
      <w:szCs w:val="24"/>
      <w:u w:color="000000"/>
    </w:rPr>
  </w:style>
  <w:style w:type="paragraph" w:customStyle="1" w:styleId="afffffffffffffffff1">
    <w:name w:val="编号"/>
    <w:basedOn w:val="af5"/>
    <w:rsid w:val="008F52F7"/>
    <w:pPr>
      <w:keepNext/>
      <w:widowControl/>
      <w:tabs>
        <w:tab w:val="left" w:pos="900"/>
        <w:tab w:val="left" w:pos="1200"/>
      </w:tabs>
      <w:ind w:left="900" w:right="96" w:hanging="480"/>
      <w:jc w:val="left"/>
    </w:pPr>
    <w:rPr>
      <w:rFonts w:ascii="华文细黑" w:hAnsi="华文细黑"/>
      <w:bCs/>
      <w:snapToGrid w:val="0"/>
      <w:kern w:val="4"/>
      <w:sz w:val="24"/>
      <w:szCs w:val="21"/>
    </w:rPr>
  </w:style>
  <w:style w:type="paragraph" w:customStyle="1" w:styleId="512">
    <w:name w:val="索引 51"/>
    <w:rsid w:val="008F52F7"/>
    <w:pPr>
      <w:widowControl w:val="0"/>
      <w:tabs>
        <w:tab w:val="left" w:pos="360"/>
        <w:tab w:val="left" w:pos="924"/>
        <w:tab w:val="left" w:pos="1494"/>
        <w:tab w:val="left" w:pos="1800"/>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1440" w:hanging="1440"/>
    </w:pPr>
    <w:rPr>
      <w:rFonts w:ascii="CG Times" w:eastAsia="宋体" w:hAnsi="CG Times" w:cs="Times New Roman"/>
      <w:snapToGrid w:val="0"/>
      <w:kern w:val="0"/>
      <w:sz w:val="22"/>
      <w:lang w:eastAsia="en-US"/>
    </w:rPr>
  </w:style>
  <w:style w:type="paragraph" w:customStyle="1" w:styleId="490">
    <w:name w:val="样式49"/>
    <w:basedOn w:val="25"/>
    <w:qFormat/>
    <w:rsid w:val="008F52F7"/>
    <w:pPr>
      <w:numPr>
        <w:numId w:val="0"/>
      </w:numPr>
      <w:tabs>
        <w:tab w:val="clear" w:pos="960"/>
        <w:tab w:val="left" w:pos="0"/>
        <w:tab w:val="left" w:pos="760"/>
        <w:tab w:val="left" w:pos="1134"/>
        <w:tab w:val="left" w:pos="1800"/>
      </w:tabs>
      <w:ind w:left="1134" w:right="112" w:hanging="567"/>
      <w:jc w:val="left"/>
    </w:pPr>
    <w:rPr>
      <w:shadow/>
    </w:rPr>
  </w:style>
  <w:style w:type="paragraph" w:customStyle="1" w:styleId="ALTZ1NormalIndentChar22">
    <w:name w:val="样式 正文缩进正文（首行缩进两字）特点ALT+Z表正文正文非缩进四号段1Normal Indent Char2...2"/>
    <w:basedOn w:val="32"/>
    <w:rsid w:val="008F52F7"/>
    <w:pPr>
      <w:spacing w:before="360" w:after="120"/>
      <w:jc w:val="center"/>
    </w:pPr>
    <w:rPr>
      <w:rFonts w:ascii="宋体" w:hAnsi="宋体"/>
      <w:bCs w:val="0"/>
      <w:kern w:val="2"/>
      <w:sz w:val="28"/>
      <w:szCs w:val="20"/>
    </w:rPr>
  </w:style>
  <w:style w:type="paragraph" w:customStyle="1" w:styleId="afffffffffffffffff2">
    <w:name w:val="正文表格"/>
    <w:basedOn w:val="af5"/>
    <w:semiHidden/>
    <w:rsid w:val="008F52F7"/>
    <w:pPr>
      <w:widowControl/>
      <w:adjustRightInd w:val="0"/>
      <w:snapToGrid w:val="0"/>
      <w:spacing w:line="240" w:lineRule="auto"/>
      <w:jc w:val="left"/>
    </w:pPr>
    <w:rPr>
      <w:kern w:val="24"/>
      <w:sz w:val="24"/>
      <w:szCs w:val="24"/>
    </w:rPr>
  </w:style>
  <w:style w:type="paragraph" w:customStyle="1" w:styleId="1fe">
    <w:name w:val="正文1"/>
    <w:basedOn w:val="af5"/>
    <w:link w:val="1Char7"/>
    <w:rsid w:val="008F52F7"/>
    <w:pPr>
      <w:adjustRightInd w:val="0"/>
      <w:spacing w:line="360" w:lineRule="atLeast"/>
      <w:jc w:val="left"/>
    </w:pPr>
    <w:rPr>
      <w:rFonts w:eastAsia="楷体_GB2312" w:cstheme="minorBidi"/>
      <w:sz w:val="24"/>
    </w:rPr>
  </w:style>
  <w:style w:type="paragraph" w:customStyle="1" w:styleId="sec7-clauses">
    <w:name w:val="sec7-clauses"/>
    <w:basedOn w:val="af5"/>
    <w:rsid w:val="008F52F7"/>
    <w:pPr>
      <w:widowControl/>
      <w:tabs>
        <w:tab w:val="left" w:pos="360"/>
      </w:tabs>
      <w:spacing w:before="120" w:after="120" w:line="240" w:lineRule="auto"/>
      <w:jc w:val="left"/>
    </w:pPr>
    <w:rPr>
      <w:b/>
      <w:kern w:val="0"/>
      <w:sz w:val="24"/>
      <w:szCs w:val="20"/>
      <w:lang w:eastAsia="en-US"/>
    </w:rPr>
  </w:style>
  <w:style w:type="paragraph" w:customStyle="1" w:styleId="3MSGothic1050">
    <w:name w:val="樣式 標題 3 + (中文) MS Gothic 10.5 點"/>
    <w:basedOn w:val="32"/>
    <w:link w:val="3MSGothic105Char1"/>
    <w:rsid w:val="008F52F7"/>
    <w:pPr>
      <w:keepLines w:val="0"/>
      <w:widowControl/>
      <w:numPr>
        <w:ilvl w:val="2"/>
      </w:numPr>
      <w:tabs>
        <w:tab w:val="left" w:pos="2292"/>
      </w:tabs>
      <w:spacing w:line="240" w:lineRule="auto"/>
      <w:ind w:left="2292" w:hanging="480"/>
      <w:jc w:val="left"/>
    </w:pPr>
    <w:rPr>
      <w:rFonts w:asciiTheme="minorHAnsi" w:eastAsia="MS Gothic" w:hAnsi="PMingLiU" w:cstheme="minorBidi"/>
      <w:b w:val="0"/>
      <w:kern w:val="2"/>
      <w:sz w:val="24"/>
      <w:szCs w:val="21"/>
      <w:lang w:val="en-AU" w:eastAsia="zh-TW"/>
    </w:rPr>
  </w:style>
  <w:style w:type="paragraph" w:customStyle="1" w:styleId="142">
    <w:name w:val="香奈儿 14"/>
    <w:basedOn w:val="affffffffffa"/>
    <w:rsid w:val="008F52F7"/>
    <w:pPr>
      <w:widowControl/>
      <w:tabs>
        <w:tab w:val="right" w:pos="840"/>
        <w:tab w:val="left" w:pos="1200"/>
        <w:tab w:val="left" w:pos="1321"/>
        <w:tab w:val="left" w:pos="1620"/>
      </w:tabs>
      <w:spacing w:line="240" w:lineRule="auto"/>
      <w:ind w:left="1321" w:firstLineChars="0" w:hanging="360"/>
      <w:jc w:val="left"/>
    </w:pPr>
    <w:rPr>
      <w:rFonts w:ascii="Times New Roman" w:eastAsia="宋体" w:hAnsi="Times New Roman" w:cs="Times New Roman"/>
      <w:szCs w:val="20"/>
    </w:rPr>
  </w:style>
  <w:style w:type="paragraph" w:customStyle="1" w:styleId="NotesTextinTable">
    <w:name w:val="Notes Text in Table"/>
    <w:rsid w:val="008F52F7"/>
    <w:pPr>
      <w:keepLines/>
      <w:spacing w:before="40" w:after="40"/>
      <w:jc w:val="both"/>
    </w:pPr>
    <w:rPr>
      <w:rFonts w:ascii="Arial" w:eastAsia="楷体_GB2312" w:hAnsi="Arial" w:cs="Arial"/>
      <w:kern w:val="0"/>
      <w:sz w:val="18"/>
      <w:szCs w:val="18"/>
    </w:rPr>
  </w:style>
  <w:style w:type="paragraph" w:customStyle="1" w:styleId="xl218">
    <w:name w:val="xl218"/>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center"/>
    </w:pPr>
    <w:rPr>
      <w:kern w:val="0"/>
      <w:sz w:val="18"/>
      <w:szCs w:val="18"/>
    </w:rPr>
  </w:style>
  <w:style w:type="paragraph" w:customStyle="1" w:styleId="et109">
    <w:name w:val="et109"/>
    <w:basedOn w:val="af5"/>
    <w:qFormat/>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Char120">
    <w:name w:val="Char12"/>
    <w:basedOn w:val="af5"/>
    <w:rsid w:val="008F52F7"/>
    <w:pPr>
      <w:spacing w:beforeLines="50" w:before="156" w:afterLines="50" w:after="156" w:line="240" w:lineRule="auto"/>
    </w:pPr>
    <w:rPr>
      <w:rFonts w:ascii="Tahoma" w:hAnsi="Tahoma"/>
      <w:sz w:val="24"/>
      <w:szCs w:val="20"/>
    </w:rPr>
  </w:style>
  <w:style w:type="paragraph" w:customStyle="1" w:styleId="xl69">
    <w:name w:val="xl69"/>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Body2a">
    <w:name w:val="Body2a"/>
    <w:basedOn w:val="af5"/>
    <w:next w:val="af5"/>
    <w:rsid w:val="008F52F7"/>
    <w:pPr>
      <w:keepNext/>
      <w:widowControl/>
      <w:tabs>
        <w:tab w:val="left" w:pos="2592"/>
      </w:tabs>
      <w:spacing w:line="240" w:lineRule="auto"/>
      <w:ind w:left="1152" w:hanging="432"/>
      <w:jc w:val="left"/>
    </w:pPr>
    <w:rPr>
      <w:rFonts w:ascii="Arial" w:eastAsia="PMingLiU" w:hAnsi="Arial"/>
      <w:kern w:val="0"/>
      <w:sz w:val="24"/>
      <w:szCs w:val="20"/>
      <w:lang w:val="en-GB" w:eastAsia="zh-TW"/>
    </w:rPr>
  </w:style>
  <w:style w:type="paragraph" w:customStyle="1" w:styleId="611">
    <w:name w:val="标题 61"/>
    <w:rsid w:val="008F52F7"/>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Times New Roman" w:eastAsia="宋体" w:hAnsi="Times New Roman" w:cs="Times New Roman"/>
      <w:snapToGrid w:val="0"/>
      <w:kern w:val="0"/>
      <w:sz w:val="22"/>
      <w:u w:val="single"/>
      <w:lang w:eastAsia="en-US"/>
    </w:rPr>
  </w:style>
  <w:style w:type="paragraph" w:customStyle="1" w:styleId="ghyy">
    <w:name w:val="ghyy"/>
    <w:basedOn w:val="af5"/>
    <w:qFormat/>
    <w:rsid w:val="008F52F7"/>
    <w:pPr>
      <w:spacing w:line="240" w:lineRule="auto"/>
      <w:ind w:firstLineChars="200" w:firstLine="544"/>
    </w:pPr>
    <w:rPr>
      <w:sz w:val="26"/>
      <w:szCs w:val="20"/>
    </w:rPr>
  </w:style>
  <w:style w:type="paragraph" w:customStyle="1" w:styleId="et42">
    <w:name w:val="et42"/>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2342">
    <w:name w:val="样式 正文文本缩进 2 + 宋体 小四 首行缩进:  3.42 字符"/>
    <w:basedOn w:val="2f9"/>
    <w:rsid w:val="008F52F7"/>
    <w:pPr>
      <w:spacing w:line="360" w:lineRule="auto"/>
      <w:ind w:firstLineChars="342" w:firstLine="342"/>
    </w:pPr>
    <w:rPr>
      <w:rFonts w:ascii="宋体" w:eastAsia="宋体" w:hAnsi="宋体" w:cs="宋体"/>
      <w:sz w:val="24"/>
      <w:szCs w:val="20"/>
    </w:rPr>
  </w:style>
  <w:style w:type="paragraph" w:customStyle="1" w:styleId="1-4">
    <w:name w:val="样式1-4"/>
    <w:basedOn w:val="af5"/>
    <w:semiHidden/>
    <w:rsid w:val="008F52F7"/>
    <w:pPr>
      <w:keepNext/>
      <w:keepLines/>
      <w:widowControl/>
      <w:suppressLineNumbers/>
      <w:tabs>
        <w:tab w:val="left" w:pos="1134"/>
      </w:tabs>
      <w:suppressAutoHyphens/>
      <w:ind w:left="1134" w:hanging="567"/>
      <w:jc w:val="left"/>
    </w:pPr>
    <w:rPr>
      <w:rFonts w:ascii="仿宋_GB2312" w:eastAsia="仿宋_GB2312"/>
      <w:bCs/>
      <w:kern w:val="28"/>
      <w:sz w:val="28"/>
      <w:szCs w:val="20"/>
    </w:rPr>
  </w:style>
  <w:style w:type="paragraph" w:customStyle="1" w:styleId="xl101">
    <w:name w:val="xl101"/>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af3">
    <w:name w:val="标题三"/>
    <w:basedOn w:val="af5"/>
    <w:link w:val="Charfff3"/>
    <w:rsid w:val="008F52F7"/>
    <w:pPr>
      <w:numPr>
        <w:ilvl w:val="2"/>
        <w:numId w:val="21"/>
      </w:numPr>
      <w:tabs>
        <w:tab w:val="left" w:pos="-60"/>
        <w:tab w:val="left" w:pos="0"/>
        <w:tab w:val="left" w:pos="1571"/>
      </w:tabs>
    </w:pPr>
    <w:rPr>
      <w:rFonts w:ascii="宋体" w:eastAsiaTheme="minorEastAsia" w:hAnsi="宋体" w:cstheme="minorBidi"/>
      <w:sz w:val="24"/>
      <w:szCs w:val="24"/>
    </w:rPr>
  </w:style>
  <w:style w:type="paragraph" w:customStyle="1" w:styleId="afc">
    <w:name w:val="正文段落格式"/>
    <w:basedOn w:val="af5"/>
    <w:link w:val="CharChar"/>
    <w:qFormat/>
    <w:rsid w:val="008F52F7"/>
    <w:pPr>
      <w:spacing w:afterLines="50" w:after="156" w:line="336" w:lineRule="auto"/>
      <w:ind w:firstLineChars="200" w:firstLine="480"/>
    </w:pPr>
    <w:rPr>
      <w:rFonts w:asciiTheme="minorHAnsi" w:eastAsiaTheme="minorEastAsia" w:hAnsiTheme="minorHAnsi" w:cs="宋体"/>
      <w:sz w:val="24"/>
    </w:rPr>
  </w:style>
  <w:style w:type="paragraph" w:customStyle="1" w:styleId="KT">
    <w:name w:val="正文KT"/>
    <w:basedOn w:val="af5"/>
    <w:rsid w:val="008F52F7"/>
    <w:pPr>
      <w:widowControl/>
      <w:spacing w:line="400" w:lineRule="exact"/>
      <w:ind w:firstLineChars="200" w:firstLine="480"/>
      <w:jc w:val="left"/>
    </w:pPr>
    <w:rPr>
      <w:rFonts w:eastAsia="楷体_GB2312"/>
      <w:kern w:val="0"/>
      <w:sz w:val="24"/>
      <w:szCs w:val="20"/>
    </w:rPr>
  </w:style>
  <w:style w:type="paragraph" w:customStyle="1" w:styleId="Charfffff2">
    <w:name w:val="Char"/>
    <w:basedOn w:val="af5"/>
    <w:rsid w:val="008F52F7"/>
    <w:pPr>
      <w:widowControl/>
      <w:spacing w:line="240" w:lineRule="auto"/>
      <w:jc w:val="left"/>
    </w:pPr>
    <w:rPr>
      <w:rFonts w:ascii="仿宋_GB2312" w:eastAsia="仿宋_GB2312"/>
      <w:b/>
      <w:kern w:val="0"/>
      <w:sz w:val="32"/>
      <w:szCs w:val="32"/>
    </w:rPr>
  </w:style>
  <w:style w:type="paragraph" w:customStyle="1" w:styleId="2111">
    <w:name w:val="标题2111"/>
    <w:basedOn w:val="218"/>
    <w:semiHidden/>
    <w:rsid w:val="008F52F7"/>
    <w:pPr>
      <w:numPr>
        <w:ilvl w:val="0"/>
      </w:numPr>
      <w:tabs>
        <w:tab w:val="clear" w:pos="851"/>
        <w:tab w:val="clear" w:pos="4820"/>
        <w:tab w:val="left" w:pos="360"/>
      </w:tabs>
      <w:ind w:left="851" w:hanging="851"/>
    </w:pPr>
    <w:rPr>
      <w:b/>
      <w:bCs w:val="0"/>
    </w:rPr>
  </w:style>
  <w:style w:type="paragraph" w:customStyle="1" w:styleId="4f6">
    <w:name w:val="正文（首行缩进4字）"/>
    <w:basedOn w:val="af6"/>
    <w:rsid w:val="008F52F7"/>
    <w:pPr>
      <w:widowControl/>
      <w:tabs>
        <w:tab w:val="left" w:pos="709"/>
        <w:tab w:val="left" w:pos="900"/>
      </w:tabs>
      <w:spacing w:line="500" w:lineRule="exact"/>
      <w:ind w:left="1120" w:firstLineChars="0" w:firstLine="0"/>
      <w:jc w:val="left"/>
    </w:pPr>
    <w:rPr>
      <w:rFonts w:ascii="Times New Roman" w:hAnsi="Times New Roman"/>
      <w:kern w:val="0"/>
      <w:sz w:val="24"/>
    </w:rPr>
  </w:style>
  <w:style w:type="paragraph" w:customStyle="1" w:styleId="1122">
    <w:name w:val="标题112"/>
    <w:basedOn w:val="1113"/>
    <w:rsid w:val="008F52F7"/>
    <w:pPr>
      <w:keepLines w:val="0"/>
      <w:widowControl w:val="0"/>
      <w:suppressLineNumbers w:val="0"/>
      <w:tabs>
        <w:tab w:val="clear" w:pos="1134"/>
        <w:tab w:val="left" w:pos="452"/>
        <w:tab w:val="left" w:pos="1620"/>
        <w:tab w:val="left" w:pos="4140"/>
        <w:tab w:val="left" w:pos="5940"/>
      </w:tabs>
      <w:suppressAutoHyphens w:val="0"/>
      <w:adjustRightInd w:val="0"/>
      <w:snapToGrid w:val="0"/>
      <w:spacing w:beforeLines="0" w:line="240" w:lineRule="auto"/>
      <w:ind w:left="576" w:hanging="576"/>
      <w:jc w:val="both"/>
      <w:outlineLvl w:val="2"/>
    </w:pPr>
    <w:rPr>
      <w:rFonts w:ascii="宋体" w:eastAsia="宋体" w:hAnsi="宋体"/>
      <w:bCs w:val="0"/>
      <w:kern w:val="2"/>
      <w:sz w:val="21"/>
    </w:rPr>
  </w:style>
  <w:style w:type="paragraph" w:customStyle="1" w:styleId="11112">
    <w:name w:val="环小四1.1.1.1（四级）"/>
    <w:rsid w:val="008F52F7"/>
    <w:pPr>
      <w:widowControl w:val="0"/>
    </w:pPr>
    <w:rPr>
      <w:rFonts w:ascii="宋体" w:eastAsia="宋体" w:hAnsi="宋体" w:cs="Times New Roman"/>
      <w:b/>
      <w:color w:val="000000"/>
      <w:sz w:val="24"/>
      <w:szCs w:val="24"/>
    </w:rPr>
  </w:style>
  <w:style w:type="paragraph" w:customStyle="1" w:styleId="--15">
    <w:name w:val="正文-宋体小四-1.5倍行距"/>
    <w:basedOn w:val="af5"/>
    <w:link w:val="--15Char"/>
    <w:rsid w:val="008F52F7"/>
    <w:pPr>
      <w:widowControl/>
      <w:ind w:firstLineChars="200" w:firstLine="480"/>
      <w:jc w:val="left"/>
    </w:pPr>
    <w:rPr>
      <w:rFonts w:ascii="宋体" w:eastAsiaTheme="minorEastAsia" w:hAnsiTheme="minorHAnsi" w:cstheme="minorBidi"/>
      <w:sz w:val="24"/>
    </w:rPr>
  </w:style>
  <w:style w:type="paragraph" w:customStyle="1" w:styleId="xl97">
    <w:name w:val="xl97"/>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0"/>
      <w:szCs w:val="20"/>
    </w:rPr>
  </w:style>
  <w:style w:type="paragraph" w:customStyle="1" w:styleId="CharCharCharCharChar05">
    <w:name w:val="样式 列表框 Char Char Char Char Char + 段后: 0.5 行"/>
    <w:basedOn w:val="CharCharCharCharCharCharCharCharCharCharCharCharCharChar"/>
    <w:rsid w:val="008F52F7"/>
    <w:pPr>
      <w:tabs>
        <w:tab w:val="left" w:pos="420"/>
      </w:tabs>
    </w:pPr>
    <w:rPr>
      <w:szCs w:val="20"/>
    </w:rPr>
  </w:style>
  <w:style w:type="paragraph" w:customStyle="1" w:styleId="afffffffffffffffff3">
    <w:name w:val="段落，小四，缩进"/>
    <w:basedOn w:val="affffffc"/>
    <w:rsid w:val="008F52F7"/>
    <w:pPr>
      <w:widowControl/>
      <w:spacing w:after="0"/>
      <w:ind w:leftChars="0" w:left="0" w:firstLineChars="200" w:firstLine="480"/>
      <w:jc w:val="left"/>
    </w:pPr>
    <w:rPr>
      <w:rFonts w:cs="宋体"/>
      <w:sz w:val="24"/>
      <w:szCs w:val="20"/>
    </w:rPr>
  </w:style>
  <w:style w:type="paragraph" w:customStyle="1" w:styleId="m1">
    <w:name w:val="标题m1"/>
    <w:basedOn w:val="18"/>
    <w:rsid w:val="008F52F7"/>
    <w:pPr>
      <w:tabs>
        <w:tab w:val="left" w:pos="1134"/>
        <w:tab w:val="left" w:pos="1620"/>
      </w:tabs>
      <w:spacing w:before="0" w:after="0"/>
      <w:ind w:leftChars="600" w:left="1620" w:hangingChars="200" w:hanging="360"/>
      <w:jc w:val="left"/>
    </w:pPr>
    <w:rPr>
      <w:rFonts w:ascii="宋体" w:hAnsi="宋体" w:cs="宋体"/>
      <w:sz w:val="28"/>
      <w:szCs w:val="28"/>
    </w:rPr>
  </w:style>
  <w:style w:type="paragraph" w:customStyle="1" w:styleId="2112">
    <w:name w:val="样式 正文缩进 + 首行缩进:  2 字符 段前: 1 行 段后: 1 行"/>
    <w:basedOn w:val="af6"/>
    <w:rsid w:val="008F52F7"/>
    <w:pPr>
      <w:widowControl/>
      <w:spacing w:beforeLines="100" w:before="312" w:afterLines="100" w:after="312" w:line="360" w:lineRule="auto"/>
      <w:ind w:firstLine="560"/>
      <w:jc w:val="left"/>
    </w:pPr>
    <w:rPr>
      <w:rFonts w:ascii="Times New Roman" w:hAnsi="Times New Roman" w:cs="宋体"/>
      <w:kern w:val="0"/>
      <w:sz w:val="24"/>
      <w:szCs w:val="20"/>
    </w:rPr>
  </w:style>
  <w:style w:type="paragraph" w:customStyle="1" w:styleId="CharCharChar1CharCharChar12">
    <w:name w:val="Char Char Char1 Char Char Char12"/>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ca-19">
    <w:name w:val="ca-19"/>
    <w:basedOn w:val="af5"/>
    <w:rsid w:val="008F52F7"/>
    <w:pPr>
      <w:widowControl/>
      <w:spacing w:line="240" w:lineRule="auto"/>
      <w:jc w:val="left"/>
    </w:pPr>
    <w:rPr>
      <w:rFonts w:ascii="Calibri" w:hAnsi="Calibri"/>
      <w:kern w:val="0"/>
      <w:sz w:val="18"/>
      <w:szCs w:val="18"/>
    </w:rPr>
  </w:style>
  <w:style w:type="paragraph" w:customStyle="1" w:styleId="HT">
    <w:name w:val="HT_表格引用段落"/>
    <w:basedOn w:val="af5"/>
    <w:link w:val="HTChar"/>
    <w:rsid w:val="008F52F7"/>
    <w:pPr>
      <w:widowControl/>
      <w:adjustRightInd w:val="0"/>
      <w:ind w:firstLineChars="200" w:firstLine="420"/>
      <w:jc w:val="left"/>
    </w:pPr>
    <w:rPr>
      <w:rFonts w:ascii="宋体" w:eastAsiaTheme="minorEastAsia" w:hAnsi="宋体" w:cstheme="minorBidi"/>
      <w:szCs w:val="24"/>
    </w:rPr>
  </w:style>
  <w:style w:type="paragraph" w:customStyle="1" w:styleId="0205">
    <w:name w:val="样式 样式 正文段落 + 段前: 0.2 行 + 段前: 0.5 行"/>
    <w:basedOn w:val="af5"/>
    <w:rsid w:val="008F52F7"/>
    <w:pPr>
      <w:widowControl/>
      <w:autoSpaceDE w:val="0"/>
      <w:autoSpaceDN w:val="0"/>
      <w:adjustRightInd w:val="0"/>
      <w:snapToGrid w:val="0"/>
      <w:spacing w:beforeLines="20" w:line="540" w:lineRule="exact"/>
      <w:ind w:firstLine="567"/>
      <w:jc w:val="left"/>
      <w:textAlignment w:val="baseline"/>
    </w:pPr>
    <w:rPr>
      <w:rFonts w:ascii="宋体" w:hAnsi="Tms Rmn" w:cs="宋体"/>
      <w:kern w:val="0"/>
      <w:sz w:val="26"/>
      <w:szCs w:val="20"/>
    </w:rPr>
  </w:style>
  <w:style w:type="paragraph" w:customStyle="1" w:styleId="-1">
    <w:name w:val="编号-1"/>
    <w:basedOn w:val="af5"/>
    <w:rsid w:val="008F52F7"/>
    <w:pPr>
      <w:widowControl/>
      <w:adjustRightInd w:val="0"/>
      <w:snapToGrid w:val="0"/>
      <w:spacing w:line="320" w:lineRule="exact"/>
      <w:jc w:val="right"/>
    </w:pPr>
    <w:rPr>
      <w:rFonts w:eastAsia="黑体"/>
      <w:kern w:val="0"/>
      <w:sz w:val="24"/>
      <w:szCs w:val="20"/>
    </w:rPr>
  </w:style>
  <w:style w:type="paragraph" w:customStyle="1" w:styleId="l96">
    <w:name w:val="l9标题6"/>
    <w:basedOn w:val="af5"/>
    <w:rsid w:val="008F52F7"/>
    <w:pPr>
      <w:widowControl/>
      <w:spacing w:line="480" w:lineRule="exact"/>
      <w:jc w:val="center"/>
    </w:pPr>
    <w:rPr>
      <w:bCs/>
      <w:kern w:val="0"/>
      <w:sz w:val="24"/>
      <w:szCs w:val="24"/>
    </w:rPr>
  </w:style>
  <w:style w:type="paragraph" w:customStyle="1" w:styleId="a4">
    <w:name w:val="实施日期"/>
    <w:basedOn w:val="affffffffffffffff0"/>
    <w:rsid w:val="008F52F7"/>
    <w:pPr>
      <w:numPr>
        <w:numId w:val="22"/>
      </w:numPr>
      <w:tabs>
        <w:tab w:val="left" w:pos="985"/>
      </w:tabs>
      <w:jc w:val="right"/>
    </w:pPr>
  </w:style>
  <w:style w:type="paragraph" w:customStyle="1" w:styleId="xl148">
    <w:name w:val="xl148"/>
    <w:basedOn w:val="af5"/>
    <w:rsid w:val="008F52F7"/>
    <w:pPr>
      <w:widowControl/>
      <w:pBdr>
        <w:left w:val="single" w:sz="8" w:space="0" w:color="auto"/>
        <w:bottom w:val="single" w:sz="8" w:space="0" w:color="auto"/>
      </w:pBdr>
      <w:shd w:val="clear" w:color="auto" w:fill="FFFFFF"/>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approvaltex">
    <w:name w:val="approval tex"/>
    <w:rsid w:val="008F52F7"/>
    <w:pPr>
      <w:widowControl w:val="0"/>
      <w:tabs>
        <w:tab w:val="left" w:pos="360"/>
        <w:tab w:val="left" w:pos="924"/>
        <w:tab w:val="left" w:pos="1326"/>
        <w:tab w:val="left" w:pos="1494"/>
        <w:tab w:val="left" w:pos="2058"/>
        <w:tab w:val="left" w:pos="229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CG Times" w:eastAsia="宋体" w:hAnsi="CG Times" w:cs="Times New Roman"/>
      <w:snapToGrid w:val="0"/>
      <w:kern w:val="0"/>
      <w:sz w:val="26"/>
      <w:lang w:eastAsia="en-US"/>
    </w:rPr>
  </w:style>
  <w:style w:type="paragraph" w:customStyle="1" w:styleId="pa-71">
    <w:name w:val="pa-71"/>
    <w:basedOn w:val="af5"/>
    <w:rsid w:val="008F52F7"/>
    <w:pPr>
      <w:widowControl/>
      <w:spacing w:line="240" w:lineRule="atLeast"/>
      <w:ind w:firstLine="320"/>
    </w:pPr>
    <w:rPr>
      <w:rFonts w:ascii="宋体" w:hAnsi="宋体" w:cs="宋体"/>
      <w:kern w:val="0"/>
      <w:sz w:val="24"/>
    </w:rPr>
  </w:style>
  <w:style w:type="paragraph" w:customStyle="1" w:styleId="pa-23">
    <w:name w:val="pa-23"/>
    <w:basedOn w:val="af5"/>
    <w:rsid w:val="008F52F7"/>
    <w:pPr>
      <w:widowControl/>
      <w:spacing w:line="360" w:lineRule="atLeast"/>
      <w:ind w:firstLine="420"/>
    </w:pPr>
    <w:rPr>
      <w:rFonts w:ascii="宋体" w:hAnsi="宋体" w:cs="宋体"/>
      <w:kern w:val="0"/>
      <w:sz w:val="24"/>
    </w:rPr>
  </w:style>
  <w:style w:type="paragraph" w:customStyle="1" w:styleId="CharCharChar1CharCharCharCharCharCharCharCharCharCharCharCharCharCharCharCharCharChar">
    <w:name w:val="Char Char Char1 Char Char Char Char Char Char Char Char Char Char Char Char Char Char Char Char Char Char"/>
    <w:basedOn w:val="af5"/>
    <w:rsid w:val="008F52F7"/>
    <w:pPr>
      <w:widowControl/>
      <w:spacing w:line="240" w:lineRule="auto"/>
      <w:jc w:val="left"/>
    </w:pPr>
    <w:rPr>
      <w:rFonts w:ascii="Tahoma" w:hAnsi="Tahoma"/>
      <w:kern w:val="0"/>
      <w:sz w:val="24"/>
      <w:szCs w:val="20"/>
    </w:rPr>
  </w:style>
  <w:style w:type="paragraph" w:customStyle="1" w:styleId="zCoNa11p3bC">
    <w:name w:val="zCoNa11p3bC"/>
    <w:semiHidden/>
    <w:rsid w:val="008F52F7"/>
    <w:pPr>
      <w:spacing w:before="60"/>
      <w:ind w:left="57" w:right="57"/>
      <w:jc w:val="center"/>
    </w:pPr>
    <w:rPr>
      <w:rFonts w:ascii="Arial" w:eastAsia="宋体" w:hAnsi="Arial" w:cs="Times New Roman"/>
      <w:kern w:val="0"/>
      <w:sz w:val="22"/>
      <w:lang w:eastAsia="en-US"/>
    </w:rPr>
  </w:style>
  <w:style w:type="paragraph" w:customStyle="1" w:styleId="xl226">
    <w:name w:val="xl226"/>
    <w:basedOn w:val="af5"/>
    <w:rsid w:val="008F52F7"/>
    <w:pPr>
      <w:widowControl/>
      <w:spacing w:before="100" w:beforeAutospacing="1" w:after="100" w:afterAutospacing="1" w:line="240" w:lineRule="auto"/>
    </w:pPr>
    <w:rPr>
      <w:b/>
      <w:bCs/>
      <w:color w:val="000000"/>
      <w:kern w:val="0"/>
      <w:sz w:val="20"/>
      <w:szCs w:val="20"/>
    </w:rPr>
  </w:style>
  <w:style w:type="paragraph" w:customStyle="1" w:styleId="412">
    <w:name w:val="索引 41"/>
    <w:rsid w:val="008F52F7"/>
    <w:pPr>
      <w:widowControl w:val="0"/>
      <w:tabs>
        <w:tab w:val="left" w:pos="360"/>
        <w:tab w:val="left" w:pos="924"/>
        <w:tab w:val="left" w:pos="144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1080" w:hanging="1080"/>
    </w:pPr>
    <w:rPr>
      <w:rFonts w:ascii="CG Times" w:eastAsia="宋体" w:hAnsi="CG Times" w:cs="Times New Roman"/>
      <w:snapToGrid w:val="0"/>
      <w:kern w:val="0"/>
      <w:sz w:val="22"/>
      <w:lang w:eastAsia="en-US"/>
    </w:rPr>
  </w:style>
  <w:style w:type="paragraph" w:customStyle="1" w:styleId="68">
    <w:name w:val="投标－标题6"/>
    <w:basedOn w:val="5f"/>
    <w:next w:val="af5"/>
    <w:rsid w:val="008F52F7"/>
    <w:pPr>
      <w:numPr>
        <w:ilvl w:val="5"/>
      </w:numPr>
      <w:tabs>
        <w:tab w:val="clear" w:pos="992"/>
        <w:tab w:val="left" w:pos="1134"/>
      </w:tabs>
      <w:ind w:left="864" w:hanging="864"/>
      <w:outlineLvl w:val="5"/>
    </w:pPr>
  </w:style>
  <w:style w:type="paragraph" w:customStyle="1" w:styleId="CM2">
    <w:name w:val="CM2"/>
    <w:basedOn w:val="Default"/>
    <w:next w:val="Default"/>
    <w:rsid w:val="008F52F7"/>
    <w:pPr>
      <w:spacing w:line="493" w:lineRule="atLeast"/>
    </w:pPr>
    <w:rPr>
      <w:color w:val="auto"/>
    </w:rPr>
  </w:style>
  <w:style w:type="paragraph" w:customStyle="1" w:styleId="CM31">
    <w:name w:val="CM31"/>
    <w:basedOn w:val="Default"/>
    <w:next w:val="Default"/>
    <w:rsid w:val="008F52F7"/>
    <w:pPr>
      <w:spacing w:line="480" w:lineRule="atLeast"/>
    </w:pPr>
    <w:rPr>
      <w:rFonts w:ascii="宋体" w:eastAsia="宋体" w:cs="Times New Roman"/>
      <w:color w:val="auto"/>
    </w:rPr>
  </w:style>
  <w:style w:type="paragraph" w:customStyle="1" w:styleId="paravet">
    <w:name w:val="paravet"/>
    <w:basedOn w:val="para"/>
    <w:next w:val="para"/>
    <w:semiHidden/>
    <w:rsid w:val="008F52F7"/>
    <w:pPr>
      <w:keepNext/>
      <w:spacing w:before="240" w:after="60"/>
      <w:ind w:left="1138"/>
      <w:jc w:val="left"/>
    </w:pPr>
    <w:rPr>
      <w:rFonts w:eastAsia="Times New Roman"/>
      <w:b/>
      <w:color w:val="006699"/>
      <w:lang w:val="en-GB" w:eastAsia="en-US"/>
    </w:rPr>
  </w:style>
  <w:style w:type="paragraph" w:customStyle="1" w:styleId="afffffffffffffffff4">
    <w:name w:val="附图标注"/>
    <w:basedOn w:val="affffff3"/>
    <w:rsid w:val="008F52F7"/>
    <w:pPr>
      <w:tabs>
        <w:tab w:val="clear" w:pos="360"/>
      </w:tabs>
      <w:ind w:leftChars="85" w:left="85"/>
    </w:pPr>
  </w:style>
  <w:style w:type="paragraph" w:customStyle="1" w:styleId="para">
    <w:name w:val="para"/>
    <w:semiHidden/>
    <w:rsid w:val="008F52F7"/>
    <w:pPr>
      <w:spacing w:line="360" w:lineRule="auto"/>
      <w:jc w:val="center"/>
    </w:pPr>
    <w:rPr>
      <w:rFonts w:ascii="Arial" w:eastAsia="宋体" w:hAnsi="Arial" w:cs="Times New Roman"/>
      <w:kern w:val="0"/>
      <w:sz w:val="22"/>
    </w:rPr>
  </w:style>
  <w:style w:type="paragraph" w:customStyle="1" w:styleId="2fff5">
    <w:name w:val="合同2"/>
    <w:basedOn w:val="18"/>
    <w:rsid w:val="008F52F7"/>
    <w:pPr>
      <w:keepLines w:val="0"/>
      <w:widowControl/>
      <w:tabs>
        <w:tab w:val="left" w:pos="432"/>
      </w:tabs>
      <w:spacing w:before="0" w:after="0" w:line="240" w:lineRule="auto"/>
      <w:jc w:val="left"/>
    </w:pPr>
    <w:rPr>
      <w:rFonts w:ascii="Arial" w:hAnsi="Arial" w:cs="Arial"/>
      <w:b w:val="0"/>
      <w:kern w:val="2"/>
      <w:sz w:val="32"/>
      <w:szCs w:val="24"/>
    </w:rPr>
  </w:style>
  <w:style w:type="paragraph" w:customStyle="1" w:styleId="pa-79">
    <w:name w:val="pa-79"/>
    <w:basedOn w:val="af5"/>
    <w:rsid w:val="008F52F7"/>
    <w:pPr>
      <w:widowControl/>
      <w:spacing w:line="360" w:lineRule="atLeast"/>
      <w:ind w:firstLine="3040"/>
      <w:jc w:val="left"/>
    </w:pPr>
    <w:rPr>
      <w:rFonts w:ascii="宋体" w:hAnsi="宋体" w:cs="宋体"/>
      <w:kern w:val="0"/>
      <w:sz w:val="24"/>
    </w:rPr>
  </w:style>
  <w:style w:type="paragraph" w:customStyle="1" w:styleId="CharCharChar8">
    <w:name w:val="默认段落字体 Char Char Char"/>
    <w:basedOn w:val="af5"/>
    <w:rsid w:val="008F52F7"/>
    <w:pPr>
      <w:spacing w:beforeLines="50" w:afterLines="50" w:line="240" w:lineRule="auto"/>
    </w:pPr>
    <w:rPr>
      <w:rFonts w:ascii="Tahoma" w:hAnsi="Tahoma"/>
      <w:sz w:val="24"/>
      <w:szCs w:val="20"/>
    </w:rPr>
  </w:style>
  <w:style w:type="paragraph" w:customStyle="1" w:styleId="afffffffffffffffff5">
    <w:name w:val="第二级 节"/>
    <w:basedOn w:val="af5"/>
    <w:rsid w:val="008F52F7"/>
    <w:pPr>
      <w:widowControl/>
      <w:spacing w:line="500" w:lineRule="exact"/>
      <w:jc w:val="center"/>
    </w:pPr>
    <w:rPr>
      <w:rFonts w:ascii="黑体" w:eastAsia="黑体"/>
      <w:kern w:val="0"/>
      <w:sz w:val="32"/>
      <w:szCs w:val="24"/>
    </w:rPr>
  </w:style>
  <w:style w:type="paragraph" w:customStyle="1" w:styleId="4f7">
    <w:name w:val="正文首行缩进4"/>
    <w:basedOn w:val="2f4"/>
    <w:locked/>
    <w:rsid w:val="008F52F7"/>
    <w:pPr>
      <w:spacing w:beforeLines="50" w:afterLines="50"/>
      <w:ind w:leftChars="400" w:left="400" w:firstLine="200"/>
    </w:pPr>
    <w:rPr>
      <w:rFonts w:eastAsia="宋体" w:cs="Times New Roman"/>
      <w:sz w:val="21"/>
    </w:rPr>
  </w:style>
  <w:style w:type="paragraph" w:customStyle="1" w:styleId="ParaCharCharCharChar">
    <w:name w:val="默认段落字体 Para Char Char Char Char"/>
    <w:basedOn w:val="af5"/>
    <w:qFormat/>
    <w:rsid w:val="008F52F7"/>
    <w:pPr>
      <w:spacing w:line="240" w:lineRule="auto"/>
    </w:pPr>
    <w:rPr>
      <w:szCs w:val="24"/>
    </w:rPr>
  </w:style>
  <w:style w:type="paragraph" w:customStyle="1" w:styleId="secondlevel">
    <w:name w:val="second level"/>
    <w:basedOn w:val="firstlevel"/>
    <w:rsid w:val="008F52F7"/>
    <w:pPr>
      <w:numPr>
        <w:ilvl w:val="2"/>
      </w:numPr>
      <w:tabs>
        <w:tab w:val="left" w:pos="0"/>
        <w:tab w:val="left" w:pos="1404"/>
      </w:tabs>
    </w:pPr>
  </w:style>
  <w:style w:type="paragraph" w:customStyle="1" w:styleId="firstlevel">
    <w:name w:val="first level"/>
    <w:basedOn w:val="af5"/>
    <w:rsid w:val="008F52F7"/>
    <w:pPr>
      <w:numPr>
        <w:ilvl w:val="1"/>
        <w:numId w:val="8"/>
      </w:numPr>
      <w:tabs>
        <w:tab w:val="left" w:pos="0"/>
        <w:tab w:val="left" w:pos="1571"/>
      </w:tabs>
      <w:spacing w:after="120" w:line="320" w:lineRule="exact"/>
    </w:pPr>
    <w:rPr>
      <w:rFonts w:ascii="Arial" w:hAnsi="Arial"/>
      <w:kern w:val="0"/>
      <w:sz w:val="22"/>
      <w:szCs w:val="24"/>
      <w:lang w:eastAsia="en-US"/>
    </w:rPr>
  </w:style>
  <w:style w:type="paragraph" w:customStyle="1" w:styleId="afffffffffffffffff6">
    <w:name w:val="正表格内容"/>
    <w:basedOn w:val="af5"/>
    <w:rsid w:val="008F52F7"/>
    <w:pPr>
      <w:keepNext/>
      <w:keepLines/>
      <w:widowControl/>
      <w:suppressLineNumbers/>
      <w:tabs>
        <w:tab w:val="left" w:pos="480"/>
      </w:tabs>
      <w:suppressAutoHyphens/>
      <w:autoSpaceDE w:val="0"/>
      <w:autoSpaceDN w:val="0"/>
      <w:adjustRightInd w:val="0"/>
      <w:spacing w:line="240" w:lineRule="auto"/>
      <w:jc w:val="center"/>
      <w:textAlignment w:val="bottom"/>
    </w:pPr>
    <w:rPr>
      <w:rFonts w:ascii="宋体"/>
      <w:shadow/>
      <w:kern w:val="0"/>
      <w:sz w:val="18"/>
      <w:szCs w:val="20"/>
    </w:rPr>
  </w:style>
  <w:style w:type="paragraph" w:customStyle="1" w:styleId="220">
    <w:name w:val="样式 题注 + 首行缩进:  2 字符2"/>
    <w:basedOn w:val="afffffd"/>
    <w:link w:val="22Char"/>
    <w:rsid w:val="008F52F7"/>
    <w:pPr>
      <w:adjustRightInd w:val="0"/>
      <w:snapToGrid w:val="0"/>
      <w:spacing w:beforeLines="50" w:after="0" w:line="360" w:lineRule="auto"/>
      <w:ind w:firstLineChars="200" w:firstLine="200"/>
      <w:jc w:val="center"/>
    </w:pPr>
    <w:rPr>
      <w:rFonts w:eastAsiaTheme="minorEastAsia" w:cs="宋体"/>
      <w:kern w:val="24"/>
      <w:szCs w:val="24"/>
    </w:rPr>
  </w:style>
  <w:style w:type="paragraph" w:customStyle="1" w:styleId="202">
    <w:name w:val="正文_2_0"/>
    <w:qFormat/>
    <w:rsid w:val="008F52F7"/>
    <w:pPr>
      <w:widowControl w:val="0"/>
      <w:jc w:val="both"/>
    </w:pPr>
    <w:rPr>
      <w:rFonts w:ascii="Calibri" w:eastAsia="宋体" w:hAnsi="Calibri" w:cs="Times New Roman"/>
    </w:rPr>
  </w:style>
  <w:style w:type="paragraph" w:customStyle="1" w:styleId="Char3CharCharCharCharCharCharCharChar1Char">
    <w:name w:val="Char3 Char Char Char Char Char Char Char Char1 Char"/>
    <w:basedOn w:val="af5"/>
    <w:rsid w:val="008F52F7"/>
    <w:pPr>
      <w:widowControl/>
      <w:adjustRightInd w:val="0"/>
      <w:snapToGrid w:val="0"/>
      <w:ind w:firstLineChars="200" w:firstLine="200"/>
      <w:jc w:val="left"/>
    </w:pPr>
    <w:rPr>
      <w:rFonts w:ascii="Tahoma" w:hAnsi="Tahoma" w:cs="Tahoma"/>
      <w:kern w:val="0"/>
      <w:sz w:val="20"/>
      <w:szCs w:val="20"/>
      <w:lang w:eastAsia="en-US"/>
    </w:rPr>
  </w:style>
  <w:style w:type="paragraph" w:customStyle="1" w:styleId="300">
    <w:name w:val="正文_3_0"/>
    <w:qFormat/>
    <w:rsid w:val="008F52F7"/>
    <w:pPr>
      <w:widowControl w:val="0"/>
      <w:jc w:val="both"/>
    </w:pPr>
    <w:rPr>
      <w:rFonts w:ascii="Calibri" w:eastAsia="宋体" w:hAnsi="Calibri" w:cs="Times New Roman"/>
    </w:rPr>
  </w:style>
  <w:style w:type="paragraph" w:customStyle="1" w:styleId="zDocNo11p3bC">
    <w:name w:val="zDocNo11p3bC"/>
    <w:semiHidden/>
    <w:rsid w:val="008F52F7"/>
    <w:pPr>
      <w:widowControl w:val="0"/>
      <w:spacing w:before="60"/>
      <w:ind w:left="57" w:right="57"/>
      <w:jc w:val="center"/>
    </w:pPr>
    <w:rPr>
      <w:rFonts w:ascii="Arial" w:eastAsia="宋体" w:hAnsi="Arial" w:cs="Times New Roman"/>
      <w:kern w:val="0"/>
      <w:sz w:val="22"/>
      <w:lang w:eastAsia="en-US"/>
    </w:rPr>
  </w:style>
  <w:style w:type="paragraph" w:customStyle="1" w:styleId="211H222headlinehheadlineSR2ERMH22hea">
    <w:name w:val="样式 标题 2标题 1.1H2章编号标题22 headlinehheadlineS&amp;R2ERMH22 hea..."/>
    <w:basedOn w:val="21"/>
    <w:rsid w:val="008F52F7"/>
    <w:pPr>
      <w:keepLines w:val="0"/>
      <w:widowControl/>
      <w:tabs>
        <w:tab w:val="left" w:pos="936"/>
        <w:tab w:val="left" w:pos="1060"/>
      </w:tabs>
      <w:spacing w:before="0" w:line="240" w:lineRule="atLeast"/>
      <w:ind w:left="510" w:hanging="170"/>
      <w:jc w:val="left"/>
    </w:pPr>
    <w:rPr>
      <w:rFonts w:ascii="宋体" w:hAnsi="宋体" w:cs="宋体"/>
      <w:b w:val="0"/>
      <w:bCs w:val="0"/>
      <w:i/>
      <w:iCs/>
      <w:sz w:val="24"/>
      <w:szCs w:val="20"/>
    </w:rPr>
  </w:style>
  <w:style w:type="paragraph" w:customStyle="1" w:styleId="zClause6p0bL">
    <w:name w:val="zClause6p0bL"/>
    <w:semiHidden/>
    <w:rsid w:val="008F52F7"/>
    <w:pPr>
      <w:pBdr>
        <w:bottom w:val="single" w:sz="6" w:space="1" w:color="auto"/>
      </w:pBdr>
    </w:pPr>
    <w:rPr>
      <w:rFonts w:ascii="Arial" w:eastAsia="宋体" w:hAnsi="Arial" w:cs="Times New Roman"/>
      <w:kern w:val="0"/>
      <w:sz w:val="12"/>
      <w:lang w:eastAsia="en-US"/>
    </w:rPr>
  </w:style>
  <w:style w:type="paragraph" w:customStyle="1" w:styleId="1fffff3">
    <w:name w:val="香奈儿 1"/>
    <w:basedOn w:val="afffffffffff6"/>
    <w:next w:val="affffffffffa"/>
    <w:rsid w:val="008F52F7"/>
    <w:pPr>
      <w:tabs>
        <w:tab w:val="left" w:pos="1140"/>
      </w:tabs>
      <w:spacing w:before="100" w:after="100"/>
      <w:ind w:leftChars="0" w:left="0"/>
    </w:pPr>
  </w:style>
  <w:style w:type="paragraph" w:customStyle="1" w:styleId="affffffffff6">
    <w:name w:val="表头"/>
    <w:basedOn w:val="af5"/>
    <w:link w:val="CharCharfff2"/>
    <w:qFormat/>
    <w:rsid w:val="008F52F7"/>
    <w:pPr>
      <w:topLinePunct/>
      <w:spacing w:before="160" w:after="60" w:line="276" w:lineRule="auto"/>
      <w:jc w:val="center"/>
    </w:pPr>
    <w:rPr>
      <w:rFonts w:ascii="黑体" w:eastAsia="黑体" w:hAnsiTheme="minorHAnsi" w:cstheme="minorBidi"/>
      <w:szCs w:val="21"/>
    </w:rPr>
  </w:style>
  <w:style w:type="paragraph" w:customStyle="1" w:styleId="xl170">
    <w:name w:val="xl170"/>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afffffffffffffffff7">
    <w:name w:val="注意后文字"/>
    <w:basedOn w:val="af5"/>
    <w:next w:val="af6"/>
    <w:rsid w:val="008F52F7"/>
    <w:pPr>
      <w:shd w:val="pct10" w:color="auto" w:fill="FFFFFF"/>
      <w:spacing w:after="120" w:line="240" w:lineRule="auto"/>
      <w:ind w:left="425" w:right="425" w:firstLine="425"/>
      <w:textAlignment w:val="center"/>
    </w:pPr>
    <w:rPr>
      <w:rFonts w:eastAsia="楷体_GB2312"/>
      <w:szCs w:val="20"/>
    </w:rPr>
  </w:style>
  <w:style w:type="paragraph" w:customStyle="1" w:styleId="ParaCharCharCharCharCharChar1Char">
    <w:name w:val="默认段落字体 Para Char Char Char Char Char Char1 Char"/>
    <w:basedOn w:val="af5"/>
    <w:rsid w:val="008F52F7"/>
    <w:pPr>
      <w:widowControl/>
      <w:spacing w:line="240" w:lineRule="auto"/>
      <w:jc w:val="left"/>
    </w:pPr>
    <w:rPr>
      <w:rFonts w:ascii="宋体" w:hAnsi="宋体"/>
      <w:color w:val="000000"/>
      <w:kern w:val="0"/>
      <w:sz w:val="24"/>
      <w:szCs w:val="21"/>
    </w:rPr>
  </w:style>
  <w:style w:type="paragraph" w:customStyle="1" w:styleId="22CharH2Charh2Charsect12CharHeading2Hidden">
    <w:name w:val="样式 标题 2标题 2 CharH2 Charh2 Charsect 1.2 CharHeading 2 Hidden..."/>
    <w:basedOn w:val="21"/>
    <w:rsid w:val="008F52F7"/>
    <w:pPr>
      <w:keepLines w:val="0"/>
      <w:widowControl/>
      <w:numPr>
        <w:ilvl w:val="1"/>
      </w:numPr>
      <w:tabs>
        <w:tab w:val="left" w:pos="576"/>
      </w:tabs>
      <w:autoSpaceDN w:val="0"/>
      <w:adjustRightInd w:val="0"/>
      <w:snapToGrid w:val="0"/>
      <w:spacing w:beforeAutospacing="1" w:after="100" w:afterAutospacing="1" w:line="460" w:lineRule="exact"/>
      <w:ind w:left="1734"/>
      <w:jc w:val="left"/>
      <w:textAlignment w:val="baseline"/>
    </w:pPr>
    <w:rPr>
      <w:rFonts w:ascii="黑体" w:hAnsi="Cambria" w:cs="宋体"/>
      <w:b w:val="0"/>
      <w:i/>
      <w:iCs/>
      <w:sz w:val="28"/>
      <w:szCs w:val="20"/>
    </w:rPr>
  </w:style>
  <w:style w:type="paragraph" w:customStyle="1" w:styleId="et45">
    <w:name w:val="et45"/>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font13">
    <w:name w:val="font13"/>
    <w:basedOn w:val="af5"/>
    <w:qFormat/>
    <w:rsid w:val="008F52F7"/>
    <w:pPr>
      <w:widowControl/>
      <w:spacing w:before="100" w:beforeAutospacing="1" w:after="100" w:afterAutospacing="1" w:line="240" w:lineRule="auto"/>
      <w:jc w:val="left"/>
    </w:pPr>
    <w:rPr>
      <w:rFonts w:ascii="宋体" w:hAnsi="宋体" w:cs="宋体"/>
      <w:kern w:val="0"/>
      <w:sz w:val="20"/>
      <w:szCs w:val="20"/>
    </w:rPr>
  </w:style>
  <w:style w:type="paragraph" w:customStyle="1" w:styleId="xl62">
    <w:name w:val="xl62"/>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b/>
      <w:bCs/>
      <w:kern w:val="0"/>
      <w:sz w:val="20"/>
      <w:szCs w:val="20"/>
    </w:rPr>
  </w:style>
  <w:style w:type="paragraph" w:customStyle="1" w:styleId="pa-26">
    <w:name w:val="pa-26"/>
    <w:basedOn w:val="af5"/>
    <w:rsid w:val="008F52F7"/>
    <w:pPr>
      <w:widowControl/>
      <w:spacing w:line="276" w:lineRule="atLeast"/>
      <w:ind w:firstLine="720"/>
    </w:pPr>
    <w:rPr>
      <w:rFonts w:ascii="宋体" w:hAnsi="宋体" w:cs="宋体"/>
      <w:kern w:val="0"/>
      <w:sz w:val="24"/>
    </w:rPr>
  </w:style>
  <w:style w:type="paragraph" w:customStyle="1" w:styleId="l97">
    <w:name w:val="l9标题7"/>
    <w:basedOn w:val="l96"/>
    <w:rsid w:val="008F52F7"/>
  </w:style>
  <w:style w:type="paragraph" w:customStyle="1" w:styleId="bt44">
    <w:name w:val="bt44"/>
    <w:basedOn w:val="41"/>
    <w:rsid w:val="008F52F7"/>
    <w:pPr>
      <w:widowControl/>
      <w:suppressLineNumbers/>
      <w:tabs>
        <w:tab w:val="left" w:pos="0"/>
        <w:tab w:val="left" w:pos="851"/>
        <w:tab w:val="left" w:pos="960"/>
        <w:tab w:val="left" w:pos="1120"/>
      </w:tabs>
      <w:suppressAutoHyphens/>
      <w:autoSpaceDE w:val="0"/>
      <w:autoSpaceDN w:val="0"/>
      <w:adjustRightInd w:val="0"/>
      <w:snapToGrid w:val="0"/>
      <w:spacing w:before="217" w:after="0" w:line="360" w:lineRule="auto"/>
      <w:ind w:left="851" w:right="112" w:hanging="851"/>
      <w:jc w:val="left"/>
    </w:pPr>
    <w:rPr>
      <w:rFonts w:ascii="SimSun+3" w:eastAsia="SimSun+3" w:hAnsi="Times New Roman"/>
      <w:bCs w:val="0"/>
      <w:shadow/>
      <w:color w:val="000000"/>
      <w:kern w:val="28"/>
      <w:szCs w:val="20"/>
    </w:rPr>
  </w:style>
  <w:style w:type="paragraph" w:customStyle="1" w:styleId="xl166">
    <w:name w:val="xl166"/>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4TimesNewRoman">
    <w:name w:val="样式 标题 4 + Times New Roman 二号"/>
    <w:basedOn w:val="41"/>
    <w:rsid w:val="008F52F7"/>
    <w:pPr>
      <w:numPr>
        <w:ilvl w:val="1"/>
        <w:numId w:val="23"/>
      </w:numPr>
      <w:tabs>
        <w:tab w:val="left" w:pos="840"/>
        <w:tab w:val="left" w:pos="992"/>
        <w:tab w:val="left" w:pos="1440"/>
      </w:tabs>
      <w:spacing w:line="376" w:lineRule="auto"/>
      <w:ind w:left="0" w:hanging="567"/>
      <w:jc w:val="left"/>
    </w:pPr>
    <w:rPr>
      <w:rFonts w:ascii="Times New Roman" w:eastAsia="仿宋_GB2312" w:hAnsi="Times New Roman"/>
    </w:rPr>
  </w:style>
  <w:style w:type="paragraph" w:customStyle="1" w:styleId="CM75">
    <w:name w:val="CM75"/>
    <w:basedOn w:val="Default"/>
    <w:next w:val="Default"/>
    <w:rsid w:val="008F52F7"/>
    <w:pPr>
      <w:spacing w:after="400"/>
    </w:pPr>
    <w:rPr>
      <w:rFonts w:ascii="宋体" w:eastAsia="宋体" w:cs="Times New Roman"/>
      <w:color w:val="auto"/>
    </w:rPr>
  </w:style>
  <w:style w:type="paragraph" w:customStyle="1" w:styleId="281">
    <w:name w:val="样式 标题2 + 字距调整8 磅"/>
    <w:basedOn w:val="2Charf0"/>
    <w:rsid w:val="008F52F7"/>
    <w:pPr>
      <w:tabs>
        <w:tab w:val="clear" w:pos="709"/>
        <w:tab w:val="left" w:pos="2880"/>
      </w:tabs>
    </w:pPr>
    <w:rPr>
      <w:kern w:val="16"/>
    </w:rPr>
  </w:style>
  <w:style w:type="paragraph" w:customStyle="1" w:styleId="LAL">
    <w:name w:val="LAL"/>
    <w:semiHidden/>
    <w:rsid w:val="008F52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eastAsia="宋体" w:hAnsi="Ascom Frutiger-Light" w:cs="Times New Roman"/>
      <w:kern w:val="0"/>
      <w:sz w:val="22"/>
      <w:lang w:val="en-GB" w:eastAsia="en-US"/>
    </w:rPr>
  </w:style>
  <w:style w:type="paragraph" w:customStyle="1" w:styleId="1fffff4">
    <w:name w:val="样式1 表格文字"/>
    <w:basedOn w:val="af5"/>
    <w:qFormat/>
    <w:rsid w:val="008F52F7"/>
    <w:pPr>
      <w:jc w:val="center"/>
    </w:pPr>
    <w:rPr>
      <w:color w:val="333399"/>
      <w:szCs w:val="21"/>
    </w:rPr>
  </w:style>
  <w:style w:type="paragraph" w:customStyle="1" w:styleId="font20">
    <w:name w:val="font20"/>
    <w:basedOn w:val="af5"/>
    <w:rsid w:val="008F52F7"/>
    <w:pPr>
      <w:widowControl/>
      <w:spacing w:before="100" w:beforeAutospacing="1" w:after="100" w:afterAutospacing="1" w:line="240" w:lineRule="auto"/>
      <w:jc w:val="left"/>
    </w:pPr>
    <w:rPr>
      <w:rFonts w:ascii="宋体" w:hAnsi="宋体" w:cs="宋体"/>
      <w:b/>
      <w:bCs/>
      <w:kern w:val="0"/>
      <w:sz w:val="20"/>
      <w:szCs w:val="20"/>
    </w:rPr>
  </w:style>
  <w:style w:type="paragraph" w:customStyle="1" w:styleId="CharCharChar30">
    <w:name w:val="Char Char Char3"/>
    <w:basedOn w:val="af5"/>
    <w:rsid w:val="008F52F7"/>
    <w:pPr>
      <w:widowControl/>
      <w:spacing w:line="240" w:lineRule="auto"/>
      <w:jc w:val="left"/>
    </w:pPr>
    <w:rPr>
      <w:rFonts w:ascii="仿宋_GB2312" w:eastAsia="仿宋_GB2312"/>
      <w:b/>
      <w:kern w:val="0"/>
      <w:sz w:val="32"/>
      <w:szCs w:val="32"/>
    </w:rPr>
  </w:style>
  <w:style w:type="paragraph" w:customStyle="1" w:styleId="2Charf0">
    <w:name w:val="标题2 Char"/>
    <w:basedOn w:val="21"/>
    <w:rsid w:val="008F52F7"/>
    <w:pPr>
      <w:tabs>
        <w:tab w:val="left" w:pos="709"/>
      </w:tabs>
      <w:adjustRightInd w:val="0"/>
      <w:spacing w:before="0"/>
      <w:ind w:left="709" w:hanging="709"/>
      <w:textAlignment w:val="baseline"/>
    </w:pPr>
    <w:rPr>
      <w:rFonts w:ascii="Arial" w:eastAsia="仿宋_GB2312" w:hAnsi="Arial" w:cs="Arial"/>
      <w:bCs w:val="0"/>
      <w:sz w:val="21"/>
      <w:szCs w:val="24"/>
    </w:rPr>
  </w:style>
  <w:style w:type="paragraph" w:customStyle="1" w:styleId="BJ81">
    <w:name w:val="图表标题 BJ8"/>
    <w:basedOn w:val="af5"/>
    <w:link w:val="BJ8CharChar1"/>
    <w:rsid w:val="008F52F7"/>
    <w:pPr>
      <w:adjustRightInd w:val="0"/>
      <w:snapToGrid w:val="0"/>
      <w:spacing w:line="240" w:lineRule="auto"/>
    </w:pPr>
    <w:rPr>
      <w:rFonts w:asciiTheme="minorHAnsi" w:eastAsia="黑体" w:hAnsiTheme="minorHAnsi" w:cs="宋体"/>
      <w:sz w:val="24"/>
    </w:rPr>
  </w:style>
  <w:style w:type="paragraph" w:customStyle="1" w:styleId="xl68">
    <w:name w:val="xl68"/>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1SimHei18pt18pt15">
    <w:name w:val="樣式 標題 1 + SimHei 套用前:  18 pt 套用後:  18 pt 行距:  1.5 倍行高"/>
    <w:basedOn w:val="18"/>
    <w:rsid w:val="008F52F7"/>
    <w:pPr>
      <w:keepNext w:val="0"/>
      <w:keepLines w:val="0"/>
      <w:widowControl/>
      <w:spacing w:before="360" w:after="360"/>
      <w:ind w:left="1786" w:right="96"/>
      <w:jc w:val="left"/>
    </w:pPr>
    <w:rPr>
      <w:rFonts w:ascii="黑体" w:eastAsia="黑体" w:hAnsi="宋体" w:cs="PMingLiU"/>
      <w:kern w:val="32"/>
      <w:sz w:val="32"/>
      <w:szCs w:val="20"/>
    </w:rPr>
  </w:style>
  <w:style w:type="paragraph" w:customStyle="1" w:styleId="sz">
    <w:name w:val="正文（sz）"/>
    <w:basedOn w:val="af5"/>
    <w:next w:val="af5"/>
    <w:rsid w:val="008F52F7"/>
    <w:pPr>
      <w:widowControl/>
      <w:ind w:firstLineChars="200" w:firstLine="420"/>
      <w:jc w:val="left"/>
    </w:pPr>
    <w:rPr>
      <w:rFonts w:ascii="宋体" w:hAnsi="宋体"/>
      <w:color w:val="000000"/>
      <w:kern w:val="0"/>
      <w:sz w:val="24"/>
      <w:szCs w:val="20"/>
    </w:rPr>
  </w:style>
  <w:style w:type="paragraph" w:customStyle="1" w:styleId="pa-103">
    <w:name w:val="pa-103"/>
    <w:basedOn w:val="af5"/>
    <w:rsid w:val="008F52F7"/>
    <w:pPr>
      <w:widowControl/>
      <w:spacing w:line="480" w:lineRule="atLeast"/>
      <w:ind w:firstLine="500"/>
      <w:jc w:val="left"/>
    </w:pPr>
    <w:rPr>
      <w:rFonts w:ascii="宋体" w:hAnsi="宋体" w:cs="宋体"/>
      <w:kern w:val="0"/>
      <w:sz w:val="24"/>
    </w:rPr>
  </w:style>
  <w:style w:type="paragraph" w:customStyle="1" w:styleId="font19">
    <w:name w:val="font19"/>
    <w:basedOn w:val="af5"/>
    <w:rsid w:val="008F52F7"/>
    <w:pPr>
      <w:widowControl/>
      <w:spacing w:before="100" w:beforeAutospacing="1" w:after="100" w:afterAutospacing="1" w:line="240" w:lineRule="auto"/>
      <w:jc w:val="left"/>
    </w:pPr>
    <w:rPr>
      <w:rFonts w:ascii="宋体" w:hAnsi="宋体" w:cs="宋体"/>
      <w:kern w:val="0"/>
      <w:sz w:val="20"/>
      <w:szCs w:val="20"/>
    </w:rPr>
  </w:style>
  <w:style w:type="paragraph" w:customStyle="1" w:styleId="a5">
    <w:name w:val="文献分类号"/>
    <w:rsid w:val="008F52F7"/>
    <w:pPr>
      <w:widowControl w:val="0"/>
      <w:numPr>
        <w:numId w:val="24"/>
      </w:numPr>
      <w:tabs>
        <w:tab w:val="left" w:pos="900"/>
        <w:tab w:val="left" w:pos="1620"/>
      </w:tabs>
      <w:ind w:left="0" w:firstLine="0"/>
    </w:pPr>
    <w:rPr>
      <w:rFonts w:ascii="Times New Roman" w:eastAsia="黑体" w:hAnsi="Times New Roman" w:cs="Times New Roman"/>
      <w:kern w:val="0"/>
      <w:szCs w:val="20"/>
    </w:rPr>
  </w:style>
  <w:style w:type="paragraph" w:customStyle="1" w:styleId="xl112">
    <w:name w:val="xl112"/>
    <w:basedOn w:val="af5"/>
    <w:rsid w:val="008F52F7"/>
    <w:pPr>
      <w:widowControl/>
      <w:pBdr>
        <w:left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11f1">
    <w:name w:val="1.1 概况"/>
    <w:basedOn w:val="21"/>
    <w:rsid w:val="008F52F7"/>
    <w:pPr>
      <w:keepNext w:val="0"/>
      <w:keepLines w:val="0"/>
      <w:widowControl/>
      <w:numPr>
        <w:ilvl w:val="1"/>
      </w:numPr>
      <w:tabs>
        <w:tab w:val="left" w:pos="576"/>
        <w:tab w:val="left" w:pos="4820"/>
      </w:tabs>
      <w:adjustRightInd w:val="0"/>
      <w:snapToGrid w:val="0"/>
      <w:spacing w:before="120" w:after="120"/>
      <w:ind w:left="576" w:hanging="576"/>
      <w:jc w:val="left"/>
    </w:pPr>
    <w:rPr>
      <w:rFonts w:ascii="Cambria" w:hAnsi="Cambria" w:cs="宋体"/>
      <w:bCs w:val="0"/>
      <w:i/>
      <w:iCs/>
      <w:sz w:val="21"/>
      <w:szCs w:val="20"/>
    </w:rPr>
  </w:style>
  <w:style w:type="paragraph" w:customStyle="1" w:styleId="Char2f6">
    <w:name w:val="Char2"/>
    <w:basedOn w:val="af5"/>
    <w:rsid w:val="008F52F7"/>
    <w:pPr>
      <w:spacing w:line="240" w:lineRule="auto"/>
    </w:pPr>
    <w:rPr>
      <w:szCs w:val="24"/>
    </w:rPr>
  </w:style>
  <w:style w:type="paragraph" w:styleId="afff">
    <w:name w:val="Intense Quote"/>
    <w:basedOn w:val="af5"/>
    <w:next w:val="af5"/>
    <w:link w:val="Char30"/>
    <w:qFormat/>
    <w:rsid w:val="008F52F7"/>
    <w:pPr>
      <w:pBdr>
        <w:bottom w:val="single" w:sz="4" w:space="4" w:color="4F81BD"/>
      </w:pBdr>
      <w:spacing w:before="200" w:after="280" w:line="240" w:lineRule="auto"/>
      <w:ind w:left="936" w:right="936"/>
    </w:pPr>
    <w:rPr>
      <w:rFonts w:eastAsiaTheme="minorEastAsia" w:cstheme="minorBidi"/>
      <w:b/>
      <w:bCs/>
      <w:i/>
      <w:iCs/>
      <w:color w:val="4F81BD"/>
      <w:szCs w:val="24"/>
    </w:rPr>
  </w:style>
  <w:style w:type="character" w:customStyle="1" w:styleId="Charfffff3">
    <w:name w:val="明显引用 Char"/>
    <w:basedOn w:val="af7"/>
    <w:uiPriority w:val="30"/>
    <w:rsid w:val="008F52F7"/>
    <w:rPr>
      <w:rFonts w:ascii="Times New Roman" w:eastAsia="宋体" w:hAnsi="Times New Roman" w:cs="Times New Roman"/>
      <w:i/>
      <w:iCs/>
      <w:color w:val="5B9BD5" w:themeColor="accent1"/>
    </w:rPr>
  </w:style>
  <w:style w:type="paragraph" w:customStyle="1" w:styleId="afffffffffffffffff8">
    <w:name w:val="合同附录"/>
    <w:basedOn w:val="af5"/>
    <w:rsid w:val="008F52F7"/>
    <w:pPr>
      <w:widowControl/>
      <w:tabs>
        <w:tab w:val="left" w:pos="360"/>
        <w:tab w:val="left" w:pos="1140"/>
      </w:tabs>
      <w:spacing w:before="240" w:after="240"/>
      <w:ind w:left="1140" w:hanging="1140"/>
      <w:jc w:val="center"/>
    </w:pPr>
    <w:rPr>
      <w:b/>
      <w:kern w:val="0"/>
      <w:sz w:val="36"/>
      <w:szCs w:val="24"/>
    </w:rPr>
  </w:style>
  <w:style w:type="paragraph" w:customStyle="1" w:styleId="StyleBodyTextIndent3Left529chFirstline001ch">
    <w:name w:val="Style Body Text Indent 3 + Left  5.29 ch First line:  0.01 ch"/>
    <w:basedOn w:val="3c"/>
    <w:rsid w:val="008F52F7"/>
    <w:pPr>
      <w:widowControl/>
      <w:tabs>
        <w:tab w:val="left" w:pos="-1843"/>
      </w:tabs>
      <w:suppressAutoHyphens/>
      <w:spacing w:after="0"/>
      <w:ind w:leftChars="590" w:left="1416"/>
      <w:jc w:val="left"/>
    </w:pPr>
    <w:rPr>
      <w:rFonts w:eastAsia="PMingLiU" w:cs="PMingLiU"/>
      <w:snapToGrid w:val="0"/>
      <w:sz w:val="24"/>
      <w:szCs w:val="20"/>
      <w:lang w:val="en-GB" w:eastAsia="zh-TW"/>
    </w:rPr>
  </w:style>
  <w:style w:type="paragraph" w:customStyle="1" w:styleId="4f8">
    <w:name w:val="正文_4"/>
    <w:qFormat/>
    <w:rsid w:val="008F52F7"/>
    <w:pPr>
      <w:widowControl w:val="0"/>
      <w:jc w:val="both"/>
    </w:pPr>
    <w:rPr>
      <w:rFonts w:ascii="Calibri" w:eastAsia="宋体" w:hAnsi="Calibri" w:cs="Times New Roman"/>
    </w:rPr>
  </w:style>
  <w:style w:type="paragraph" w:customStyle="1" w:styleId="afffffffffffffffff9">
    <w:name w:val="论文正文"/>
    <w:basedOn w:val="af5"/>
    <w:rsid w:val="008F52F7"/>
    <w:pPr>
      <w:widowControl/>
      <w:spacing w:line="400" w:lineRule="exact"/>
      <w:ind w:firstLineChars="200" w:firstLine="200"/>
      <w:jc w:val="left"/>
    </w:pPr>
    <w:rPr>
      <w:kern w:val="0"/>
      <w:sz w:val="24"/>
      <w:szCs w:val="24"/>
    </w:rPr>
  </w:style>
  <w:style w:type="paragraph" w:customStyle="1" w:styleId="et53">
    <w:name w:val="et53"/>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3CharCharCharCharCharChar">
    <w:name w:val="样式 样式 标题 3 + (中文) 黑体 Char + (中文) 宋体 小四 Char Char Char Char Char"/>
    <w:basedOn w:val="af5"/>
    <w:link w:val="3CharCharCharCharCharCharChar"/>
    <w:rsid w:val="008F52F7"/>
    <w:pPr>
      <w:widowControl/>
      <w:spacing w:line="400" w:lineRule="exact"/>
      <w:ind w:leftChars="400" w:left="400"/>
      <w:jc w:val="left"/>
    </w:pPr>
    <w:rPr>
      <w:rFonts w:ascii="宋体" w:eastAsiaTheme="minorEastAsia" w:hAnsi="Courier New" w:cs="Courier New"/>
      <w:sz w:val="24"/>
      <w:szCs w:val="21"/>
    </w:rPr>
  </w:style>
  <w:style w:type="paragraph" w:customStyle="1" w:styleId="115">
    <w:name w:val="1.1 黑体小四"/>
    <w:basedOn w:val="41"/>
    <w:link w:val="11Char3"/>
    <w:rsid w:val="008F52F7"/>
    <w:pPr>
      <w:keepLines w:val="0"/>
      <w:widowControl/>
      <w:tabs>
        <w:tab w:val="left" w:pos="720"/>
      </w:tabs>
      <w:spacing w:before="0" w:after="0" w:line="360" w:lineRule="auto"/>
      <w:jc w:val="left"/>
    </w:pPr>
    <w:rPr>
      <w:rFonts w:cstheme="minorBidi"/>
      <w:b w:val="0"/>
      <w:bCs w:val="0"/>
      <w:kern w:val="2"/>
      <w:szCs w:val="22"/>
    </w:rPr>
  </w:style>
  <w:style w:type="paragraph" w:customStyle="1" w:styleId="2113">
    <w:name w:val="正文文本 211"/>
    <w:basedOn w:val="af5"/>
    <w:rsid w:val="008F52F7"/>
    <w:pPr>
      <w:adjustRightInd w:val="0"/>
      <w:spacing w:line="400" w:lineRule="exact"/>
      <w:ind w:right="-147" w:firstLine="570"/>
    </w:pPr>
    <w:rPr>
      <w:sz w:val="24"/>
      <w:szCs w:val="20"/>
    </w:rPr>
  </w:style>
  <w:style w:type="paragraph" w:customStyle="1" w:styleId="1510">
    <w:name w:val="标题151"/>
    <w:basedOn w:val="3fa"/>
    <w:rsid w:val="008F52F7"/>
    <w:pPr>
      <w:widowControl/>
      <w:spacing w:line="500" w:lineRule="exact"/>
      <w:ind w:leftChars="0" w:left="420"/>
      <w:jc w:val="center"/>
      <w:outlineLvl w:val="0"/>
    </w:pPr>
    <w:rPr>
      <w:rFonts w:ascii="宋体"/>
      <w:b/>
      <w:i/>
      <w:kern w:val="0"/>
      <w:sz w:val="32"/>
      <w:szCs w:val="24"/>
    </w:rPr>
  </w:style>
  <w:style w:type="paragraph" w:customStyle="1" w:styleId="ca-12">
    <w:name w:val="ca-12"/>
    <w:basedOn w:val="af5"/>
    <w:rsid w:val="008F52F7"/>
    <w:pPr>
      <w:widowControl/>
      <w:spacing w:line="240" w:lineRule="auto"/>
      <w:jc w:val="left"/>
    </w:pPr>
    <w:rPr>
      <w:rFonts w:ascii="Calibri" w:hAnsi="Calibri"/>
      <w:color w:val="000000"/>
      <w:kern w:val="0"/>
      <w:sz w:val="32"/>
      <w:szCs w:val="32"/>
    </w:rPr>
  </w:style>
  <w:style w:type="paragraph" w:customStyle="1" w:styleId="CharCharChar1Char1">
    <w:name w:val="Char Char Char1 Char1"/>
    <w:basedOn w:val="affffffb"/>
    <w:next w:val="58"/>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41114dashd3dashhead4Head411">
    <w:name w:val="样式 标题 41.1.14 dashd3dashhead:4#Head 4标题1.1 + 宋体 行距: 多倍行..."/>
    <w:basedOn w:val="41"/>
    <w:rsid w:val="008F52F7"/>
    <w:pPr>
      <w:keepLines w:val="0"/>
      <w:widowControl/>
      <w:numPr>
        <w:ilvl w:val="3"/>
      </w:numPr>
      <w:spacing w:before="0" w:after="0" w:line="312" w:lineRule="auto"/>
      <w:jc w:val="left"/>
    </w:pPr>
    <w:rPr>
      <w:rFonts w:ascii="宋体" w:eastAsia="宋体" w:hAnsi="宋体" w:cs="宋体"/>
      <w:b w:val="0"/>
      <w:sz w:val="24"/>
      <w:szCs w:val="20"/>
      <w:lang w:val="en-GB"/>
    </w:rPr>
  </w:style>
  <w:style w:type="paragraph" w:customStyle="1" w:styleId="223">
    <w:name w:val="样式 目录 2 + 左侧:  2 字符3"/>
    <w:basedOn w:val="2fff6"/>
    <w:rsid w:val="008F52F7"/>
    <w:pPr>
      <w:widowControl/>
      <w:adjustRightInd w:val="0"/>
      <w:spacing w:line="480" w:lineRule="exact"/>
      <w:ind w:left="480"/>
      <w:jc w:val="left"/>
    </w:pPr>
    <w:rPr>
      <w:rFonts w:eastAsia="黑体" w:cs="宋体"/>
      <w:b/>
      <w:bCs/>
      <w:color w:val="000000"/>
      <w:kern w:val="0"/>
      <w:sz w:val="28"/>
      <w:szCs w:val="24"/>
    </w:rPr>
  </w:style>
  <w:style w:type="paragraph" w:customStyle="1" w:styleId="Subtitle1">
    <w:name w:val="Sub title 1"/>
    <w:basedOn w:val="1fffff0"/>
    <w:rsid w:val="008F52F7"/>
    <w:pPr>
      <w:tabs>
        <w:tab w:val="left" w:pos="1304"/>
      </w:tabs>
      <w:ind w:left="1304" w:hanging="170"/>
    </w:pPr>
    <w:rPr>
      <w:color w:val="auto"/>
    </w:rPr>
  </w:style>
  <w:style w:type="paragraph" w:customStyle="1" w:styleId="3GB231200050">
    <w:name w:val="样式 样式 样式 标题 3 + 仿宋_GB2312 小四 段前: 0 磅 段后: 0 磅 + 段前: 0.5 行 + 段前: 0..."/>
    <w:basedOn w:val="af5"/>
    <w:rsid w:val="008F52F7"/>
    <w:pPr>
      <w:keepNext/>
      <w:keepLines/>
      <w:widowControl/>
      <w:spacing w:beforeLines="100" w:afterLines="50" w:line="415" w:lineRule="auto"/>
      <w:jc w:val="center"/>
      <w:outlineLvl w:val="2"/>
    </w:pPr>
    <w:rPr>
      <w:rFonts w:ascii="仿宋_GB2312" w:eastAsia="仿宋_GB2312" w:cs="宋体"/>
      <w:b/>
      <w:bCs/>
      <w:kern w:val="0"/>
      <w:sz w:val="24"/>
      <w:szCs w:val="20"/>
    </w:rPr>
  </w:style>
  <w:style w:type="paragraph" w:customStyle="1" w:styleId="1fd">
    <w:name w:val="样式 标题 1 + 宋体"/>
    <w:basedOn w:val="18"/>
    <w:link w:val="1CharChar6"/>
    <w:rsid w:val="008F52F7"/>
    <w:pPr>
      <w:keepLines w:val="0"/>
      <w:widowControl/>
      <w:adjustRightInd w:val="0"/>
      <w:spacing w:before="240" w:after="60" w:line="240" w:lineRule="auto"/>
      <w:ind w:firstLine="288"/>
      <w:jc w:val="center"/>
    </w:pPr>
    <w:rPr>
      <w:rFonts w:ascii="宋体" w:eastAsiaTheme="minorEastAsia" w:hAnsi="宋体" w:cstheme="minorBidi"/>
      <w:kern w:val="21"/>
    </w:rPr>
  </w:style>
  <w:style w:type="paragraph" w:customStyle="1" w:styleId="pa-54">
    <w:name w:val="pa-54"/>
    <w:basedOn w:val="af5"/>
    <w:rsid w:val="008F52F7"/>
    <w:pPr>
      <w:widowControl/>
      <w:spacing w:line="280" w:lineRule="atLeast"/>
      <w:jc w:val="left"/>
    </w:pPr>
    <w:rPr>
      <w:rFonts w:ascii="宋体" w:hAnsi="宋体" w:cs="宋体"/>
      <w:kern w:val="0"/>
      <w:sz w:val="24"/>
    </w:rPr>
  </w:style>
  <w:style w:type="paragraph" w:customStyle="1" w:styleId="D1">
    <w:name w:val="D1"/>
    <w:basedOn w:val="af5"/>
    <w:rsid w:val="008F52F7"/>
    <w:pPr>
      <w:widowControl/>
      <w:spacing w:line="480" w:lineRule="auto"/>
      <w:jc w:val="left"/>
    </w:pPr>
    <w:rPr>
      <w:rFonts w:ascii="EU-F1" w:eastAsia="黑体"/>
      <w:kern w:val="0"/>
      <w:sz w:val="24"/>
      <w:szCs w:val="21"/>
    </w:rPr>
  </w:style>
  <w:style w:type="paragraph" w:customStyle="1" w:styleId="2fff7">
    <w:name w:val="仿宋2"/>
    <w:basedOn w:val="21"/>
    <w:rsid w:val="008F52F7"/>
    <w:pPr>
      <w:keepLines w:val="0"/>
      <w:widowControl/>
      <w:numPr>
        <w:ilvl w:val="1"/>
      </w:numPr>
      <w:tabs>
        <w:tab w:val="left" w:pos="576"/>
      </w:tabs>
      <w:spacing w:beforeAutospacing="1" w:after="100" w:afterAutospacing="1" w:line="240" w:lineRule="auto"/>
      <w:ind w:left="576" w:hanging="576"/>
      <w:jc w:val="center"/>
    </w:pPr>
    <w:rPr>
      <w:rFonts w:ascii="Cambria" w:hAnsi="Cambria"/>
      <w:i/>
      <w:iCs/>
      <w:sz w:val="28"/>
      <w:szCs w:val="20"/>
    </w:rPr>
  </w:style>
  <w:style w:type="paragraph" w:customStyle="1" w:styleId="CharCharChar2Char1">
    <w:name w:val="Char Char Char2 Char1"/>
    <w:basedOn w:val="af5"/>
    <w:qFormat/>
    <w:rsid w:val="008F52F7"/>
    <w:pPr>
      <w:spacing w:line="240" w:lineRule="auto"/>
    </w:pPr>
    <w:rPr>
      <w:rFonts w:ascii="Tahoma" w:hAnsi="Tahoma"/>
      <w:sz w:val="24"/>
      <w:szCs w:val="20"/>
    </w:rPr>
  </w:style>
  <w:style w:type="paragraph" w:customStyle="1" w:styleId="7a">
    <w:name w:val="标题7a"/>
    <w:basedOn w:val="6"/>
    <w:rsid w:val="008F52F7"/>
    <w:pPr>
      <w:keepNext w:val="0"/>
      <w:keepLines w:val="0"/>
      <w:widowControl w:val="0"/>
      <w:tabs>
        <w:tab w:val="clear" w:pos="1440"/>
        <w:tab w:val="left" w:pos="1620"/>
      </w:tabs>
      <w:adjustRightInd w:val="0"/>
      <w:spacing w:before="0" w:after="0" w:line="360" w:lineRule="auto"/>
      <w:ind w:leftChars="375" w:left="1620" w:hanging="720"/>
      <w:jc w:val="both"/>
      <w:textAlignment w:val="baseline"/>
    </w:pPr>
    <w:rPr>
      <w:rFonts w:ascii="Times New Roman" w:eastAsia="宋体" w:hAnsi="Times New Roman"/>
      <w:b w:val="0"/>
      <w:snapToGrid w:val="0"/>
      <w:sz w:val="22"/>
      <w:szCs w:val="21"/>
    </w:rPr>
  </w:style>
  <w:style w:type="paragraph" w:customStyle="1" w:styleId="1fffff5">
    <w:name w:val="样式 目录 1 +"/>
    <w:basedOn w:val="1ffff6"/>
    <w:rsid w:val="008F52F7"/>
    <w:pPr>
      <w:tabs>
        <w:tab w:val="right" w:leader="dot" w:pos="10331"/>
      </w:tabs>
      <w:spacing w:beforeLines="30" w:before="30" w:afterLines="50" w:after="50" w:line="520" w:lineRule="exact"/>
      <w:jc w:val="left"/>
    </w:pPr>
    <w:rPr>
      <w:rFonts w:cs="宋体"/>
      <w:b/>
      <w:bCs/>
      <w:caps/>
      <w:sz w:val="20"/>
      <w:szCs w:val="20"/>
    </w:rPr>
  </w:style>
  <w:style w:type="paragraph" w:customStyle="1" w:styleId="AufzlungsEbene2">
    <w:name w:val="Aufz鋒lungsEbene2"/>
    <w:basedOn w:val="af5"/>
    <w:rsid w:val="008F52F7"/>
    <w:pPr>
      <w:widowControl/>
      <w:spacing w:line="288" w:lineRule="auto"/>
      <w:ind w:left="1701" w:hanging="284"/>
    </w:pPr>
    <w:rPr>
      <w:rFonts w:ascii="Arial" w:hAnsi="Arial"/>
      <w:kern w:val="0"/>
      <w:sz w:val="22"/>
      <w:szCs w:val="20"/>
      <w:lang w:val="en-GB"/>
    </w:rPr>
  </w:style>
  <w:style w:type="paragraph" w:customStyle="1" w:styleId="pa-24">
    <w:name w:val="pa-24"/>
    <w:basedOn w:val="af5"/>
    <w:rsid w:val="008F52F7"/>
    <w:pPr>
      <w:widowControl/>
      <w:spacing w:line="360" w:lineRule="atLeast"/>
      <w:ind w:firstLine="480"/>
    </w:pPr>
    <w:rPr>
      <w:rFonts w:ascii="宋体" w:hAnsi="宋体" w:cs="宋体"/>
      <w:kern w:val="0"/>
      <w:sz w:val="24"/>
    </w:rPr>
  </w:style>
  <w:style w:type="paragraph" w:customStyle="1" w:styleId="pa-56">
    <w:name w:val="pa-56"/>
    <w:basedOn w:val="af5"/>
    <w:rsid w:val="008F52F7"/>
    <w:pPr>
      <w:widowControl/>
      <w:spacing w:line="300" w:lineRule="atLeast"/>
      <w:ind w:firstLine="420"/>
    </w:pPr>
    <w:rPr>
      <w:rFonts w:ascii="宋体" w:hAnsi="宋体" w:cs="宋体"/>
      <w:kern w:val="0"/>
      <w:sz w:val="24"/>
    </w:rPr>
  </w:style>
  <w:style w:type="paragraph" w:customStyle="1" w:styleId="afffffffffffffffffa">
    <w:name w:val="第二小节"/>
    <w:next w:val="af5"/>
    <w:rsid w:val="008F52F7"/>
    <w:pPr>
      <w:ind w:firstLineChars="250" w:firstLine="700"/>
    </w:pPr>
    <w:rPr>
      <w:rFonts w:ascii="Times New Roman" w:eastAsia="宋体" w:hAnsi="Times New Roman" w:cs="Times New Roman"/>
      <w:b/>
      <w:sz w:val="28"/>
      <w:szCs w:val="24"/>
    </w:rPr>
  </w:style>
  <w:style w:type="paragraph" w:customStyle="1" w:styleId="afffffffffffffffffb">
    <w:name w:val="规范文本"/>
    <w:basedOn w:val="affffffffd"/>
    <w:rsid w:val="008F52F7"/>
    <w:pPr>
      <w:widowControl/>
      <w:adjustRightInd w:val="0"/>
      <w:snapToGrid w:val="0"/>
      <w:spacing w:line="360" w:lineRule="exact"/>
      <w:ind w:firstLineChars="0" w:firstLine="420"/>
      <w:jc w:val="left"/>
    </w:pPr>
    <w:rPr>
      <w:rFonts w:eastAsia="宋体"/>
      <w:snapToGrid w:val="0"/>
      <w:szCs w:val="20"/>
    </w:rPr>
  </w:style>
  <w:style w:type="paragraph" w:customStyle="1" w:styleId="pa-5">
    <w:name w:val="pa-5"/>
    <w:basedOn w:val="af5"/>
    <w:rsid w:val="008F52F7"/>
    <w:pPr>
      <w:widowControl/>
      <w:spacing w:line="1000" w:lineRule="atLeast"/>
      <w:jc w:val="center"/>
    </w:pPr>
    <w:rPr>
      <w:rFonts w:ascii="宋体" w:hAnsi="宋体" w:cs="宋体"/>
      <w:kern w:val="0"/>
      <w:sz w:val="24"/>
    </w:rPr>
  </w:style>
  <w:style w:type="paragraph" w:customStyle="1" w:styleId="Style513">
    <w:name w:val="_Style 513"/>
    <w:next w:val="af5"/>
    <w:rsid w:val="008F52F7"/>
    <w:pPr>
      <w:widowControl w:val="0"/>
      <w:jc w:val="both"/>
    </w:pPr>
    <w:rPr>
      <w:rFonts w:ascii="Times New Roman" w:eastAsia="宋体" w:hAnsi="Times New Roman" w:cs="Times New Roman"/>
    </w:rPr>
  </w:style>
  <w:style w:type="paragraph" w:customStyle="1" w:styleId="pa-49">
    <w:name w:val="pa-49"/>
    <w:basedOn w:val="af5"/>
    <w:rsid w:val="008F52F7"/>
    <w:pPr>
      <w:widowControl/>
      <w:spacing w:line="280" w:lineRule="atLeast"/>
      <w:ind w:firstLine="440"/>
      <w:jc w:val="left"/>
    </w:pPr>
    <w:rPr>
      <w:rFonts w:ascii="宋体" w:hAnsi="宋体" w:cs="宋体"/>
      <w:kern w:val="0"/>
      <w:sz w:val="24"/>
    </w:rPr>
  </w:style>
  <w:style w:type="paragraph" w:customStyle="1" w:styleId="ca-30">
    <w:name w:val="ca-30"/>
    <w:basedOn w:val="af5"/>
    <w:rsid w:val="008F52F7"/>
    <w:pPr>
      <w:widowControl/>
      <w:spacing w:line="240" w:lineRule="auto"/>
      <w:jc w:val="left"/>
    </w:pPr>
    <w:rPr>
      <w:rFonts w:ascii="??" w:hAnsi="??" w:cs="宋体"/>
      <w:color w:val="002060"/>
      <w:kern w:val="0"/>
      <w:szCs w:val="21"/>
    </w:rPr>
  </w:style>
  <w:style w:type="paragraph" w:customStyle="1" w:styleId="15">
    <w:name w:val="项目列表1)"/>
    <w:basedOn w:val="af6"/>
    <w:link w:val="1Char1"/>
    <w:rsid w:val="008F52F7"/>
    <w:pPr>
      <w:numPr>
        <w:numId w:val="25"/>
      </w:numPr>
      <w:tabs>
        <w:tab w:val="left" w:pos="0"/>
        <w:tab w:val="left" w:pos="680"/>
      </w:tabs>
      <w:spacing w:beforeLines="30" w:before="72" w:afterLines="30" w:after="72" w:line="300" w:lineRule="auto"/>
      <w:ind w:firstLineChars="0" w:firstLine="0"/>
    </w:pPr>
    <w:rPr>
      <w:rFonts w:ascii="宋体" w:hAnsi="宋体"/>
      <w:spacing w:val="-10"/>
      <w:sz w:val="24"/>
    </w:rPr>
  </w:style>
  <w:style w:type="paragraph" w:customStyle="1" w:styleId="afffffffffffffffffc">
    <w:name w:val="表格图片"/>
    <w:basedOn w:val="af5"/>
    <w:qFormat/>
    <w:rsid w:val="008F52F7"/>
    <w:pPr>
      <w:spacing w:line="240" w:lineRule="auto"/>
      <w:jc w:val="center"/>
    </w:pPr>
    <w:rPr>
      <w:color w:val="E36C0A"/>
      <w:szCs w:val="24"/>
    </w:rPr>
  </w:style>
  <w:style w:type="paragraph" w:customStyle="1" w:styleId="Pa0">
    <w:name w:val="Pa0"/>
    <w:basedOn w:val="af5"/>
    <w:next w:val="af5"/>
    <w:rsid w:val="008F52F7"/>
    <w:pPr>
      <w:widowControl/>
      <w:autoSpaceDE w:val="0"/>
      <w:autoSpaceDN w:val="0"/>
      <w:adjustRightInd w:val="0"/>
      <w:spacing w:line="181" w:lineRule="atLeast"/>
      <w:jc w:val="left"/>
    </w:pPr>
    <w:rPr>
      <w:rFonts w:ascii="Verdana" w:hAnsi="Verdana"/>
      <w:kern w:val="0"/>
      <w:sz w:val="24"/>
      <w:szCs w:val="24"/>
    </w:rPr>
  </w:style>
  <w:style w:type="paragraph" w:customStyle="1" w:styleId="pa-134">
    <w:name w:val="pa-134"/>
    <w:basedOn w:val="af5"/>
    <w:rsid w:val="008F52F7"/>
    <w:pPr>
      <w:widowControl/>
      <w:spacing w:line="360" w:lineRule="atLeast"/>
    </w:pPr>
    <w:rPr>
      <w:rFonts w:ascii="宋体" w:hAnsi="宋体" w:cs="宋体"/>
      <w:kern w:val="0"/>
      <w:sz w:val="24"/>
    </w:rPr>
  </w:style>
  <w:style w:type="paragraph" w:customStyle="1" w:styleId="p10">
    <w:name w:val="p10"/>
    <w:basedOn w:val="af5"/>
    <w:rsid w:val="008F52F7"/>
    <w:pPr>
      <w:widowControl/>
      <w:spacing w:before="100" w:beforeAutospacing="1" w:after="100" w:afterAutospacing="1" w:line="240" w:lineRule="auto"/>
      <w:jc w:val="left"/>
    </w:pPr>
    <w:rPr>
      <w:rFonts w:ascii="&amp;#23435;&amp;#20307;" w:hAnsi="&amp;#23435;&amp;#20307;"/>
      <w:kern w:val="0"/>
      <w:sz w:val="18"/>
      <w:szCs w:val="18"/>
    </w:rPr>
  </w:style>
  <w:style w:type="paragraph" w:customStyle="1" w:styleId="160">
    <w:name w:val="样式16"/>
    <w:basedOn w:val="af5"/>
    <w:rsid w:val="008F52F7"/>
    <w:pPr>
      <w:keepNext/>
      <w:keepLines/>
      <w:widowControl/>
      <w:suppressLineNumbers/>
      <w:tabs>
        <w:tab w:val="left" w:pos="960"/>
        <w:tab w:val="left" w:pos="1134"/>
      </w:tabs>
      <w:suppressAutoHyphens/>
      <w:autoSpaceDE w:val="0"/>
      <w:autoSpaceDN w:val="0"/>
      <w:adjustRightInd w:val="0"/>
      <w:ind w:left="1134" w:hanging="567"/>
      <w:outlineLvl w:val="0"/>
    </w:pPr>
    <w:rPr>
      <w:rFonts w:ascii="SimSun+3" w:eastAsia="SimSun+3"/>
      <w:color w:val="000000"/>
      <w:kern w:val="28"/>
      <w:sz w:val="28"/>
      <w:szCs w:val="20"/>
    </w:rPr>
  </w:style>
  <w:style w:type="paragraph" w:customStyle="1" w:styleId="D3">
    <w:name w:val="D3"/>
    <w:basedOn w:val="ParaCharCharCharChar"/>
    <w:link w:val="D3CharChar"/>
    <w:rsid w:val="008F52F7"/>
    <w:pPr>
      <w:widowControl/>
      <w:topLinePunct/>
      <w:spacing w:line="312" w:lineRule="exact"/>
      <w:jc w:val="left"/>
    </w:pPr>
    <w:rPr>
      <w:rFonts w:ascii="宋体" w:eastAsiaTheme="minorEastAsia" w:hAnsi="宋体" w:cstheme="minorBidi"/>
      <w:b/>
      <w:color w:val="000000"/>
      <w:szCs w:val="21"/>
    </w:rPr>
  </w:style>
  <w:style w:type="paragraph" w:customStyle="1" w:styleId="CharChar1c">
    <w:name w:val="末级 Char Char1"/>
    <w:basedOn w:val="af5"/>
    <w:rsid w:val="008F52F7"/>
    <w:pPr>
      <w:widowControl/>
      <w:tabs>
        <w:tab w:val="left" w:pos="851"/>
      </w:tabs>
      <w:ind w:leftChars="500" w:left="500"/>
      <w:jc w:val="left"/>
    </w:pPr>
    <w:rPr>
      <w:kern w:val="0"/>
      <w:sz w:val="24"/>
      <w:szCs w:val="24"/>
    </w:rPr>
  </w:style>
  <w:style w:type="paragraph" w:customStyle="1" w:styleId="A-12">
    <w:name w:val="A-12"/>
    <w:basedOn w:val="af5"/>
    <w:rsid w:val="008F52F7"/>
    <w:pPr>
      <w:widowControl/>
      <w:spacing w:line="240" w:lineRule="auto"/>
      <w:jc w:val="left"/>
    </w:pPr>
    <w:rPr>
      <w:rFonts w:ascii="Arial" w:hAnsi="Arial"/>
      <w:kern w:val="0"/>
      <w:sz w:val="24"/>
      <w:szCs w:val="20"/>
      <w:lang w:val="en-GB"/>
    </w:rPr>
  </w:style>
  <w:style w:type="paragraph" w:customStyle="1" w:styleId="1fffff6">
    <w:name w:val="內文1"/>
    <w:rsid w:val="008F52F7"/>
    <w:pPr>
      <w:spacing w:line="360" w:lineRule="auto"/>
      <w:ind w:left="397" w:hanging="397"/>
      <w:jc w:val="both"/>
    </w:pPr>
    <w:rPr>
      <w:rFonts w:ascii="Times New Roman" w:eastAsia="PMingLiU" w:hAnsi="Times New Roman" w:cs="Times New Roman"/>
      <w:kern w:val="0"/>
      <w:sz w:val="24"/>
    </w:rPr>
  </w:style>
  <w:style w:type="paragraph" w:customStyle="1" w:styleId="3-">
    <w:name w:val="3级标题-大项"/>
    <w:basedOn w:val="32"/>
    <w:link w:val="3-Char"/>
    <w:uiPriority w:val="99"/>
    <w:qFormat/>
    <w:rsid w:val="008F52F7"/>
  </w:style>
  <w:style w:type="paragraph" w:customStyle="1" w:styleId="afffffffffffffffffd">
    <w:name w:val="标准标志"/>
    <w:next w:val="af5"/>
    <w:rsid w:val="008F52F7"/>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et128">
    <w:name w:val="et128"/>
    <w:basedOn w:val="af5"/>
    <w:rsid w:val="008F52F7"/>
    <w:pPr>
      <w:widowControl/>
      <w:pBdr>
        <w:left w:val="single" w:sz="4" w:space="0" w:color="000000"/>
        <w:right w:val="single" w:sz="4" w:space="0" w:color="000000"/>
      </w:pBdr>
      <w:spacing w:before="100" w:beforeAutospacing="1" w:after="100" w:afterAutospacing="1" w:line="240" w:lineRule="auto"/>
      <w:jc w:val="right"/>
      <w:textAlignment w:val="center"/>
    </w:pPr>
    <w:rPr>
      <w:rFonts w:ascii="宋体" w:hAnsi="宋体" w:cs="宋体"/>
      <w:b/>
      <w:bCs/>
      <w:color w:val="000000"/>
      <w:kern w:val="0"/>
      <w:sz w:val="20"/>
      <w:szCs w:val="20"/>
    </w:rPr>
  </w:style>
  <w:style w:type="paragraph" w:customStyle="1" w:styleId="CharCharCharCharCharCharCharCharCharCharCharChar1CharCharCharCharCharChar1CharCharChar">
    <w:name w:val="Char Char Char Char Char Char Char Char Char Char Char Char1 Char Char Char Char Char Char1 Char Char Char"/>
    <w:basedOn w:val="af5"/>
    <w:rsid w:val="008F52F7"/>
    <w:pPr>
      <w:widowControl/>
      <w:spacing w:line="240" w:lineRule="auto"/>
      <w:jc w:val="left"/>
    </w:pPr>
    <w:rPr>
      <w:rFonts w:ascii="Tahoma" w:hAnsi="Tahoma" w:cs="仿宋_GB2312"/>
      <w:kern w:val="0"/>
      <w:sz w:val="24"/>
      <w:szCs w:val="20"/>
    </w:rPr>
  </w:style>
  <w:style w:type="paragraph" w:customStyle="1" w:styleId="TableColHeading">
    <w:name w:val="Table Col Heading"/>
    <w:basedOn w:val="TableCell"/>
    <w:rsid w:val="008F52F7"/>
    <w:rPr>
      <w:b/>
    </w:rPr>
  </w:style>
  <w:style w:type="paragraph" w:customStyle="1" w:styleId="316">
    <w:name w:val="样式 标题 3 + 小四 非加粗1"/>
    <w:rsid w:val="008F52F7"/>
    <w:rPr>
      <w:rFonts w:ascii="Times New Roman" w:eastAsia="宋体" w:hAnsi="Times New Roman" w:cs="Times New Roman"/>
      <w:sz w:val="24"/>
      <w:szCs w:val="32"/>
    </w:rPr>
  </w:style>
  <w:style w:type="paragraph" w:customStyle="1" w:styleId="205051">
    <w:name w:val="样式 标题 2 + 段前: 0.5 行 段后: 0.5 行"/>
    <w:basedOn w:val="21"/>
    <w:rsid w:val="008F52F7"/>
    <w:pPr>
      <w:keepNext w:val="0"/>
      <w:keepLines w:val="0"/>
      <w:widowControl/>
      <w:numPr>
        <w:ilvl w:val="1"/>
      </w:numPr>
      <w:tabs>
        <w:tab w:val="left" w:pos="1260"/>
        <w:tab w:val="left" w:pos="4820"/>
      </w:tabs>
      <w:adjustRightInd w:val="0"/>
      <w:snapToGrid w:val="0"/>
      <w:spacing w:beforeLines="50" w:before="240" w:after="50" w:line="500" w:lineRule="exact"/>
      <w:ind w:left="1260" w:hanging="420"/>
      <w:jc w:val="left"/>
    </w:pPr>
    <w:rPr>
      <w:rFonts w:ascii="Cambria" w:hAnsi="Cambria" w:cs="宋体"/>
      <w:bCs w:val="0"/>
      <w:i/>
      <w:iCs/>
      <w:sz w:val="28"/>
      <w:szCs w:val="20"/>
    </w:rPr>
  </w:style>
  <w:style w:type="paragraph" w:customStyle="1" w:styleId="afffffffffffffffffe">
    <w:name w:val="标准书脚_偶数页"/>
    <w:rsid w:val="008F52F7"/>
    <w:pPr>
      <w:spacing w:before="120"/>
    </w:pPr>
    <w:rPr>
      <w:rFonts w:ascii="Times New Roman" w:eastAsia="宋体" w:hAnsi="Times New Roman" w:cs="Times New Roman"/>
      <w:kern w:val="0"/>
      <w:sz w:val="18"/>
      <w:szCs w:val="20"/>
    </w:rPr>
  </w:style>
  <w:style w:type="paragraph" w:customStyle="1" w:styleId="pa-117">
    <w:name w:val="pa-117"/>
    <w:basedOn w:val="af5"/>
    <w:rsid w:val="008F52F7"/>
    <w:pPr>
      <w:widowControl/>
      <w:spacing w:line="360" w:lineRule="atLeast"/>
      <w:ind w:firstLine="3840"/>
    </w:pPr>
    <w:rPr>
      <w:rFonts w:ascii="宋体" w:hAnsi="宋体" w:cs="宋体"/>
      <w:kern w:val="0"/>
      <w:sz w:val="24"/>
    </w:rPr>
  </w:style>
  <w:style w:type="paragraph" w:customStyle="1" w:styleId="20">
    <w:name w:val="商务标题2"/>
    <w:basedOn w:val="21"/>
    <w:next w:val="af5"/>
    <w:qFormat/>
    <w:rsid w:val="008F52F7"/>
    <w:pPr>
      <w:keepNext w:val="0"/>
      <w:keepLines w:val="0"/>
      <w:numPr>
        <w:numId w:val="26"/>
      </w:numPr>
      <w:tabs>
        <w:tab w:val="left" w:pos="0"/>
        <w:tab w:val="left" w:pos="630"/>
      </w:tabs>
      <w:spacing w:before="260" w:after="260" w:line="240" w:lineRule="auto"/>
      <w:jc w:val="center"/>
    </w:pPr>
    <w:rPr>
      <w:rFonts w:ascii="宋体" w:hAnsi="宋体"/>
      <w:b w:val="0"/>
      <w:sz w:val="24"/>
    </w:rPr>
  </w:style>
  <w:style w:type="paragraph" w:customStyle="1" w:styleId="CharCharCharCharCharCharCharCharChar2">
    <w:name w:val="Char Char Char Char Char Char Char Char Char2"/>
    <w:basedOn w:val="af5"/>
    <w:rsid w:val="008F52F7"/>
    <w:pPr>
      <w:widowControl/>
      <w:spacing w:line="240" w:lineRule="auto"/>
      <w:jc w:val="left"/>
    </w:pPr>
    <w:rPr>
      <w:rFonts w:ascii="Tahoma" w:hAnsi="Tahoma"/>
      <w:kern w:val="0"/>
      <w:sz w:val="24"/>
      <w:szCs w:val="20"/>
    </w:rPr>
  </w:style>
  <w:style w:type="paragraph" w:customStyle="1" w:styleId="13">
    <w:name w:val="样式13"/>
    <w:basedOn w:val="af5"/>
    <w:rsid w:val="008F52F7"/>
    <w:pPr>
      <w:keepNext/>
      <w:keepLines/>
      <w:widowControl/>
      <w:numPr>
        <w:numId w:val="27"/>
      </w:numPr>
      <w:suppressLineNumbers/>
      <w:tabs>
        <w:tab w:val="left" w:pos="425"/>
        <w:tab w:val="left" w:pos="960"/>
      </w:tabs>
      <w:suppressAutoHyphens/>
      <w:autoSpaceDE w:val="0"/>
      <w:autoSpaceDN w:val="0"/>
      <w:adjustRightInd w:val="0"/>
      <w:ind w:left="0" w:firstLine="567"/>
      <w:jc w:val="left"/>
      <w:outlineLvl w:val="0"/>
    </w:pPr>
    <w:rPr>
      <w:rFonts w:ascii="SimSun+3" w:eastAsia="SimSun+3"/>
      <w:color w:val="000000"/>
      <w:kern w:val="28"/>
      <w:sz w:val="28"/>
      <w:szCs w:val="20"/>
    </w:rPr>
  </w:style>
  <w:style w:type="paragraph" w:customStyle="1" w:styleId="B31">
    <w:name w:val="标题B31"/>
    <w:basedOn w:val="af5"/>
    <w:rsid w:val="008F52F7"/>
    <w:pPr>
      <w:widowControl/>
      <w:jc w:val="left"/>
      <w:outlineLvl w:val="2"/>
    </w:pPr>
    <w:rPr>
      <w:rFonts w:ascii="宋体"/>
      <w:b/>
      <w:kern w:val="0"/>
      <w:sz w:val="30"/>
      <w:szCs w:val="24"/>
    </w:rPr>
  </w:style>
  <w:style w:type="paragraph" w:customStyle="1" w:styleId="et87">
    <w:name w:val="et87"/>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et98">
    <w:name w:val="et98"/>
    <w:basedOn w:val="af5"/>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CharChar1CharChar">
    <w:name w:val="Char Char1 Char Char"/>
    <w:basedOn w:val="af5"/>
    <w:rsid w:val="008F52F7"/>
    <w:pPr>
      <w:keepNext/>
      <w:widowControl/>
      <w:jc w:val="left"/>
    </w:pPr>
    <w:rPr>
      <w:rFonts w:ascii="宋体" w:hAnsi="宋体" w:cs="Tahoma"/>
      <w:color w:val="000000"/>
      <w:kern w:val="0"/>
      <w:sz w:val="24"/>
      <w:szCs w:val="24"/>
    </w:rPr>
  </w:style>
  <w:style w:type="paragraph" w:customStyle="1" w:styleId="2H2h2sect12Heading2HiddenHeading2CCBSheading2">
    <w:name w:val="样式 标题 2H2h2sect 1.2Heading 2 HiddenHeading 2 CCBSheading 2..."/>
    <w:basedOn w:val="21"/>
    <w:rsid w:val="008F52F7"/>
    <w:pPr>
      <w:keepLines w:val="0"/>
      <w:widowControl/>
      <w:numPr>
        <w:ilvl w:val="1"/>
      </w:numPr>
      <w:suppressLineNumbers/>
      <w:tabs>
        <w:tab w:val="left" w:pos="576"/>
      </w:tabs>
      <w:suppressAutoHyphens/>
      <w:autoSpaceDN w:val="0"/>
      <w:adjustRightInd w:val="0"/>
      <w:snapToGrid w:val="0"/>
      <w:spacing w:before="0" w:line="460" w:lineRule="exact"/>
      <w:ind w:left="284"/>
      <w:jc w:val="left"/>
      <w:textAlignment w:val="baseline"/>
    </w:pPr>
    <w:rPr>
      <w:rFonts w:ascii="黑体" w:hAnsi="Cambria" w:cs="宋体"/>
      <w:b w:val="0"/>
      <w:i/>
      <w:iCs/>
      <w:sz w:val="28"/>
      <w:szCs w:val="20"/>
    </w:rPr>
  </w:style>
  <w:style w:type="paragraph" w:customStyle="1" w:styleId="SS-11111">
    <w:name w:val="SS-标题1.1.1.1.1"/>
    <w:basedOn w:val="af5"/>
    <w:rsid w:val="008F52F7"/>
    <w:pPr>
      <w:tabs>
        <w:tab w:val="left" w:pos="0"/>
      </w:tabs>
      <w:spacing w:beforeLines="50"/>
      <w:ind w:rightChars="200" w:right="200" w:firstLineChars="200" w:firstLine="200"/>
    </w:pPr>
    <w:rPr>
      <w:rFonts w:eastAsia="黑体"/>
      <w:sz w:val="24"/>
      <w:szCs w:val="24"/>
    </w:rPr>
  </w:style>
  <w:style w:type="paragraph" w:customStyle="1" w:styleId="h4tkst">
    <w:name w:val="h4tkst"/>
    <w:basedOn w:val="h3tkst"/>
    <w:semiHidden/>
    <w:rsid w:val="008F52F7"/>
    <w:pPr>
      <w:spacing w:line="240" w:lineRule="auto"/>
    </w:pPr>
    <w:rPr>
      <w:b w:val="0"/>
    </w:rPr>
  </w:style>
  <w:style w:type="paragraph" w:customStyle="1" w:styleId="h3tkst">
    <w:name w:val="h3tkst"/>
    <w:basedOn w:val="af5"/>
    <w:semiHidden/>
    <w:rsid w:val="008F52F7"/>
    <w:pPr>
      <w:widowControl/>
      <w:spacing w:before="120" w:after="120"/>
      <w:ind w:left="851" w:right="397"/>
      <w:jc w:val="left"/>
    </w:pPr>
    <w:rPr>
      <w:rFonts w:ascii="Arial" w:hAnsi="Arial"/>
      <w:b/>
      <w:kern w:val="0"/>
      <w:sz w:val="22"/>
      <w:szCs w:val="20"/>
      <w:lang w:val="en-GB"/>
    </w:rPr>
  </w:style>
  <w:style w:type="paragraph" w:customStyle="1" w:styleId="3Heading3Char1Heading3CharChar33bullet2ERM1">
    <w:name w:val="样式 标题 3Heading 3 Char1Heading 3 Char Char列表编号33 bullet2ERM...1"/>
    <w:basedOn w:val="32"/>
    <w:link w:val="3Heading3Char1Heading3CharChar33bullet2ERM1Char"/>
    <w:rsid w:val="008F52F7"/>
    <w:pPr>
      <w:keepNext w:val="0"/>
      <w:keepLines w:val="0"/>
      <w:widowControl/>
      <w:numPr>
        <w:ilvl w:val="2"/>
      </w:numPr>
      <w:tabs>
        <w:tab w:val="left" w:pos="840"/>
        <w:tab w:val="left" w:pos="914"/>
      </w:tabs>
      <w:adjustRightInd w:val="0"/>
      <w:snapToGrid w:val="0"/>
      <w:ind w:left="914" w:firstLineChars="200" w:hanging="720"/>
      <w:jc w:val="left"/>
    </w:pPr>
    <w:rPr>
      <w:rFonts w:ascii="宋体" w:eastAsiaTheme="minorEastAsia" w:hAnsi="宋体" w:cstheme="minorBidi"/>
      <w:b w:val="0"/>
      <w:bCs w:val="0"/>
      <w:kern w:val="2"/>
      <w:sz w:val="21"/>
      <w:szCs w:val="21"/>
    </w:rPr>
  </w:style>
  <w:style w:type="paragraph" w:customStyle="1" w:styleId="pa-40">
    <w:name w:val="pa-40"/>
    <w:basedOn w:val="af5"/>
    <w:rsid w:val="008F52F7"/>
    <w:pPr>
      <w:widowControl/>
      <w:spacing w:line="280" w:lineRule="atLeast"/>
    </w:pPr>
    <w:rPr>
      <w:rFonts w:ascii="宋体" w:hAnsi="宋体" w:cs="宋体"/>
      <w:kern w:val="0"/>
      <w:sz w:val="24"/>
    </w:rPr>
  </w:style>
  <w:style w:type="paragraph" w:customStyle="1" w:styleId="affffffffffffffffff">
    <w:name w:val="图片说明"/>
    <w:basedOn w:val="af5"/>
    <w:next w:val="af6"/>
    <w:rsid w:val="008F52F7"/>
    <w:pPr>
      <w:spacing w:before="120" w:after="120" w:line="240" w:lineRule="auto"/>
      <w:jc w:val="center"/>
    </w:pPr>
    <w:rPr>
      <w:sz w:val="18"/>
      <w:szCs w:val="20"/>
    </w:rPr>
  </w:style>
  <w:style w:type="paragraph" w:customStyle="1" w:styleId="1fff4">
    <w:name w:val="样式1"/>
    <w:basedOn w:val="afa"/>
    <w:link w:val="1Chare"/>
    <w:qFormat/>
    <w:rsid w:val="008F52F7"/>
    <w:pPr>
      <w:tabs>
        <w:tab w:val="clear" w:pos="4153"/>
        <w:tab w:val="clear" w:pos="8306"/>
      </w:tabs>
    </w:pPr>
    <w:rPr>
      <w:rFonts w:ascii="宋体" w:hAnsi="宋体"/>
      <w:kern w:val="10"/>
    </w:rPr>
  </w:style>
  <w:style w:type="paragraph" w:customStyle="1" w:styleId="pa-99">
    <w:name w:val="pa-99"/>
    <w:basedOn w:val="af5"/>
    <w:rsid w:val="008F52F7"/>
    <w:pPr>
      <w:widowControl/>
      <w:spacing w:line="300" w:lineRule="atLeast"/>
      <w:ind w:firstLine="520"/>
    </w:pPr>
    <w:rPr>
      <w:rFonts w:ascii="宋体" w:hAnsi="宋体" w:cs="宋体"/>
      <w:kern w:val="0"/>
      <w:sz w:val="24"/>
    </w:rPr>
  </w:style>
  <w:style w:type="paragraph" w:customStyle="1" w:styleId="affffffffffffffffff0">
    <w:name w:val="图居中"/>
    <w:basedOn w:val="af5"/>
    <w:next w:val="af5"/>
    <w:rsid w:val="008F52F7"/>
    <w:pPr>
      <w:spacing w:before="120" w:after="120" w:line="240" w:lineRule="auto"/>
      <w:jc w:val="center"/>
    </w:pPr>
    <w:rPr>
      <w:szCs w:val="20"/>
    </w:rPr>
  </w:style>
  <w:style w:type="paragraph" w:customStyle="1" w:styleId="font5">
    <w:name w:val="font5"/>
    <w:basedOn w:val="af5"/>
    <w:rsid w:val="008F52F7"/>
    <w:pPr>
      <w:widowControl/>
      <w:spacing w:before="100" w:beforeAutospacing="1" w:after="100" w:afterAutospacing="1" w:line="240" w:lineRule="auto"/>
      <w:jc w:val="left"/>
    </w:pPr>
    <w:rPr>
      <w:rFonts w:ascii="宋体" w:hAnsi="宋体" w:cs="宋体"/>
      <w:kern w:val="0"/>
      <w:sz w:val="18"/>
      <w:szCs w:val="18"/>
    </w:rPr>
  </w:style>
  <w:style w:type="paragraph" w:customStyle="1" w:styleId="CharCharChar1CharCharCharCharCharCharCharCharCharCharCharCharCharCharCharCharCharCharCharCharCharCharCharChar">
    <w:name w:val="Char Char Char1 Char Char Char Char Char Char Char Char Char Char Char Char Char Char Char Char Char Char Char Char Char Char Char Char"/>
    <w:basedOn w:val="af5"/>
    <w:rsid w:val="008F52F7"/>
    <w:pPr>
      <w:widowControl/>
      <w:spacing w:line="240" w:lineRule="auto"/>
      <w:jc w:val="left"/>
    </w:pPr>
    <w:rPr>
      <w:rFonts w:ascii="Tahoma" w:hAnsi="Tahoma"/>
      <w:kern w:val="0"/>
      <w:sz w:val="24"/>
      <w:szCs w:val="20"/>
    </w:rPr>
  </w:style>
  <w:style w:type="paragraph" w:customStyle="1" w:styleId="3110505">
    <w:name w:val="标题 3 + 段前: 1 行 段后: 1 行 + 段前: 0.5 行 段后: 0.5 行"/>
    <w:basedOn w:val="3110"/>
    <w:rsid w:val="008F52F7"/>
    <w:pPr>
      <w:numPr>
        <w:ilvl w:val="0"/>
      </w:numPr>
      <w:tabs>
        <w:tab w:val="clear" w:pos="720"/>
      </w:tabs>
      <w:ind w:left="709" w:hanging="709"/>
    </w:pPr>
    <w:rPr>
      <w:rFonts w:eastAsia="黑体"/>
      <w:sz w:val="30"/>
      <w:szCs w:val="30"/>
    </w:rPr>
  </w:style>
  <w:style w:type="paragraph" w:customStyle="1" w:styleId="Figure">
    <w:name w:val="Figure_#"/>
    <w:basedOn w:val="af5"/>
    <w:next w:val="af5"/>
    <w:semiHidden/>
    <w:rsid w:val="008F52F7"/>
    <w:pPr>
      <w:keepNext/>
      <w:widowControl/>
      <w:tabs>
        <w:tab w:val="left" w:pos="794"/>
        <w:tab w:val="left" w:pos="1191"/>
        <w:tab w:val="left" w:pos="1588"/>
        <w:tab w:val="left" w:pos="1985"/>
      </w:tabs>
      <w:spacing w:before="480" w:after="120" w:line="240" w:lineRule="auto"/>
      <w:jc w:val="center"/>
    </w:pPr>
    <w:rPr>
      <w:caps/>
      <w:kern w:val="0"/>
      <w:sz w:val="24"/>
      <w:szCs w:val="20"/>
      <w:lang w:val="de-DE" w:eastAsia="en-US"/>
    </w:rPr>
  </w:style>
  <w:style w:type="paragraph" w:customStyle="1" w:styleId="092">
    <w:name w:val="样式 首行缩进:  0.92 厘米"/>
    <w:basedOn w:val="af5"/>
    <w:rsid w:val="008F52F7"/>
    <w:pPr>
      <w:widowControl/>
      <w:ind w:firstLine="567"/>
      <w:jc w:val="left"/>
    </w:pPr>
    <w:rPr>
      <w:rFonts w:ascii="Calibri" w:hAnsi="Calibri" w:cs="宋体"/>
      <w:kern w:val="0"/>
      <w:sz w:val="24"/>
      <w:szCs w:val="24"/>
      <w:lang w:eastAsia="en-US" w:bidi="en-US"/>
    </w:rPr>
  </w:style>
  <w:style w:type="paragraph" w:customStyle="1" w:styleId="et28">
    <w:name w:val="et28"/>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2"/>
    </w:rPr>
  </w:style>
  <w:style w:type="paragraph" w:customStyle="1" w:styleId="p0">
    <w:name w:val="p0"/>
    <w:basedOn w:val="af5"/>
    <w:rsid w:val="008F52F7"/>
    <w:pPr>
      <w:widowControl/>
      <w:spacing w:line="240" w:lineRule="auto"/>
    </w:pPr>
    <w:rPr>
      <w:kern w:val="0"/>
      <w:szCs w:val="21"/>
    </w:rPr>
  </w:style>
  <w:style w:type="paragraph" w:customStyle="1" w:styleId="affffffffffffffffff1">
    <w:name w:val="注×："/>
    <w:qFormat/>
    <w:rsid w:val="008F52F7"/>
    <w:pPr>
      <w:widowControl w:val="0"/>
      <w:tabs>
        <w:tab w:val="left" w:pos="420"/>
        <w:tab w:val="left" w:pos="630"/>
      </w:tabs>
      <w:autoSpaceDE w:val="0"/>
      <w:autoSpaceDN w:val="0"/>
      <w:ind w:left="420" w:hanging="420"/>
      <w:jc w:val="both"/>
    </w:pPr>
    <w:rPr>
      <w:rFonts w:ascii="宋体" w:eastAsia="宋体" w:hAnsi="Times New Roman" w:cs="Times New Roman"/>
      <w:kern w:val="0"/>
      <w:sz w:val="18"/>
      <w:szCs w:val="20"/>
    </w:rPr>
  </w:style>
  <w:style w:type="paragraph" w:customStyle="1" w:styleId="xl172">
    <w:name w:val="xl172"/>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CharCharChar1Char2">
    <w:name w:val="Char Char Char1 Char2"/>
    <w:basedOn w:val="affffffb"/>
    <w:next w:val="58"/>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ca-43">
    <w:name w:val="ca-43"/>
    <w:basedOn w:val="af5"/>
    <w:rsid w:val="008F52F7"/>
    <w:pPr>
      <w:widowControl/>
      <w:spacing w:line="240" w:lineRule="auto"/>
      <w:jc w:val="left"/>
    </w:pPr>
    <w:rPr>
      <w:rFonts w:ascii="宋体" w:hAnsi="宋体" w:cs="宋体"/>
      <w:color w:val="000000"/>
      <w:kern w:val="0"/>
      <w:sz w:val="44"/>
      <w:szCs w:val="44"/>
    </w:rPr>
  </w:style>
  <w:style w:type="paragraph" w:customStyle="1" w:styleId="400">
    <w:name w:val="样式40"/>
    <w:basedOn w:val="320"/>
    <w:qFormat/>
    <w:rsid w:val="008F52F7"/>
    <w:pPr>
      <w:tabs>
        <w:tab w:val="clear" w:pos="960"/>
        <w:tab w:val="clear" w:pos="1120"/>
        <w:tab w:val="left" w:pos="567"/>
      </w:tabs>
      <w:ind w:firstLine="0"/>
    </w:pPr>
  </w:style>
  <w:style w:type="paragraph" w:customStyle="1" w:styleId="affffffffffffffffff2">
    <w:name w:val="图标格式"/>
    <w:basedOn w:val="affffffff4"/>
    <w:next w:val="affffffff4"/>
    <w:qFormat/>
    <w:rsid w:val="008F52F7"/>
    <w:pPr>
      <w:ind w:firstLineChars="0" w:firstLine="0"/>
      <w:jc w:val="center"/>
    </w:pPr>
    <w:rPr>
      <w:sz w:val="21"/>
    </w:rPr>
  </w:style>
  <w:style w:type="paragraph" w:customStyle="1" w:styleId="370">
    <w:name w:val="样式37"/>
    <w:basedOn w:val="290"/>
    <w:rsid w:val="008F52F7"/>
    <w:pPr>
      <w:tabs>
        <w:tab w:val="clear" w:pos="960"/>
      </w:tabs>
    </w:pPr>
  </w:style>
  <w:style w:type="paragraph" w:customStyle="1" w:styleId="xl40">
    <w:name w:val="xl40"/>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宋体" w:hAnsi="宋体" w:cs="宋体"/>
      <w:kern w:val="0"/>
      <w:sz w:val="20"/>
      <w:szCs w:val="20"/>
    </w:rPr>
  </w:style>
  <w:style w:type="paragraph" w:customStyle="1" w:styleId="1fffff7">
    <w:name w:val="样式 招标文件1 + (符号) 宋体 小四"/>
    <w:basedOn w:val="1"/>
    <w:rsid w:val="008F52F7"/>
    <w:pPr>
      <w:numPr>
        <w:numId w:val="0"/>
      </w:numPr>
      <w:tabs>
        <w:tab w:val="clear" w:pos="420"/>
        <w:tab w:val="left" w:pos="840"/>
        <w:tab w:val="left" w:pos="1440"/>
      </w:tabs>
    </w:pPr>
    <w:rPr>
      <w:bCs/>
      <w:w w:val="100"/>
      <w:sz w:val="24"/>
    </w:rPr>
  </w:style>
  <w:style w:type="paragraph" w:customStyle="1" w:styleId="xl88">
    <w:name w:val="xl88"/>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黑体" w:eastAsia="黑体" w:hAnsi="宋体" w:cs="宋体"/>
      <w:kern w:val="0"/>
      <w:sz w:val="18"/>
      <w:szCs w:val="18"/>
    </w:rPr>
  </w:style>
  <w:style w:type="paragraph" w:customStyle="1" w:styleId="TOC1">
    <w:name w:val="TOC 标题1"/>
    <w:basedOn w:val="18"/>
    <w:next w:val="af5"/>
    <w:qFormat/>
    <w:rsid w:val="008F52F7"/>
    <w:pPr>
      <w:spacing w:before="340" w:after="330" w:line="576" w:lineRule="auto"/>
      <w:outlineLvl w:val="9"/>
    </w:pPr>
  </w:style>
  <w:style w:type="paragraph" w:customStyle="1" w:styleId="Label">
    <w:name w:val="Label"/>
    <w:basedOn w:val="af5"/>
    <w:next w:val="af5"/>
    <w:rsid w:val="008F52F7"/>
    <w:pPr>
      <w:widowControl/>
      <w:spacing w:before="120" w:line="240" w:lineRule="auto"/>
      <w:jc w:val="left"/>
    </w:pPr>
    <w:rPr>
      <w:rFonts w:ascii="Arial" w:hAnsi="Arial"/>
      <w:kern w:val="0"/>
      <w:sz w:val="16"/>
      <w:szCs w:val="20"/>
      <w:lang w:val="en-GB"/>
    </w:rPr>
  </w:style>
  <w:style w:type="paragraph" w:customStyle="1" w:styleId="afffffffffa">
    <w:name w:val="样式 正文缩进 + 黑色"/>
    <w:basedOn w:val="af6"/>
    <w:link w:val="Charfff8"/>
    <w:rsid w:val="008F52F7"/>
    <w:pPr>
      <w:widowControl/>
      <w:tabs>
        <w:tab w:val="left" w:pos="1123"/>
      </w:tabs>
      <w:spacing w:line="480" w:lineRule="exact"/>
      <w:ind w:firstLineChars="0" w:firstLine="547"/>
      <w:jc w:val="left"/>
    </w:pPr>
    <w:rPr>
      <w:color w:val="000000"/>
      <w:sz w:val="28"/>
      <w:szCs w:val="28"/>
    </w:rPr>
  </w:style>
  <w:style w:type="paragraph" w:customStyle="1" w:styleId="CharChar1CharCharCharChar1CharCharCharCharCharCharCharCharCharCharCharCharCharChar">
    <w:name w:val="Char Char1 Char Char Char Char1 Char Char Char Char Char Char Char Char Char Char Char Char Char Char"/>
    <w:basedOn w:val="af5"/>
    <w:rsid w:val="008F52F7"/>
    <w:pPr>
      <w:widowControl/>
      <w:adjustRightInd w:val="0"/>
      <w:snapToGrid w:val="0"/>
      <w:spacing w:line="320" w:lineRule="exact"/>
      <w:ind w:firstLineChars="150" w:firstLine="360"/>
      <w:jc w:val="left"/>
      <w:textAlignment w:val="baseline"/>
    </w:pPr>
    <w:rPr>
      <w:rFonts w:ascii="Tahoma" w:hAnsi="Tahoma"/>
      <w:snapToGrid w:val="0"/>
      <w:kern w:val="11"/>
      <w:sz w:val="24"/>
      <w:szCs w:val="20"/>
    </w:rPr>
  </w:style>
  <w:style w:type="paragraph" w:customStyle="1" w:styleId="Normal7">
    <w:name w:val="Normal_7"/>
    <w:qFormat/>
    <w:rsid w:val="008F52F7"/>
    <w:rPr>
      <w:rFonts w:ascii="黑体" w:eastAsia="黑体" w:hAnsi="黑体" w:cs="Times New Roman"/>
      <w:b/>
      <w:kern w:val="0"/>
      <w:sz w:val="32"/>
      <w:szCs w:val="24"/>
    </w:rPr>
  </w:style>
  <w:style w:type="paragraph" w:customStyle="1" w:styleId="xl49">
    <w:name w:val="xl49"/>
    <w:basedOn w:val="af5"/>
    <w:rsid w:val="008F52F7"/>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4"/>
      <w:szCs w:val="24"/>
    </w:rPr>
  </w:style>
  <w:style w:type="paragraph" w:customStyle="1" w:styleId="231">
    <w:name w:val="样式 小四 行距: 固定值 23 磅1"/>
    <w:basedOn w:val="af5"/>
    <w:link w:val="231Char"/>
    <w:rsid w:val="008F52F7"/>
    <w:pPr>
      <w:widowControl/>
      <w:spacing w:line="460" w:lineRule="exact"/>
      <w:ind w:firstLineChars="200" w:firstLine="480"/>
      <w:jc w:val="left"/>
    </w:pPr>
    <w:rPr>
      <w:rFonts w:asciiTheme="minorHAnsi" w:eastAsiaTheme="minorEastAsia" w:hAnsiTheme="minorHAnsi" w:cstheme="minorBidi"/>
      <w:sz w:val="24"/>
    </w:rPr>
  </w:style>
  <w:style w:type="paragraph" w:customStyle="1" w:styleId="StyleStyleBodyTextJustifiedBefore011ch">
    <w:name w:val="Style Style Body Text + Justified + Before:  0.11 ch"/>
    <w:basedOn w:val="af5"/>
    <w:rsid w:val="008F52F7"/>
    <w:pPr>
      <w:keepNext/>
      <w:widowControl/>
      <w:tabs>
        <w:tab w:val="left" w:pos="840"/>
        <w:tab w:val="left" w:pos="1111"/>
      </w:tabs>
      <w:ind w:left="840" w:right="96" w:hanging="420"/>
      <w:jc w:val="left"/>
    </w:pPr>
    <w:rPr>
      <w:rFonts w:eastAsia="PMingLiU" w:hAnsi="华文细黑"/>
      <w:snapToGrid w:val="0"/>
      <w:kern w:val="0"/>
      <w:sz w:val="24"/>
      <w:szCs w:val="21"/>
      <w:lang w:val="en-AU"/>
    </w:rPr>
  </w:style>
  <w:style w:type="paragraph" w:customStyle="1" w:styleId="affffffffffffffffff3">
    <w:name w:val="首行缩进:"/>
    <w:basedOn w:val="af5"/>
    <w:rsid w:val="008F52F7"/>
    <w:pPr>
      <w:ind w:firstLineChars="200" w:firstLine="480"/>
    </w:pPr>
    <w:rPr>
      <w:sz w:val="24"/>
      <w:szCs w:val="20"/>
    </w:rPr>
  </w:style>
  <w:style w:type="paragraph" w:customStyle="1" w:styleId="317">
    <w:name w:val="正文文本缩进 31"/>
    <w:basedOn w:val="af5"/>
    <w:rsid w:val="008F52F7"/>
    <w:pPr>
      <w:widowControl/>
      <w:autoSpaceDE w:val="0"/>
      <w:autoSpaceDN w:val="0"/>
      <w:adjustRightInd w:val="0"/>
      <w:spacing w:line="240" w:lineRule="auto"/>
      <w:ind w:firstLine="525"/>
      <w:jc w:val="left"/>
      <w:textAlignment w:val="baseline"/>
    </w:pPr>
    <w:rPr>
      <w:kern w:val="0"/>
      <w:sz w:val="24"/>
      <w:szCs w:val="20"/>
    </w:rPr>
  </w:style>
  <w:style w:type="paragraph" w:customStyle="1" w:styleId="CharCharCharChar1CharCharCharCharCharCharCharChar">
    <w:name w:val="Char Char Char Char1 Char Char Char Char Char Char Char Char"/>
    <w:basedOn w:val="af5"/>
    <w:rsid w:val="008F52F7"/>
    <w:pPr>
      <w:spacing w:line="240" w:lineRule="auto"/>
    </w:pPr>
    <w:rPr>
      <w:rFonts w:ascii="Tahoma" w:eastAsia="仿宋_GB2312" w:hAnsi="Tahoma"/>
      <w:b/>
      <w:sz w:val="24"/>
      <w:szCs w:val="20"/>
    </w:rPr>
  </w:style>
  <w:style w:type="paragraph" w:customStyle="1" w:styleId="CM21">
    <w:name w:val="CM21"/>
    <w:basedOn w:val="Default"/>
    <w:next w:val="Default"/>
    <w:rsid w:val="008F52F7"/>
    <w:pPr>
      <w:spacing w:line="626" w:lineRule="atLeast"/>
    </w:pPr>
    <w:rPr>
      <w:rFonts w:ascii="宋体" w:eastAsia="宋体" w:cs="Times New Roman"/>
      <w:color w:val="auto"/>
    </w:rPr>
  </w:style>
  <w:style w:type="paragraph" w:customStyle="1" w:styleId="31113bullet2head3Head3ttulo33h3bbu">
    <w:name w:val="样式 标题 3标题1.1.13 bullet2head:3#Head 3título 3列表编号3h3bbu..."/>
    <w:basedOn w:val="32"/>
    <w:link w:val="31113bullet2head3Head3ttulo33h3bbuChar"/>
    <w:rsid w:val="008F52F7"/>
    <w:pPr>
      <w:keepLines w:val="0"/>
      <w:widowControl/>
      <w:spacing w:beforeLines="50" w:before="240" w:afterLines="50" w:after="60" w:line="400" w:lineRule="exact"/>
      <w:ind w:left="1260" w:hanging="420"/>
      <w:jc w:val="left"/>
    </w:pPr>
    <w:rPr>
      <w:rFonts w:ascii="宋体" w:eastAsiaTheme="minorEastAsia" w:hAnsi="宋体" w:cstheme="minorBidi"/>
      <w:bCs w:val="0"/>
      <w:kern w:val="2"/>
      <w:sz w:val="24"/>
    </w:rPr>
  </w:style>
  <w:style w:type="paragraph" w:customStyle="1" w:styleId="2fff8">
    <w:name w:val="样式 样式2 + 图案: 清除"/>
    <w:basedOn w:val="2fff9"/>
    <w:rsid w:val="008F52F7"/>
    <w:pPr>
      <w:keepNext w:val="0"/>
      <w:keepLines w:val="0"/>
      <w:widowControl/>
      <w:suppressLineNumbers w:val="0"/>
      <w:tabs>
        <w:tab w:val="clear" w:pos="960"/>
        <w:tab w:val="clear" w:pos="1134"/>
        <w:tab w:val="left" w:pos="794"/>
        <w:tab w:val="left" w:pos="898"/>
        <w:tab w:val="left" w:pos="1347"/>
        <w:tab w:val="left" w:pos="1796"/>
        <w:tab w:val="left" w:pos="2210"/>
      </w:tabs>
      <w:suppressAutoHyphens w:val="0"/>
      <w:autoSpaceDE/>
      <w:autoSpaceDN/>
      <w:snapToGrid w:val="0"/>
      <w:spacing w:before="200" w:after="200" w:line="240" w:lineRule="auto"/>
      <w:ind w:left="0" w:firstLine="0"/>
      <w:jc w:val="left"/>
    </w:pPr>
    <w:rPr>
      <w:rFonts w:ascii="Times New Roman" w:eastAsia="宋体" w:hAnsi="Cambria"/>
      <w:bCs w:val="0"/>
      <w:color w:val="auto"/>
      <w:kern w:val="2"/>
      <w:sz w:val="21"/>
      <w:szCs w:val="26"/>
    </w:rPr>
  </w:style>
  <w:style w:type="paragraph" w:customStyle="1" w:styleId="2fff9">
    <w:name w:val="样式2"/>
    <w:basedOn w:val="32"/>
    <w:rsid w:val="008F52F7"/>
    <w:pPr>
      <w:suppressLineNumbers/>
      <w:tabs>
        <w:tab w:val="left" w:pos="960"/>
        <w:tab w:val="left" w:pos="1134"/>
      </w:tabs>
      <w:suppressAutoHyphens/>
      <w:autoSpaceDE w:val="0"/>
      <w:autoSpaceDN w:val="0"/>
      <w:adjustRightInd w:val="0"/>
      <w:ind w:left="1134" w:hanging="567"/>
    </w:pPr>
    <w:rPr>
      <w:rFonts w:ascii="SimSun+3" w:eastAsia="SimSun+3"/>
      <w:b w:val="0"/>
      <w:color w:val="000000"/>
      <w:kern w:val="28"/>
      <w:sz w:val="28"/>
    </w:rPr>
  </w:style>
  <w:style w:type="paragraph" w:customStyle="1" w:styleId="211H2PIM2Heading2Hidden2ndlevelh22Header2">
    <w:name w:val="样式 标题 2标题 1.1H2PIM2Heading 2 Hidden2nd levelh22Header 2..."/>
    <w:basedOn w:val="21"/>
    <w:rsid w:val="008F52F7"/>
    <w:pPr>
      <w:keepNext w:val="0"/>
      <w:keepLines w:val="0"/>
      <w:numPr>
        <w:ilvl w:val="1"/>
      </w:numPr>
      <w:tabs>
        <w:tab w:val="left" w:pos="600"/>
        <w:tab w:val="left" w:pos="618"/>
      </w:tabs>
      <w:spacing w:before="0" w:line="240" w:lineRule="auto"/>
    </w:pPr>
    <w:rPr>
      <w:rFonts w:ascii="宋体" w:hAnsi="宋体"/>
      <w:b w:val="0"/>
      <w:bCs w:val="0"/>
      <w:kern w:val="2"/>
      <w:sz w:val="21"/>
      <w:szCs w:val="21"/>
    </w:rPr>
  </w:style>
  <w:style w:type="paragraph" w:customStyle="1" w:styleId="3e">
    <w:name w:val="3级标题"/>
    <w:basedOn w:val="af5"/>
    <w:link w:val="3CharChar2"/>
    <w:qFormat/>
    <w:rsid w:val="008F52F7"/>
    <w:pPr>
      <w:adjustRightInd w:val="0"/>
      <w:snapToGrid w:val="0"/>
      <w:outlineLvl w:val="2"/>
    </w:pPr>
    <w:rPr>
      <w:rFonts w:asciiTheme="minorHAnsi" w:eastAsiaTheme="minorEastAsia" w:hAnsiTheme="minorHAnsi" w:cstheme="minorBidi"/>
      <w:sz w:val="24"/>
    </w:rPr>
  </w:style>
  <w:style w:type="paragraph" w:customStyle="1" w:styleId="affffffffffffffffff4">
    <w:name w:val="小标题一"/>
    <w:basedOn w:val="af5"/>
    <w:next w:val="af5"/>
    <w:rsid w:val="008F52F7"/>
    <w:pPr>
      <w:tabs>
        <w:tab w:val="left" w:pos="2556"/>
      </w:tabs>
      <w:spacing w:line="500" w:lineRule="exact"/>
      <w:ind w:left="2184"/>
    </w:pPr>
    <w:rPr>
      <w:sz w:val="28"/>
      <w:szCs w:val="20"/>
    </w:rPr>
  </w:style>
  <w:style w:type="paragraph" w:customStyle="1" w:styleId="22CharCharCharCharCharCharCharCharCharCharC">
    <w:name w:val="样式 标题 2标题 2 Char Char Char Char Char Char Char Char Char Char C..."/>
    <w:basedOn w:val="21"/>
    <w:link w:val="22CharCharCharCharCharCharCharCharCharCharCCharChar"/>
    <w:rsid w:val="008F52F7"/>
    <w:pPr>
      <w:keepLines w:val="0"/>
      <w:pageBreakBefore/>
      <w:widowControl/>
      <w:tabs>
        <w:tab w:val="left" w:pos="360"/>
      </w:tabs>
      <w:spacing w:before="360" w:after="60" w:line="240" w:lineRule="auto"/>
      <w:jc w:val="left"/>
    </w:pPr>
    <w:rPr>
      <w:rFonts w:ascii="宋体" w:eastAsiaTheme="minorEastAsia" w:hAnsi="宋体" w:cstheme="minorBidi"/>
      <w:bCs w:val="0"/>
      <w:caps/>
      <w:color w:val="000000"/>
      <w:kern w:val="2"/>
      <w:sz w:val="28"/>
      <w:szCs w:val="22"/>
      <w:u w:val="single"/>
      <w:lang w:val="en-GB"/>
    </w:rPr>
  </w:style>
  <w:style w:type="paragraph" w:customStyle="1" w:styleId="3b">
    <w:name w:val="样式3"/>
    <w:basedOn w:val="af5"/>
    <w:next w:val="af5"/>
    <w:link w:val="3CharChar0"/>
    <w:rsid w:val="008F52F7"/>
    <w:pPr>
      <w:spacing w:line="240" w:lineRule="auto"/>
      <w:ind w:left="-2" w:firstLineChars="200" w:firstLine="200"/>
      <w:outlineLvl w:val="2"/>
    </w:pPr>
    <w:rPr>
      <w:rFonts w:ascii="仿宋_GB2312" w:eastAsia="仿宋_GB2312" w:hAnsi="仿宋_GB2312" w:cstheme="minorBidi"/>
      <w:sz w:val="28"/>
      <w:szCs w:val="28"/>
    </w:rPr>
  </w:style>
  <w:style w:type="paragraph" w:customStyle="1" w:styleId="1114">
    <w:name w:val="条标题1.1.1"/>
    <w:basedOn w:val="af5"/>
    <w:next w:val="af5"/>
    <w:rsid w:val="008F52F7"/>
    <w:pPr>
      <w:spacing w:before="180" w:after="120" w:line="360" w:lineRule="exact"/>
      <w:outlineLvl w:val="2"/>
    </w:pPr>
    <w:rPr>
      <w:rFonts w:ascii="仿宋_GB2312" w:eastAsia="仿宋_GB2312"/>
      <w:bCs/>
      <w:sz w:val="24"/>
      <w:szCs w:val="24"/>
    </w:rPr>
  </w:style>
  <w:style w:type="paragraph" w:customStyle="1" w:styleId="2fffa">
    <w:name w:val="列表2"/>
    <w:basedOn w:val="af5"/>
    <w:next w:val="af5"/>
    <w:locked/>
    <w:rsid w:val="008F52F7"/>
    <w:pPr>
      <w:tabs>
        <w:tab w:val="left" w:pos="1080"/>
      </w:tabs>
      <w:ind w:left="1077" w:firstLineChars="200" w:hanging="357"/>
    </w:pPr>
    <w:rPr>
      <w:sz w:val="24"/>
      <w:szCs w:val="24"/>
    </w:rPr>
  </w:style>
  <w:style w:type="paragraph" w:customStyle="1" w:styleId="affffffffffffffffff5">
    <w:name w:val="插图"/>
    <w:basedOn w:val="af5"/>
    <w:rsid w:val="008F52F7"/>
    <w:pPr>
      <w:widowControl/>
      <w:autoSpaceDE w:val="0"/>
      <w:autoSpaceDN w:val="0"/>
      <w:adjustRightInd w:val="0"/>
      <w:spacing w:line="240" w:lineRule="auto"/>
      <w:jc w:val="center"/>
    </w:pPr>
    <w:rPr>
      <w:kern w:val="0"/>
      <w:sz w:val="18"/>
      <w:szCs w:val="20"/>
    </w:rPr>
  </w:style>
  <w:style w:type="paragraph" w:customStyle="1" w:styleId="ca-38">
    <w:name w:val="ca-38"/>
    <w:basedOn w:val="af5"/>
    <w:rsid w:val="008F52F7"/>
    <w:pPr>
      <w:widowControl/>
      <w:spacing w:line="240" w:lineRule="auto"/>
      <w:jc w:val="left"/>
    </w:pPr>
    <w:rPr>
      <w:rFonts w:ascii="Calibri" w:hAnsi="Calibri"/>
      <w:b/>
      <w:bCs/>
      <w:spacing w:val="-20"/>
      <w:kern w:val="0"/>
      <w:szCs w:val="21"/>
    </w:rPr>
  </w:style>
  <w:style w:type="paragraph" w:customStyle="1" w:styleId="1CharCharCharChar">
    <w:name w:val="1 Char Char Char Char"/>
    <w:basedOn w:val="af5"/>
    <w:rsid w:val="008F52F7"/>
    <w:pPr>
      <w:spacing w:line="240" w:lineRule="auto"/>
    </w:pPr>
    <w:rPr>
      <w:rFonts w:ascii="仿宋_GB2312" w:eastAsia="仿宋_GB2312"/>
      <w:b/>
      <w:sz w:val="32"/>
      <w:szCs w:val="32"/>
    </w:rPr>
  </w:style>
  <w:style w:type="paragraph" w:customStyle="1" w:styleId="pa-39">
    <w:name w:val="pa-39"/>
    <w:basedOn w:val="af5"/>
    <w:rsid w:val="008F52F7"/>
    <w:pPr>
      <w:widowControl/>
      <w:spacing w:line="360" w:lineRule="atLeast"/>
      <w:jc w:val="center"/>
    </w:pPr>
    <w:rPr>
      <w:rFonts w:ascii="宋体" w:hAnsi="宋体" w:cs="宋体"/>
      <w:kern w:val="0"/>
      <w:sz w:val="24"/>
    </w:rPr>
  </w:style>
  <w:style w:type="paragraph" w:customStyle="1" w:styleId="ZchnZchnCharCharZchnZchnCharCharZchnZchnCharChar">
    <w:name w:val="Zchn Zchn Char Char Zchn Zchn Char Char Zchn Zchn Char Char"/>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Outline">
    <w:name w:val="Outline"/>
    <w:basedOn w:val="af5"/>
    <w:rsid w:val="008F52F7"/>
    <w:pPr>
      <w:widowControl/>
      <w:overflowPunct w:val="0"/>
      <w:autoSpaceDE w:val="0"/>
      <w:autoSpaceDN w:val="0"/>
      <w:adjustRightInd w:val="0"/>
      <w:spacing w:before="240" w:line="240" w:lineRule="auto"/>
      <w:jc w:val="left"/>
      <w:textAlignment w:val="baseline"/>
    </w:pPr>
    <w:rPr>
      <w:kern w:val="28"/>
      <w:sz w:val="24"/>
      <w:szCs w:val="20"/>
      <w:lang w:eastAsia="en-US"/>
    </w:rPr>
  </w:style>
  <w:style w:type="paragraph" w:customStyle="1" w:styleId="Char150">
    <w:name w:val="Char15"/>
    <w:basedOn w:val="af5"/>
    <w:qFormat/>
    <w:rsid w:val="008F52F7"/>
    <w:pPr>
      <w:widowControl/>
      <w:spacing w:after="160" w:line="240" w:lineRule="exact"/>
      <w:ind w:firstLineChars="200" w:firstLine="200"/>
      <w:jc w:val="left"/>
    </w:pPr>
    <w:rPr>
      <w:rFonts w:ascii="Arial" w:hAnsi="Arial" w:hint="eastAsia"/>
      <w:sz w:val="22"/>
      <w:szCs w:val="24"/>
      <w:lang w:eastAsia="en-US"/>
    </w:rPr>
  </w:style>
  <w:style w:type="paragraph" w:customStyle="1" w:styleId="Outline2">
    <w:name w:val="Outline2"/>
    <w:basedOn w:val="af5"/>
    <w:rsid w:val="008F52F7"/>
    <w:pPr>
      <w:widowControl/>
      <w:tabs>
        <w:tab w:val="left" w:pos="864"/>
      </w:tabs>
      <w:overflowPunct w:val="0"/>
      <w:autoSpaceDE w:val="0"/>
      <w:autoSpaceDN w:val="0"/>
      <w:adjustRightInd w:val="0"/>
      <w:spacing w:before="240" w:line="240" w:lineRule="auto"/>
      <w:ind w:left="864" w:hanging="504"/>
      <w:jc w:val="left"/>
      <w:textAlignment w:val="baseline"/>
    </w:pPr>
    <w:rPr>
      <w:kern w:val="28"/>
      <w:sz w:val="24"/>
      <w:szCs w:val="20"/>
      <w:lang w:eastAsia="en-US"/>
    </w:rPr>
  </w:style>
  <w:style w:type="paragraph" w:customStyle="1" w:styleId="xl193">
    <w:name w:val="xl193"/>
    <w:basedOn w:val="af5"/>
    <w:rsid w:val="008F52F7"/>
    <w:pPr>
      <w:widowControl/>
      <w:spacing w:before="100" w:beforeAutospacing="1" w:after="100" w:afterAutospacing="1" w:line="240" w:lineRule="auto"/>
      <w:jc w:val="left"/>
    </w:pPr>
    <w:rPr>
      <w:kern w:val="0"/>
      <w:sz w:val="24"/>
      <w:szCs w:val="24"/>
    </w:rPr>
  </w:style>
  <w:style w:type="paragraph" w:customStyle="1" w:styleId="xl44">
    <w:name w:val="xl44"/>
    <w:basedOn w:val="af5"/>
    <w:rsid w:val="008F52F7"/>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sub-clause">
    <w:name w:val="sub-clause"/>
    <w:rsid w:val="008F52F7"/>
    <w:pPr>
      <w:widowControl w:val="0"/>
      <w:tabs>
        <w:tab w:val="left" w:pos="360"/>
        <w:tab w:val="left" w:pos="642"/>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282" w:hanging="282"/>
    </w:pPr>
    <w:rPr>
      <w:rFonts w:ascii="CG Times" w:eastAsia="宋体" w:hAnsi="CG Times" w:cs="Times New Roman"/>
      <w:snapToGrid w:val="0"/>
      <w:kern w:val="0"/>
      <w:sz w:val="22"/>
      <w:lang w:eastAsia="en-US"/>
    </w:rPr>
  </w:style>
  <w:style w:type="paragraph" w:customStyle="1" w:styleId="et20">
    <w:name w:val="et20"/>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18"/>
      <w:szCs w:val="18"/>
    </w:rPr>
  </w:style>
  <w:style w:type="paragraph" w:customStyle="1" w:styleId="figureanchor0">
    <w:name w:val="figure_anchor_0"/>
    <w:basedOn w:val="af5"/>
    <w:rsid w:val="008F52F7"/>
    <w:pPr>
      <w:widowControl/>
      <w:spacing w:before="100" w:beforeAutospacing="1" w:after="100" w:afterAutospacing="1" w:line="240" w:lineRule="auto"/>
      <w:jc w:val="left"/>
    </w:pPr>
    <w:rPr>
      <w:rFonts w:ascii="宋体" w:hAnsi="宋体"/>
      <w:kern w:val="0"/>
      <w:sz w:val="24"/>
      <w:szCs w:val="24"/>
    </w:rPr>
  </w:style>
  <w:style w:type="paragraph" w:customStyle="1" w:styleId="CharCharChar1CharCharChar11">
    <w:name w:val="Char Char Char1 Char Char Char11"/>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1fffff8">
    <w:name w:val="1级标题"/>
    <w:basedOn w:val="18"/>
    <w:qFormat/>
    <w:rsid w:val="008F52F7"/>
    <w:pPr>
      <w:tabs>
        <w:tab w:val="left" w:pos="360"/>
        <w:tab w:val="left" w:pos="840"/>
      </w:tabs>
      <w:spacing w:before="0" w:after="0"/>
      <w:ind w:left="480"/>
    </w:pPr>
    <w:rPr>
      <w:rFonts w:eastAsia="黑体"/>
      <w:sz w:val="32"/>
    </w:rPr>
  </w:style>
  <w:style w:type="paragraph" w:customStyle="1" w:styleId="Table">
    <w:name w:val="Table"/>
    <w:rsid w:val="008F52F7"/>
    <w:pPr>
      <w:widowControl w:val="0"/>
      <w:tabs>
        <w:tab w:val="left" w:pos="-720"/>
      </w:tabs>
      <w:suppressAutoHyphens/>
    </w:pPr>
    <w:rPr>
      <w:rFonts w:ascii="Univers" w:eastAsia="宋体" w:hAnsi="Univers" w:cs="Times New Roman"/>
      <w:snapToGrid w:val="0"/>
      <w:kern w:val="0"/>
      <w:sz w:val="24"/>
      <w:lang w:eastAsia="en-US"/>
    </w:rPr>
  </w:style>
  <w:style w:type="paragraph" w:customStyle="1" w:styleId="ca-13">
    <w:name w:val="ca-13"/>
    <w:basedOn w:val="af5"/>
    <w:rsid w:val="008F52F7"/>
    <w:pPr>
      <w:widowControl/>
      <w:spacing w:line="240" w:lineRule="auto"/>
      <w:jc w:val="left"/>
    </w:pPr>
    <w:rPr>
      <w:rFonts w:ascii="宋体" w:hAnsi="宋体" w:cs="宋体"/>
      <w:color w:val="000000"/>
      <w:kern w:val="0"/>
      <w:sz w:val="32"/>
      <w:szCs w:val="32"/>
    </w:rPr>
  </w:style>
  <w:style w:type="paragraph" w:customStyle="1" w:styleId="2f5">
    <w:name w:val="正文首行缩进:  2 字符"/>
    <w:basedOn w:val="af5"/>
    <w:link w:val="2Char8"/>
    <w:rsid w:val="008F52F7"/>
    <w:pPr>
      <w:widowControl/>
      <w:ind w:firstLineChars="200" w:firstLine="480"/>
      <w:jc w:val="left"/>
    </w:pPr>
    <w:rPr>
      <w:rFonts w:asciiTheme="minorHAnsi" w:eastAsiaTheme="minorEastAsia" w:hAnsiTheme="minorHAnsi" w:cstheme="minorBidi"/>
      <w:sz w:val="24"/>
    </w:rPr>
  </w:style>
  <w:style w:type="paragraph" w:customStyle="1" w:styleId="ee">
    <w:name w:val="ee"/>
    <w:basedOn w:val="af5"/>
    <w:rsid w:val="008F52F7"/>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W0">
    <w:name w:val="W章节"/>
    <w:basedOn w:val="af5"/>
    <w:rsid w:val="008F52F7"/>
    <w:pPr>
      <w:spacing w:beforeLines="50" w:before="156" w:line="240" w:lineRule="auto"/>
      <w:jc w:val="center"/>
      <w:outlineLvl w:val="0"/>
    </w:pPr>
    <w:rPr>
      <w:rFonts w:ascii="黑体" w:hAnsi="宋体"/>
      <w:b/>
      <w:bCs/>
      <w:sz w:val="32"/>
      <w:szCs w:val="28"/>
    </w:rPr>
  </w:style>
  <w:style w:type="paragraph" w:customStyle="1" w:styleId="ca-34">
    <w:name w:val="ca-34"/>
    <w:basedOn w:val="af5"/>
    <w:rsid w:val="008F52F7"/>
    <w:pPr>
      <w:widowControl/>
      <w:spacing w:line="240" w:lineRule="auto"/>
      <w:jc w:val="left"/>
    </w:pPr>
    <w:rPr>
      <w:rFonts w:ascii="宋体" w:hAnsi="宋体" w:cs="宋体"/>
      <w:color w:val="000000"/>
      <w:kern w:val="0"/>
      <w:sz w:val="20"/>
      <w:szCs w:val="20"/>
    </w:rPr>
  </w:style>
  <w:style w:type="paragraph" w:customStyle="1" w:styleId="1fffff9">
    <w:name w:val="1)编号"/>
    <w:rsid w:val="008F52F7"/>
    <w:pPr>
      <w:tabs>
        <w:tab w:val="left" w:pos="3840"/>
      </w:tabs>
      <w:spacing w:line="360" w:lineRule="auto"/>
      <w:ind w:left="3840" w:hanging="420"/>
    </w:pPr>
    <w:rPr>
      <w:rFonts w:ascii="Times New Roman" w:eastAsia="宋体" w:hAnsi="Times New Roman" w:cs="Times New Roman"/>
      <w:sz w:val="24"/>
      <w:szCs w:val="28"/>
    </w:rPr>
  </w:style>
  <w:style w:type="paragraph" w:customStyle="1" w:styleId="16620">
    <w:name w:val="样式 标题 1 + 黑体 三号 非加粗 居中 段前: 6 磅 段后: 6 磅 行距: 固定值 20 磅"/>
    <w:basedOn w:val="18"/>
    <w:rsid w:val="008F52F7"/>
    <w:pPr>
      <w:spacing w:line="400" w:lineRule="exact"/>
      <w:jc w:val="center"/>
    </w:pPr>
    <w:rPr>
      <w:rFonts w:ascii="黑体" w:eastAsia="黑体" w:hAnsi="黑体" w:cs="宋体"/>
      <w:b w:val="0"/>
      <w:bCs w:val="0"/>
      <w:sz w:val="32"/>
      <w:szCs w:val="20"/>
    </w:rPr>
  </w:style>
  <w:style w:type="paragraph" w:customStyle="1" w:styleId="affffffffffffffffff6">
    <w:name w:val="封面标准英文名称"/>
    <w:rsid w:val="008F52F7"/>
    <w:pPr>
      <w:widowControl w:val="0"/>
      <w:spacing w:before="370" w:line="400" w:lineRule="exact"/>
      <w:jc w:val="center"/>
    </w:pPr>
    <w:rPr>
      <w:rFonts w:ascii="Times New Roman" w:eastAsia="宋体" w:hAnsi="Times New Roman" w:cs="Times New Roman"/>
      <w:kern w:val="0"/>
      <w:sz w:val="28"/>
      <w:szCs w:val="20"/>
    </w:rPr>
  </w:style>
  <w:style w:type="paragraph" w:customStyle="1" w:styleId="1fffffa">
    <w:name w:val="五号线1"/>
    <w:qFormat/>
    <w:rsid w:val="008F52F7"/>
    <w:pPr>
      <w:widowControl w:val="0"/>
      <w:tabs>
        <w:tab w:val="left" w:pos="1385"/>
      </w:tabs>
      <w:spacing w:before="120" w:after="120" w:line="500" w:lineRule="exact"/>
      <w:jc w:val="center"/>
      <w:outlineLvl w:val="0"/>
    </w:pPr>
    <w:rPr>
      <w:rFonts w:ascii="宋体" w:eastAsia="宋体" w:hAnsi="Times New Roman" w:cs="Times New Roman"/>
      <w:b/>
      <w:spacing w:val="6"/>
      <w:kern w:val="0"/>
      <w:sz w:val="36"/>
      <w:szCs w:val="20"/>
    </w:rPr>
  </w:style>
  <w:style w:type="paragraph" w:customStyle="1" w:styleId="liminaire">
    <w:name w:val="liminaire"/>
    <w:basedOn w:val="af5"/>
    <w:rsid w:val="008F52F7"/>
    <w:pPr>
      <w:widowControl/>
      <w:spacing w:before="120" w:after="120" w:line="240" w:lineRule="auto"/>
      <w:jc w:val="left"/>
    </w:pPr>
    <w:rPr>
      <w:kern w:val="0"/>
      <w:sz w:val="24"/>
      <w:szCs w:val="20"/>
      <w:lang w:val="en-GB"/>
    </w:rPr>
  </w:style>
  <w:style w:type="paragraph" w:customStyle="1" w:styleId="1fffffb">
    <w:name w:val="文档结构图1"/>
    <w:basedOn w:val="af5"/>
    <w:rsid w:val="008F52F7"/>
    <w:pPr>
      <w:widowControl/>
      <w:shd w:val="clear" w:color="auto" w:fill="000080"/>
      <w:autoSpaceDE w:val="0"/>
      <w:autoSpaceDN w:val="0"/>
      <w:adjustRightInd w:val="0"/>
      <w:spacing w:line="240" w:lineRule="auto"/>
      <w:jc w:val="left"/>
      <w:textAlignment w:val="baseline"/>
    </w:pPr>
    <w:rPr>
      <w:kern w:val="0"/>
      <w:sz w:val="24"/>
      <w:szCs w:val="20"/>
    </w:rPr>
  </w:style>
  <w:style w:type="paragraph" w:customStyle="1" w:styleId="CharCharChar1CharCharCharCharCharCharCharCharChar4CharCharCharChar2">
    <w:name w:val="Char Char Char1 Char Char Char Char Char Char Char Char Char4 Char Char Char Char2"/>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1fffffc">
    <w:name w:val="正文缩进1"/>
    <w:basedOn w:val="af5"/>
    <w:rsid w:val="008F52F7"/>
    <w:pPr>
      <w:spacing w:line="240" w:lineRule="auto"/>
      <w:ind w:firstLineChars="200" w:firstLine="420"/>
    </w:pPr>
    <w:rPr>
      <w:kern w:val="0"/>
      <w:sz w:val="20"/>
      <w:szCs w:val="24"/>
    </w:rPr>
  </w:style>
  <w:style w:type="paragraph" w:customStyle="1" w:styleId="INDEXHEADIN">
    <w:name w:val="INDEX HEADIN"/>
    <w:rsid w:val="008F52F7"/>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CG Times" w:eastAsia="宋体" w:hAnsi="CG Times" w:cs="Times New Roman"/>
      <w:snapToGrid w:val="0"/>
      <w:kern w:val="0"/>
      <w:sz w:val="22"/>
      <w:lang w:eastAsia="en-US"/>
    </w:rPr>
  </w:style>
  <w:style w:type="paragraph" w:customStyle="1" w:styleId="131">
    <w:name w:val="标题131"/>
    <w:basedOn w:val="af5"/>
    <w:next w:val="af5"/>
    <w:rsid w:val="008F52F7"/>
    <w:pPr>
      <w:widowControl/>
      <w:jc w:val="center"/>
      <w:outlineLvl w:val="1"/>
    </w:pPr>
    <w:rPr>
      <w:rFonts w:ascii="宋体"/>
      <w:b/>
      <w:kern w:val="0"/>
      <w:sz w:val="24"/>
      <w:szCs w:val="24"/>
    </w:rPr>
  </w:style>
  <w:style w:type="paragraph" w:customStyle="1" w:styleId="3f7">
    <w:name w:val="技术标题3"/>
    <w:basedOn w:val="52"/>
    <w:rsid w:val="008F52F7"/>
    <w:pPr>
      <w:keepNext w:val="0"/>
      <w:keepLines w:val="0"/>
      <w:widowControl/>
      <w:adjustRightInd w:val="0"/>
      <w:snapToGrid w:val="0"/>
      <w:spacing w:before="100" w:after="100" w:line="240" w:lineRule="auto"/>
      <w:ind w:firstLineChars="200" w:firstLine="482"/>
      <w:jc w:val="left"/>
    </w:pPr>
    <w:rPr>
      <w:bCs/>
      <w:i/>
      <w:iCs/>
      <w:snapToGrid w:val="0"/>
      <w:kern w:val="0"/>
      <w:sz w:val="24"/>
      <w:szCs w:val="28"/>
    </w:rPr>
  </w:style>
  <w:style w:type="paragraph" w:customStyle="1" w:styleId="NormalStyle01">
    <w:name w:val="Normal Style 01"/>
    <w:basedOn w:val="af5"/>
    <w:semiHidden/>
    <w:rsid w:val="008F52F7"/>
    <w:pPr>
      <w:widowControl/>
      <w:overflowPunct w:val="0"/>
      <w:autoSpaceDE w:val="0"/>
      <w:autoSpaceDN w:val="0"/>
      <w:adjustRightInd w:val="0"/>
      <w:spacing w:line="319" w:lineRule="auto"/>
      <w:ind w:firstLine="567"/>
      <w:jc w:val="left"/>
      <w:textAlignment w:val="baseline"/>
    </w:pPr>
    <w:rPr>
      <w:rFonts w:ascii="Arial" w:hAnsi="Arial"/>
      <w:spacing w:val="6"/>
      <w:kern w:val="0"/>
      <w:sz w:val="22"/>
      <w:szCs w:val="20"/>
      <w:lang w:val="en-GB"/>
    </w:rPr>
  </w:style>
  <w:style w:type="paragraph" w:customStyle="1" w:styleId="affffffffffffffffff7">
    <w:name w:val="列表项目"/>
    <w:basedOn w:val="af5"/>
    <w:rsid w:val="008F52F7"/>
    <w:pPr>
      <w:widowControl/>
      <w:tabs>
        <w:tab w:val="left" w:pos="420"/>
        <w:tab w:val="left" w:pos="2440"/>
      </w:tabs>
      <w:spacing w:line="288" w:lineRule="auto"/>
      <w:ind w:left="2440" w:hanging="340"/>
      <w:jc w:val="left"/>
    </w:pPr>
    <w:rPr>
      <w:kern w:val="0"/>
      <w:sz w:val="24"/>
      <w:szCs w:val="20"/>
    </w:rPr>
  </w:style>
  <w:style w:type="paragraph" w:customStyle="1" w:styleId="CharCharCharCharCharChar1CharCharCharChar2">
    <w:name w:val="Char Char Char Char Char Char1 Char Char Char Char2"/>
    <w:basedOn w:val="af5"/>
    <w:rsid w:val="008F52F7"/>
    <w:pPr>
      <w:widowControl/>
      <w:shd w:val="clear" w:color="auto" w:fill="000080"/>
      <w:adjustRightInd w:val="0"/>
      <w:spacing w:line="436" w:lineRule="exact"/>
      <w:ind w:left="357"/>
      <w:jc w:val="left"/>
      <w:outlineLvl w:val="3"/>
    </w:pPr>
    <w:rPr>
      <w:rFonts w:ascii="Tahoma" w:hAnsi="Tahoma"/>
      <w:b/>
      <w:kern w:val="0"/>
      <w:sz w:val="24"/>
      <w:szCs w:val="24"/>
    </w:rPr>
  </w:style>
  <w:style w:type="paragraph" w:customStyle="1" w:styleId="11100">
    <w:name w:val="样式 标题 1标题 1 1 + (符号) 宋体 小四 段前: 0 磅 段后: 0 磅 行距: 单倍行距"/>
    <w:basedOn w:val="18"/>
    <w:rsid w:val="008F52F7"/>
    <w:pPr>
      <w:keepNext w:val="0"/>
      <w:keepLines w:val="0"/>
      <w:widowControl/>
      <w:tabs>
        <w:tab w:val="left" w:pos="432"/>
      </w:tabs>
      <w:snapToGrid w:val="0"/>
      <w:spacing w:beforeLines="50" w:before="156" w:afterLines="50" w:after="156" w:line="240" w:lineRule="auto"/>
      <w:jc w:val="left"/>
    </w:pPr>
    <w:rPr>
      <w:rFonts w:ascii="Cambria" w:hAnsi="Cambria"/>
      <w:kern w:val="32"/>
      <w:sz w:val="24"/>
      <w:szCs w:val="28"/>
      <w:shd w:val="clear" w:color="auto" w:fill="FFFFFF"/>
    </w:rPr>
  </w:style>
  <w:style w:type="paragraph" w:customStyle="1" w:styleId="211212headlinehheadlineSR">
    <w:name w:val="样式 标题 2标题 1.1编号标题2第一层条第二层论文标题 1章2 headlinehheadlineS&amp;R..."/>
    <w:basedOn w:val="21"/>
    <w:rsid w:val="008F52F7"/>
    <w:pPr>
      <w:keepLines w:val="0"/>
      <w:widowControl/>
      <w:numPr>
        <w:ilvl w:val="1"/>
      </w:numPr>
      <w:tabs>
        <w:tab w:val="left" w:pos="576"/>
      </w:tabs>
      <w:spacing w:before="120" w:after="120" w:line="400" w:lineRule="exact"/>
      <w:ind w:left="576" w:hanging="576"/>
      <w:jc w:val="left"/>
    </w:pPr>
    <w:rPr>
      <w:rFonts w:ascii="Cambria" w:hAnsi="Cambria" w:cs="宋体"/>
      <w:b w:val="0"/>
      <w:bCs w:val="0"/>
      <w:i/>
      <w:iCs/>
      <w:sz w:val="24"/>
      <w:szCs w:val="20"/>
    </w:rPr>
  </w:style>
  <w:style w:type="paragraph" w:customStyle="1" w:styleId="44Char4CharChar4dashd3dash4CharChar">
    <w:name w:val="样式 标题 4标题 4 Char标题 4 Char Char4 dashd3dash标题 4 Char Char ..."/>
    <w:basedOn w:val="41"/>
    <w:rsid w:val="008F52F7"/>
    <w:pPr>
      <w:keepNext w:val="0"/>
      <w:keepLines w:val="0"/>
      <w:widowControl/>
      <w:numPr>
        <w:ilvl w:val="3"/>
      </w:numPr>
      <w:tabs>
        <w:tab w:val="left" w:pos="1200"/>
      </w:tabs>
      <w:snapToGrid w:val="0"/>
      <w:spacing w:before="0" w:after="0" w:line="360" w:lineRule="auto"/>
      <w:ind w:firstLineChars="225" w:firstLine="225"/>
      <w:jc w:val="left"/>
      <w:outlineLvl w:val="9"/>
    </w:pPr>
    <w:rPr>
      <w:rFonts w:ascii="宋体" w:eastAsia="宋体" w:hAnsi="宋体" w:cs="宋体"/>
      <w:bCs w:val="0"/>
      <w:sz w:val="24"/>
      <w:szCs w:val="20"/>
    </w:rPr>
  </w:style>
  <w:style w:type="paragraph" w:customStyle="1" w:styleId="SS-111111">
    <w:name w:val="SS-标题1.1.1.1.1.1"/>
    <w:basedOn w:val="af5"/>
    <w:rsid w:val="008F52F7"/>
    <w:pPr>
      <w:tabs>
        <w:tab w:val="left" w:pos="0"/>
      </w:tabs>
      <w:spacing w:beforeLines="50"/>
      <w:ind w:rightChars="200" w:right="200" w:firstLineChars="200" w:firstLine="200"/>
    </w:pPr>
    <w:rPr>
      <w:rFonts w:eastAsia="黑体"/>
      <w:sz w:val="24"/>
      <w:szCs w:val="24"/>
    </w:rPr>
  </w:style>
  <w:style w:type="paragraph" w:customStyle="1" w:styleId="2000">
    <w:name w:val="正文_2_0_0"/>
    <w:qFormat/>
    <w:rsid w:val="008F52F7"/>
    <w:pPr>
      <w:widowControl w:val="0"/>
      <w:jc w:val="both"/>
    </w:pPr>
    <w:rPr>
      <w:rFonts w:ascii="Calibri" w:eastAsia="宋体" w:hAnsi="Calibri" w:cs="Times New Roman"/>
    </w:rPr>
  </w:style>
  <w:style w:type="paragraph" w:customStyle="1" w:styleId="CM14">
    <w:name w:val="CM14"/>
    <w:basedOn w:val="Default"/>
    <w:next w:val="Default"/>
    <w:qFormat/>
    <w:rsid w:val="008F52F7"/>
    <w:pPr>
      <w:spacing w:after="205"/>
    </w:pPr>
    <w:rPr>
      <w:color w:val="auto"/>
    </w:rPr>
  </w:style>
  <w:style w:type="paragraph" w:customStyle="1" w:styleId="xl111">
    <w:name w:val="xl111"/>
    <w:basedOn w:val="af5"/>
    <w:rsid w:val="008F52F7"/>
    <w:pPr>
      <w:widowControl/>
      <w:pBdr>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pa-35">
    <w:name w:val="pa-35"/>
    <w:basedOn w:val="af5"/>
    <w:rsid w:val="008F52F7"/>
    <w:pPr>
      <w:widowControl/>
      <w:spacing w:line="360" w:lineRule="atLeast"/>
      <w:jc w:val="left"/>
    </w:pPr>
    <w:rPr>
      <w:rFonts w:ascii="宋体" w:hAnsi="宋体" w:cs="宋体"/>
      <w:kern w:val="0"/>
      <w:sz w:val="24"/>
    </w:rPr>
  </w:style>
  <w:style w:type="paragraph" w:customStyle="1" w:styleId="1fffffd">
    <w:name w:val="合同1"/>
    <w:basedOn w:val="18"/>
    <w:rsid w:val="008F52F7"/>
    <w:pPr>
      <w:keepLines w:val="0"/>
      <w:widowControl/>
      <w:spacing w:before="0" w:after="0" w:line="240" w:lineRule="auto"/>
      <w:jc w:val="center"/>
    </w:pPr>
    <w:rPr>
      <w:rFonts w:ascii="Arial" w:hAnsi="Arial" w:cs="Arial"/>
      <w:b w:val="0"/>
      <w:kern w:val="2"/>
      <w:sz w:val="32"/>
      <w:szCs w:val="24"/>
    </w:rPr>
  </w:style>
  <w:style w:type="paragraph" w:customStyle="1" w:styleId="1583B571B67F4AA19F2320FDE63BB009">
    <w:name w:val="1583B571B67F4AA19F2320FDE63BB009"/>
    <w:rsid w:val="008F52F7"/>
    <w:pPr>
      <w:spacing w:after="200" w:line="276" w:lineRule="auto"/>
    </w:pPr>
    <w:rPr>
      <w:rFonts w:ascii="Calibri" w:eastAsia="宋体" w:hAnsi="Calibri" w:cs="Times New Roman"/>
      <w:kern w:val="0"/>
      <w:sz w:val="22"/>
      <w:lang w:eastAsia="en-US"/>
    </w:rPr>
  </w:style>
  <w:style w:type="paragraph" w:customStyle="1" w:styleId="affffffffffffffffff8">
    <w:name w:val="重定小四粗体"/>
    <w:basedOn w:val="af5"/>
    <w:next w:val="af5"/>
    <w:rsid w:val="008F52F7"/>
    <w:pPr>
      <w:widowControl/>
      <w:jc w:val="left"/>
    </w:pPr>
    <w:rPr>
      <w:b/>
      <w:kern w:val="0"/>
      <w:sz w:val="24"/>
      <w:szCs w:val="24"/>
    </w:rPr>
  </w:style>
  <w:style w:type="paragraph" w:customStyle="1" w:styleId="pa-118">
    <w:name w:val="pa-118"/>
    <w:basedOn w:val="af5"/>
    <w:rsid w:val="008F52F7"/>
    <w:pPr>
      <w:widowControl/>
      <w:spacing w:line="480" w:lineRule="atLeast"/>
      <w:ind w:firstLine="1440"/>
    </w:pPr>
    <w:rPr>
      <w:rFonts w:ascii="宋体" w:hAnsi="宋体" w:cs="宋体"/>
      <w:kern w:val="0"/>
      <w:sz w:val="24"/>
    </w:rPr>
  </w:style>
  <w:style w:type="paragraph" w:customStyle="1" w:styleId="et39">
    <w:name w:val="et39"/>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1fffffe">
    <w:name w:val="条文 1"/>
    <w:next w:val="af5"/>
    <w:rsid w:val="008F52F7"/>
    <w:pPr>
      <w:tabs>
        <w:tab w:val="left" w:pos="1560"/>
      </w:tabs>
      <w:spacing w:line="310" w:lineRule="exact"/>
      <w:ind w:left="1560" w:hanging="420"/>
    </w:pPr>
    <w:rPr>
      <w:rFonts w:ascii="Times New Roman" w:eastAsia="黑体" w:hAnsi="Times New Roman" w:cs="Times New Roman"/>
      <w:kern w:val="0"/>
    </w:rPr>
  </w:style>
  <w:style w:type="paragraph" w:customStyle="1" w:styleId="CharCharCharCharCharCharCharCharCharCharChar1CharCharChar">
    <w:name w:val="Char Char Char Char Char Char Char Char Char Char Char1 Char Char Char"/>
    <w:basedOn w:val="af5"/>
    <w:rsid w:val="008F52F7"/>
    <w:pPr>
      <w:widowControl/>
      <w:spacing w:line="240" w:lineRule="auto"/>
      <w:jc w:val="left"/>
    </w:pPr>
    <w:rPr>
      <w:rFonts w:ascii="Tahoma" w:hAnsi="Tahoma"/>
      <w:kern w:val="0"/>
      <w:sz w:val="24"/>
      <w:szCs w:val="20"/>
    </w:rPr>
  </w:style>
  <w:style w:type="paragraph" w:customStyle="1" w:styleId="5Charhead513">
    <w:name w:val="样式 标题 5Charhead:5# + 行距: 多倍行距 1.3 字行"/>
    <w:basedOn w:val="52"/>
    <w:rsid w:val="008F52F7"/>
    <w:pPr>
      <w:keepNext w:val="0"/>
      <w:keepLines w:val="0"/>
      <w:widowControl/>
      <w:tabs>
        <w:tab w:val="left" w:pos="1620"/>
      </w:tabs>
      <w:spacing w:before="0" w:after="0" w:line="360" w:lineRule="auto"/>
      <w:ind w:left="1620" w:hanging="360"/>
      <w:jc w:val="left"/>
    </w:pPr>
    <w:rPr>
      <w:rFonts w:ascii="宋体" w:hAnsi="宋体" w:cs="宋体"/>
      <w:bCs/>
      <w:i/>
      <w:iCs/>
      <w:color w:val="000000"/>
      <w:kern w:val="0"/>
      <w:sz w:val="24"/>
      <w:szCs w:val="26"/>
    </w:rPr>
  </w:style>
  <w:style w:type="paragraph" w:customStyle="1" w:styleId="1ff9">
    <w:name w:val="1）小标题"/>
    <w:basedOn w:val="af5"/>
    <w:next w:val="af5"/>
    <w:link w:val="1Char8"/>
    <w:rsid w:val="008F52F7"/>
    <w:pPr>
      <w:widowControl/>
      <w:ind w:firstLineChars="300" w:firstLine="300"/>
      <w:jc w:val="left"/>
    </w:pPr>
    <w:rPr>
      <w:rFonts w:asciiTheme="minorHAnsi" w:eastAsiaTheme="minorEastAsia" w:hAnsiTheme="minorHAnsi" w:cstheme="minorBidi"/>
      <w:spacing w:val="6"/>
      <w:sz w:val="24"/>
      <w:szCs w:val="24"/>
    </w:rPr>
  </w:style>
  <w:style w:type="paragraph" w:customStyle="1" w:styleId="et48">
    <w:name w:val="et48"/>
    <w:basedOn w:val="af5"/>
    <w:qFormat/>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2fffb">
    <w:name w:val="正文缩进2字符四级编号"/>
    <w:basedOn w:val="af5"/>
    <w:semiHidden/>
    <w:rsid w:val="008F52F7"/>
    <w:pPr>
      <w:widowControl/>
      <w:jc w:val="left"/>
    </w:pPr>
    <w:rPr>
      <w:kern w:val="0"/>
      <w:sz w:val="24"/>
      <w:szCs w:val="24"/>
    </w:rPr>
  </w:style>
  <w:style w:type="paragraph" w:customStyle="1" w:styleId="paratit">
    <w:name w:val="paratit"/>
    <w:basedOn w:val="af5"/>
    <w:semiHidden/>
    <w:rsid w:val="008F52F7"/>
    <w:pPr>
      <w:widowControl/>
      <w:suppressAutoHyphens/>
      <w:spacing w:line="240" w:lineRule="auto"/>
      <w:jc w:val="left"/>
    </w:pPr>
    <w:rPr>
      <w:rFonts w:ascii="Arial" w:eastAsia="Times New Roman" w:hAnsi="Arial"/>
      <w:b/>
      <w:bCs/>
      <w:color w:val="006699"/>
      <w:kern w:val="0"/>
      <w:sz w:val="18"/>
      <w:szCs w:val="20"/>
      <w:lang w:eastAsia="en-US"/>
    </w:rPr>
  </w:style>
  <w:style w:type="paragraph" w:customStyle="1" w:styleId="aa3">
    <w:name w:val="aa投标书标题3"/>
    <w:basedOn w:val="32"/>
    <w:next w:val="af5"/>
    <w:qFormat/>
    <w:rsid w:val="008F52F7"/>
    <w:pPr>
      <w:spacing w:before="360" w:line="240" w:lineRule="auto"/>
    </w:pPr>
    <w:rPr>
      <w:rFonts w:ascii="宋体" w:hAnsi="宋体"/>
      <w:sz w:val="24"/>
    </w:rPr>
  </w:style>
  <w:style w:type="paragraph" w:customStyle="1" w:styleId="CharCharCharCharCharChar0">
    <w:name w:val="Char Char Char Char Char Char"/>
    <w:basedOn w:val="af5"/>
    <w:rsid w:val="008F52F7"/>
    <w:pPr>
      <w:widowControl/>
      <w:spacing w:line="240" w:lineRule="auto"/>
      <w:jc w:val="left"/>
    </w:pPr>
    <w:rPr>
      <w:kern w:val="0"/>
      <w:sz w:val="24"/>
      <w:szCs w:val="24"/>
    </w:rPr>
  </w:style>
  <w:style w:type="paragraph" w:customStyle="1" w:styleId="11113">
    <w:name w:val="标题1111"/>
    <w:basedOn w:val="18"/>
    <w:semiHidden/>
    <w:rsid w:val="008F52F7"/>
    <w:pPr>
      <w:keepLines w:val="0"/>
      <w:widowControl/>
      <w:tabs>
        <w:tab w:val="left" w:pos="567"/>
      </w:tabs>
      <w:spacing w:before="0" w:after="0"/>
      <w:ind w:left="567" w:hanging="567"/>
      <w:jc w:val="left"/>
    </w:pPr>
    <w:rPr>
      <w:rFonts w:ascii="仿宋_GB2312" w:eastAsia="仿宋_GB2312" w:hAnsi="宋体"/>
      <w:b w:val="0"/>
      <w:bCs w:val="0"/>
      <w:kern w:val="28"/>
      <w:sz w:val="32"/>
      <w:szCs w:val="20"/>
    </w:rPr>
  </w:style>
  <w:style w:type="paragraph" w:customStyle="1" w:styleId="CharCharChar1CharCharCharCharCharCharCharCharChar4CharCharCharChar1">
    <w:name w:val="Char Char Char1 Char Char Char Char Char Char Char Char Char4 Char Char Char Char1"/>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2fffc">
    <w:name w:val="正文2级项目符号"/>
    <w:basedOn w:val="afd"/>
    <w:rsid w:val="008F52F7"/>
    <w:pPr>
      <w:keepNext/>
      <w:widowControl/>
      <w:suppressLineNumbers/>
      <w:tabs>
        <w:tab w:val="left" w:pos="900"/>
      </w:tabs>
      <w:suppressAutoHyphens/>
      <w:spacing w:before="120" w:after="0" w:line="360" w:lineRule="exact"/>
      <w:ind w:left="900" w:hanging="420"/>
      <w:jc w:val="left"/>
    </w:pPr>
    <w:rPr>
      <w:sz w:val="24"/>
      <w:szCs w:val="20"/>
    </w:rPr>
  </w:style>
  <w:style w:type="paragraph" w:customStyle="1" w:styleId="affffffffffffffffff9">
    <w:name w:val="九级标题格式"/>
    <w:basedOn w:val="afc"/>
    <w:qFormat/>
    <w:rsid w:val="008F52F7"/>
    <w:pPr>
      <w:spacing w:after="120" w:line="360" w:lineRule="auto"/>
      <w:ind w:firstLineChars="0" w:firstLine="0"/>
      <w:jc w:val="left"/>
    </w:pPr>
  </w:style>
  <w:style w:type="paragraph" w:customStyle="1" w:styleId="ac">
    <w:name w:val="五级无标题条"/>
    <w:basedOn w:val="af5"/>
    <w:qFormat/>
    <w:rsid w:val="008F52F7"/>
    <w:pPr>
      <w:numPr>
        <w:ilvl w:val="6"/>
        <w:numId w:val="28"/>
      </w:numPr>
      <w:spacing w:line="240" w:lineRule="auto"/>
    </w:pPr>
    <w:rPr>
      <w:szCs w:val="24"/>
    </w:rPr>
  </w:style>
  <w:style w:type="paragraph" w:customStyle="1" w:styleId="2fffd">
    <w:name w:val="样式 正文文字 + 首行缩进:  2 字符"/>
    <w:basedOn w:val="afd"/>
    <w:rsid w:val="008F52F7"/>
    <w:pPr>
      <w:spacing w:after="0"/>
      <w:ind w:firstLineChars="200" w:firstLine="560"/>
    </w:pPr>
    <w:rPr>
      <w:rFonts w:cs="宋体"/>
      <w:sz w:val="28"/>
      <w:szCs w:val="20"/>
    </w:rPr>
  </w:style>
  <w:style w:type="paragraph" w:customStyle="1" w:styleId="3fc">
    <w:name w:val="样式 标题 3 + 宋体 小四"/>
    <w:basedOn w:val="32"/>
    <w:rsid w:val="008F52F7"/>
    <w:pPr>
      <w:numPr>
        <w:ilvl w:val="2"/>
      </w:numPr>
      <w:tabs>
        <w:tab w:val="left" w:pos="720"/>
      </w:tabs>
      <w:spacing w:before="260" w:after="260" w:line="416" w:lineRule="auto"/>
    </w:pPr>
    <w:rPr>
      <w:rFonts w:ascii="宋体" w:hAnsi="宋体"/>
      <w:b w:val="0"/>
      <w:kern w:val="2"/>
      <w:sz w:val="21"/>
    </w:rPr>
  </w:style>
  <w:style w:type="paragraph" w:customStyle="1" w:styleId="555">
    <w:name w:val="555"/>
    <w:link w:val="555CharChar"/>
    <w:rsid w:val="008F52F7"/>
    <w:pPr>
      <w:tabs>
        <w:tab w:val="left" w:pos="297"/>
      </w:tabs>
      <w:spacing w:line="360" w:lineRule="auto"/>
      <w:ind w:firstLineChars="200" w:firstLine="200"/>
    </w:pPr>
    <w:rPr>
      <w:sz w:val="28"/>
    </w:rPr>
  </w:style>
  <w:style w:type="paragraph" w:customStyle="1" w:styleId="l-2">
    <w:name w:val="l-2"/>
    <w:basedOn w:val="af5"/>
    <w:rsid w:val="008F52F7"/>
    <w:pPr>
      <w:widowControl/>
      <w:spacing w:before="100" w:beforeAutospacing="1" w:after="100" w:afterAutospacing="1" w:line="240" w:lineRule="auto"/>
      <w:jc w:val="left"/>
    </w:pPr>
    <w:rPr>
      <w:rFonts w:ascii="宋体" w:hAnsi="宋体" w:cs="宋体"/>
      <w:b/>
      <w:bCs/>
      <w:color w:val="000000"/>
      <w:kern w:val="0"/>
      <w:sz w:val="13"/>
      <w:szCs w:val="13"/>
    </w:rPr>
  </w:style>
  <w:style w:type="paragraph" w:customStyle="1" w:styleId="-">
    <w:name w:val="文整-正文"/>
    <w:basedOn w:val="af5"/>
    <w:link w:val="-CharChar"/>
    <w:qFormat/>
    <w:rsid w:val="008F52F7"/>
    <w:pPr>
      <w:snapToGrid w:val="0"/>
      <w:spacing w:line="500" w:lineRule="exact"/>
      <w:ind w:firstLineChars="200" w:firstLine="560"/>
    </w:pPr>
    <w:rPr>
      <w:rFonts w:ascii="仿宋_GB2312" w:eastAsia="仿宋_GB2312" w:cstheme="minorBidi"/>
      <w:sz w:val="28"/>
      <w:szCs w:val="24"/>
    </w:rPr>
  </w:style>
  <w:style w:type="paragraph" w:customStyle="1" w:styleId="et88">
    <w:name w:val="et88"/>
    <w:basedOn w:val="af5"/>
    <w:qFormat/>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2TimesNewRomanGB23126">
    <w:name w:val="样式 标题 2 + (西文) Times New Roman (中文) 仿宋_GB2312 居中 段前: 6 磅 段后:..."/>
    <w:basedOn w:val="21"/>
    <w:rsid w:val="008F52F7"/>
    <w:pPr>
      <w:keepNext w:val="0"/>
      <w:keepLines w:val="0"/>
      <w:widowControl/>
      <w:numPr>
        <w:ilvl w:val="1"/>
      </w:numPr>
      <w:tabs>
        <w:tab w:val="left" w:pos="4820"/>
      </w:tabs>
      <w:adjustRightInd w:val="0"/>
      <w:snapToGrid w:val="0"/>
      <w:spacing w:before="120" w:after="120"/>
      <w:ind w:firstLineChars="200" w:firstLine="200"/>
      <w:jc w:val="center"/>
    </w:pPr>
    <w:rPr>
      <w:rFonts w:eastAsia="仿宋_GB2312" w:cs="宋体"/>
      <w:bCs w:val="0"/>
      <w:i/>
      <w:iCs/>
      <w:sz w:val="28"/>
      <w:szCs w:val="20"/>
    </w:rPr>
  </w:style>
  <w:style w:type="paragraph" w:customStyle="1" w:styleId="copybold">
    <w:name w:val="copy_bold"/>
    <w:basedOn w:val="af5"/>
    <w:rsid w:val="008F52F7"/>
    <w:pPr>
      <w:widowControl/>
      <w:spacing w:line="280" w:lineRule="exact"/>
      <w:jc w:val="left"/>
    </w:pPr>
    <w:rPr>
      <w:rFonts w:ascii="Arial Black" w:eastAsia="楷体" w:hAnsi="Arial Black"/>
      <w:spacing w:val="3"/>
      <w:kern w:val="20"/>
      <w:sz w:val="22"/>
      <w:lang w:val="de-CH"/>
    </w:rPr>
  </w:style>
  <w:style w:type="paragraph" w:customStyle="1" w:styleId="affffffff">
    <w:name w:val="符号"/>
    <w:basedOn w:val="af5"/>
    <w:link w:val="Charffb"/>
    <w:rsid w:val="008F52F7"/>
    <w:pPr>
      <w:widowControl/>
      <w:tabs>
        <w:tab w:val="left" w:pos="981"/>
      </w:tabs>
      <w:topLinePunct/>
      <w:ind w:left="981" w:hanging="420"/>
      <w:jc w:val="left"/>
    </w:pPr>
    <w:rPr>
      <w:rFonts w:asciiTheme="minorHAnsi" w:eastAsiaTheme="minorEastAsia" w:hAnsiTheme="minorHAnsi" w:cstheme="minorBidi"/>
      <w:sz w:val="24"/>
      <w:szCs w:val="24"/>
    </w:rPr>
  </w:style>
  <w:style w:type="paragraph" w:customStyle="1" w:styleId="pa-64">
    <w:name w:val="pa-64"/>
    <w:basedOn w:val="af5"/>
    <w:rsid w:val="008F52F7"/>
    <w:pPr>
      <w:widowControl/>
      <w:spacing w:line="360" w:lineRule="atLeast"/>
      <w:ind w:firstLine="560"/>
      <w:jc w:val="left"/>
    </w:pPr>
    <w:rPr>
      <w:rFonts w:ascii="宋体" w:hAnsi="宋体" w:cs="宋体"/>
      <w:kern w:val="0"/>
      <w:sz w:val="24"/>
    </w:rPr>
  </w:style>
  <w:style w:type="paragraph" w:customStyle="1" w:styleId="80">
    <w:name w:val="样式8"/>
    <w:basedOn w:val="af5"/>
    <w:link w:val="8CharChar"/>
    <w:qFormat/>
    <w:rsid w:val="008F52F7"/>
    <w:pPr>
      <w:keepNext/>
      <w:keepLines/>
      <w:widowControl/>
      <w:suppressLineNumbers/>
      <w:tabs>
        <w:tab w:val="left" w:pos="960"/>
        <w:tab w:val="left" w:pos="1134"/>
      </w:tabs>
      <w:suppressAutoHyphens/>
      <w:autoSpaceDE w:val="0"/>
      <w:autoSpaceDN w:val="0"/>
      <w:adjustRightInd w:val="0"/>
      <w:ind w:left="1134" w:hanging="567"/>
      <w:outlineLvl w:val="0"/>
    </w:pPr>
    <w:rPr>
      <w:rFonts w:ascii="SimSun+3" w:eastAsia="SimSun+3" w:cstheme="minorBidi"/>
      <w:color w:val="000000"/>
      <w:kern w:val="28"/>
      <w:sz w:val="28"/>
    </w:rPr>
  </w:style>
  <w:style w:type="paragraph" w:customStyle="1" w:styleId="4GB231200">
    <w:name w:val="样式 标题 4 + 仿宋_GB2312 小四 段前: 0 磅 段后: 0 磅 行距: 单倍行距"/>
    <w:basedOn w:val="41"/>
    <w:rsid w:val="008F52F7"/>
    <w:pPr>
      <w:keepNext w:val="0"/>
      <w:keepLines w:val="0"/>
      <w:widowControl/>
      <w:tabs>
        <w:tab w:val="left" w:pos="1984"/>
      </w:tabs>
      <w:spacing w:before="100" w:after="100" w:line="240" w:lineRule="auto"/>
      <w:ind w:left="900" w:firstLine="284"/>
      <w:jc w:val="left"/>
    </w:pPr>
    <w:rPr>
      <w:rFonts w:ascii="仿宋_GB2312" w:eastAsia="仿宋_GB2312" w:hAnsi="Times New Roman" w:cs="宋体"/>
      <w:bCs w:val="0"/>
      <w:sz w:val="24"/>
      <w:szCs w:val="24"/>
      <w:lang w:eastAsia="en-US" w:bidi="en-US"/>
    </w:rPr>
  </w:style>
  <w:style w:type="paragraph" w:customStyle="1" w:styleId="affffffffffffffffffa">
    <w:name w:val="标准内容"/>
    <w:basedOn w:val="af5"/>
    <w:rsid w:val="008F52F7"/>
    <w:pPr>
      <w:ind w:firstLine="425"/>
    </w:pPr>
    <w:rPr>
      <w:spacing w:val="20"/>
      <w:szCs w:val="20"/>
    </w:rPr>
  </w:style>
  <w:style w:type="paragraph" w:customStyle="1" w:styleId="zztbt1">
    <w:name w:val="zztbt1"/>
    <w:basedOn w:val="zzybt1"/>
    <w:rsid w:val="008F52F7"/>
    <w:pPr>
      <w:tabs>
        <w:tab w:val="clear" w:pos="432"/>
      </w:tabs>
      <w:spacing w:afterLines="100" w:after="312"/>
    </w:pPr>
    <w:rPr>
      <w:sz w:val="32"/>
      <w:szCs w:val="32"/>
    </w:rPr>
  </w:style>
  <w:style w:type="paragraph" w:customStyle="1" w:styleId="2">
    <w:name w:val="技术文件2级标题"/>
    <w:basedOn w:val="14"/>
    <w:next w:val="afffffffffffffc"/>
    <w:qFormat/>
    <w:rsid w:val="008F52F7"/>
    <w:pPr>
      <w:pageBreakBefore w:val="0"/>
      <w:numPr>
        <w:ilvl w:val="1"/>
      </w:numPr>
      <w:spacing w:beforeLines="100" w:before="100"/>
      <w:outlineLvl w:val="1"/>
    </w:pPr>
    <w:rPr>
      <w:sz w:val="30"/>
    </w:rPr>
  </w:style>
  <w:style w:type="paragraph" w:customStyle="1" w:styleId="AppendixIndexlevel1">
    <w:name w:val="Appendix Index level 1"/>
    <w:basedOn w:val="af5"/>
    <w:rsid w:val="008F52F7"/>
    <w:pPr>
      <w:widowControl/>
      <w:tabs>
        <w:tab w:val="left" w:pos="360"/>
      </w:tabs>
      <w:spacing w:beforeLines="50" w:before="156" w:afterLines="50" w:after="156"/>
      <w:jc w:val="left"/>
    </w:pPr>
    <w:rPr>
      <w:rFonts w:eastAsia="PMingLiU"/>
      <w:snapToGrid w:val="0"/>
      <w:kern w:val="0"/>
      <w:sz w:val="24"/>
      <w:szCs w:val="24"/>
      <w:lang w:val="en-AU" w:eastAsia="zh-TW"/>
    </w:rPr>
  </w:style>
  <w:style w:type="paragraph" w:customStyle="1" w:styleId="TimesNewRoman073115">
    <w:name w:val="样式 普通文字 + Times New Roman 加粗 首行缩进:  0.73 厘米 行距: 多倍行距 1.15 字行"/>
    <w:basedOn w:val="affffffffd"/>
    <w:rsid w:val="008F52F7"/>
    <w:pPr>
      <w:widowControl/>
      <w:adjustRightInd w:val="0"/>
      <w:snapToGrid w:val="0"/>
      <w:spacing w:line="360" w:lineRule="auto"/>
      <w:ind w:firstLineChars="225" w:firstLine="540"/>
      <w:jc w:val="left"/>
    </w:pPr>
    <w:rPr>
      <w:rFonts w:ascii="Times New Roman" w:eastAsia="宋体" w:hAnsi="Times New Roman" w:cs="华文中宋"/>
      <w:bCs/>
      <w:sz w:val="24"/>
      <w:szCs w:val="32"/>
    </w:rPr>
  </w:style>
  <w:style w:type="paragraph" w:customStyle="1" w:styleId="xl1066">
    <w:name w:val="xl1066"/>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620">
    <w:name w:val="样式 纯文本普通文字 + (中文) 华文细黑 小三 加粗 居中 段后: 6 磅 行距: 固定值 20 磅"/>
    <w:basedOn w:val="affffffffd"/>
    <w:rsid w:val="008F52F7"/>
    <w:pPr>
      <w:widowControl/>
      <w:spacing w:after="120" w:line="400" w:lineRule="exact"/>
      <w:ind w:firstLineChars="0" w:firstLine="0"/>
      <w:jc w:val="center"/>
    </w:pPr>
    <w:rPr>
      <w:rFonts w:ascii="Times New Roman" w:eastAsia="宋体" w:hAnsi="Times New Roman"/>
      <w:b/>
      <w:sz w:val="30"/>
      <w:szCs w:val="20"/>
    </w:rPr>
  </w:style>
  <w:style w:type="paragraph" w:customStyle="1" w:styleId="2120">
    <w:name w:val="樣式 標題 2 + 12 點"/>
    <w:basedOn w:val="21"/>
    <w:rsid w:val="008F52F7"/>
    <w:pPr>
      <w:keepLines w:val="0"/>
      <w:widowControl/>
      <w:numPr>
        <w:ilvl w:val="1"/>
      </w:numPr>
      <w:tabs>
        <w:tab w:val="left" w:pos="-615"/>
        <w:tab w:val="left" w:pos="142"/>
      </w:tabs>
      <w:spacing w:before="0"/>
      <w:ind w:left="992" w:right="96" w:hanging="992"/>
      <w:jc w:val="left"/>
    </w:pPr>
    <w:rPr>
      <w:rFonts w:ascii="Times New Roman Bold" w:eastAsia="PMingLiU" w:hAnsi="Times New Roman Bold"/>
      <w:b w:val="0"/>
      <w:bCs w:val="0"/>
      <w:i/>
      <w:iCs/>
      <w:snapToGrid w:val="0"/>
      <w:sz w:val="24"/>
      <w:szCs w:val="28"/>
      <w:lang w:eastAsia="zh-TW"/>
    </w:rPr>
  </w:style>
  <w:style w:type="paragraph" w:customStyle="1" w:styleId="3fd">
    <w:name w:val="样式 标题 3 +"/>
    <w:basedOn w:val="32"/>
    <w:rsid w:val="008F52F7"/>
    <w:pPr>
      <w:keepLines w:val="0"/>
      <w:widowControl/>
      <w:jc w:val="center"/>
    </w:pPr>
    <w:rPr>
      <w:rFonts w:ascii="Cambria" w:eastAsia="仿宋_GB2312" w:hAnsi="Cambria"/>
      <w:b w:val="0"/>
      <w:sz w:val="24"/>
      <w:szCs w:val="24"/>
      <w:lang w:val="zh-CN"/>
    </w:rPr>
  </w:style>
  <w:style w:type="paragraph" w:customStyle="1" w:styleId="3205">
    <w:name w:val="样式 标题 3 + 小四 首行缩进:  2 字符 段后: 0.5 行"/>
    <w:basedOn w:val="32"/>
    <w:rsid w:val="008F52F7"/>
    <w:pPr>
      <w:tabs>
        <w:tab w:val="left" w:pos="1260"/>
      </w:tabs>
      <w:spacing w:before="120" w:after="50" w:line="408" w:lineRule="auto"/>
      <w:ind w:left="1260" w:hanging="420"/>
    </w:pPr>
    <w:rPr>
      <w:sz w:val="24"/>
      <w:szCs w:val="24"/>
    </w:rPr>
  </w:style>
  <w:style w:type="paragraph" w:customStyle="1" w:styleId="ReportLevel4">
    <w:name w:val="Report Level 4"/>
    <w:basedOn w:val="ReportLevel3"/>
    <w:next w:val="ReportText"/>
    <w:rsid w:val="008F52F7"/>
    <w:pPr>
      <w:tabs>
        <w:tab w:val="clear" w:pos="1200"/>
        <w:tab w:val="clear" w:pos="2160"/>
        <w:tab w:val="left" w:pos="720"/>
      </w:tabs>
      <w:ind w:left="720" w:hanging="720"/>
      <w:outlineLvl w:val="3"/>
    </w:pPr>
    <w:rPr>
      <w:rFonts w:ascii="Times New Roman" w:hAnsi="Times New Roman"/>
    </w:rPr>
  </w:style>
  <w:style w:type="paragraph" w:customStyle="1" w:styleId="et122">
    <w:name w:val="et122"/>
    <w:basedOn w:val="af5"/>
    <w:rsid w:val="008F52F7"/>
    <w:pPr>
      <w:widowControl/>
      <w:pBdr>
        <w:left w:val="single" w:sz="4" w:space="0" w:color="000000"/>
        <w:right w:val="single" w:sz="4" w:space="0" w:color="000000"/>
      </w:pBdr>
      <w:spacing w:before="100" w:beforeAutospacing="1" w:after="100" w:afterAutospacing="1" w:line="240" w:lineRule="auto"/>
      <w:jc w:val="right"/>
      <w:textAlignment w:val="center"/>
    </w:pPr>
    <w:rPr>
      <w:rFonts w:ascii="宋体" w:hAnsi="宋体" w:cs="宋体"/>
      <w:b/>
      <w:bCs/>
      <w:color w:val="000000"/>
      <w:kern w:val="0"/>
      <w:sz w:val="20"/>
      <w:szCs w:val="20"/>
    </w:rPr>
  </w:style>
  <w:style w:type="paragraph" w:customStyle="1" w:styleId="ReportLevel3">
    <w:name w:val="Report Level 3"/>
    <w:basedOn w:val="af5"/>
    <w:next w:val="ReportText"/>
    <w:rsid w:val="008F52F7"/>
    <w:pPr>
      <w:keepNext/>
      <w:widowControl/>
      <w:tabs>
        <w:tab w:val="left" w:pos="1200"/>
        <w:tab w:val="left" w:pos="2160"/>
      </w:tabs>
      <w:spacing w:before="120" w:after="240"/>
      <w:ind w:left="1200" w:hanging="360"/>
      <w:jc w:val="center"/>
      <w:outlineLvl w:val="2"/>
    </w:pPr>
    <w:rPr>
      <w:rFonts w:ascii="Arial" w:hAnsi="Arial"/>
      <w:b/>
      <w:kern w:val="0"/>
      <w:sz w:val="20"/>
      <w:szCs w:val="21"/>
      <w:lang w:val="en-GB"/>
    </w:rPr>
  </w:style>
  <w:style w:type="paragraph" w:customStyle="1" w:styleId="Normal40">
    <w:name w:val="Normal_4_0"/>
    <w:qFormat/>
    <w:rsid w:val="008F52F7"/>
    <w:rPr>
      <w:rFonts w:ascii="黑体" w:eastAsia="黑体" w:hAnsi="黑体" w:cs="Times New Roman"/>
      <w:b/>
      <w:kern w:val="0"/>
      <w:sz w:val="32"/>
      <w:szCs w:val="24"/>
    </w:rPr>
  </w:style>
  <w:style w:type="paragraph" w:customStyle="1" w:styleId="et46">
    <w:name w:val="et46"/>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222">
    <w:name w:val="正文文本 22"/>
    <w:basedOn w:val="af5"/>
    <w:qFormat/>
    <w:rsid w:val="008F52F7"/>
    <w:pPr>
      <w:widowControl/>
      <w:overflowPunct w:val="0"/>
      <w:autoSpaceDE w:val="0"/>
      <w:autoSpaceDN w:val="0"/>
      <w:adjustRightInd w:val="0"/>
      <w:spacing w:line="240" w:lineRule="auto"/>
      <w:ind w:left="709" w:firstLine="567"/>
      <w:jc w:val="left"/>
      <w:textAlignment w:val="baseline"/>
    </w:pPr>
    <w:rPr>
      <w:kern w:val="0"/>
      <w:sz w:val="24"/>
      <w:szCs w:val="20"/>
    </w:rPr>
  </w:style>
  <w:style w:type="paragraph" w:customStyle="1" w:styleId="afffffffff3">
    <w:name w:val="段落文字"/>
    <w:link w:val="CharCharffa"/>
    <w:qFormat/>
    <w:rsid w:val="008F52F7"/>
    <w:pPr>
      <w:widowControl w:val="0"/>
      <w:spacing w:line="360" w:lineRule="auto"/>
      <w:ind w:firstLine="482"/>
    </w:pPr>
    <w:rPr>
      <w:rFonts w:ascii="Times New Roman" w:hAnsi="Times New Roman"/>
      <w:sz w:val="24"/>
      <w:szCs w:val="24"/>
    </w:rPr>
  </w:style>
  <w:style w:type="paragraph" w:customStyle="1" w:styleId="affffffffff8">
    <w:name w:val="正文图标题"/>
    <w:next w:val="afffff3"/>
    <w:link w:val="Charfffc"/>
    <w:rsid w:val="008F52F7"/>
    <w:pPr>
      <w:tabs>
        <w:tab w:val="left" w:pos="1005"/>
      </w:tabs>
      <w:ind w:left="1005" w:hanging="720"/>
      <w:jc w:val="center"/>
    </w:pPr>
    <w:rPr>
      <w:rFonts w:ascii="黑体" w:eastAsia="黑体" w:hAnsi="Times New Roman"/>
    </w:rPr>
  </w:style>
  <w:style w:type="paragraph" w:customStyle="1" w:styleId="msonormalcxspmiddle">
    <w:name w:val="msonormalcxspmiddle"/>
    <w:basedOn w:val="af5"/>
    <w:rsid w:val="008F52F7"/>
    <w:pPr>
      <w:widowControl/>
      <w:spacing w:before="100" w:beforeAutospacing="1" w:after="100" w:afterAutospacing="1" w:line="240" w:lineRule="auto"/>
      <w:jc w:val="left"/>
    </w:pPr>
    <w:rPr>
      <w:rFonts w:ascii="宋体" w:hAnsi="宋体" w:cs="宋体"/>
      <w:kern w:val="0"/>
      <w:sz w:val="24"/>
    </w:rPr>
  </w:style>
  <w:style w:type="paragraph" w:customStyle="1" w:styleId="Bullet">
    <w:name w:val="Bullet"/>
    <w:basedOn w:val="af5"/>
    <w:link w:val="BulletCharChar"/>
    <w:qFormat/>
    <w:rsid w:val="008F52F7"/>
    <w:pPr>
      <w:widowControl/>
      <w:tabs>
        <w:tab w:val="left" w:pos="1740"/>
      </w:tabs>
      <w:adjustRightInd w:val="0"/>
      <w:spacing w:before="60" w:after="60" w:line="288" w:lineRule="auto"/>
      <w:ind w:left="1740" w:hanging="420"/>
    </w:pPr>
    <w:rPr>
      <w:rFonts w:ascii="宋体" w:eastAsiaTheme="minorEastAsia" w:hAnsi="宋体" w:cstheme="minorBidi"/>
      <w:szCs w:val="21"/>
    </w:rPr>
  </w:style>
  <w:style w:type="paragraph" w:customStyle="1" w:styleId="Char410">
    <w:name w:val="Char41"/>
    <w:basedOn w:val="af5"/>
    <w:rsid w:val="008F52F7"/>
    <w:pPr>
      <w:widowControl/>
      <w:tabs>
        <w:tab w:val="left" w:pos="360"/>
      </w:tabs>
      <w:spacing w:line="240" w:lineRule="auto"/>
      <w:ind w:left="360" w:hangingChars="200" w:hanging="360"/>
      <w:jc w:val="left"/>
    </w:pPr>
    <w:rPr>
      <w:kern w:val="0"/>
      <w:sz w:val="24"/>
      <w:szCs w:val="24"/>
    </w:rPr>
  </w:style>
  <w:style w:type="paragraph" w:customStyle="1" w:styleId="CharChar1Char2">
    <w:name w:val="Char Char1 Char2"/>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0">
    <w:name w:val="页脚_0"/>
    <w:basedOn w:val="102"/>
    <w:link w:val="Char00"/>
    <w:unhideWhenUsed/>
    <w:rsid w:val="008F52F7"/>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affffffffffffffffffb">
    <w:name w:val="一"/>
    <w:basedOn w:val="18"/>
    <w:rsid w:val="008F52F7"/>
    <w:pPr>
      <w:keepNext w:val="0"/>
      <w:keepLines w:val="0"/>
      <w:widowControl/>
      <w:autoSpaceDE w:val="0"/>
      <w:autoSpaceDN w:val="0"/>
      <w:adjustRightInd w:val="0"/>
      <w:spacing w:before="0" w:after="0"/>
      <w:jc w:val="left"/>
    </w:pPr>
    <w:rPr>
      <w:rFonts w:ascii="宋体" w:hAnsi="宋体"/>
      <w:kern w:val="0"/>
      <w:sz w:val="28"/>
      <w:szCs w:val="20"/>
    </w:rPr>
  </w:style>
  <w:style w:type="paragraph" w:customStyle="1" w:styleId="ad">
    <w:name w:val="二级"/>
    <w:basedOn w:val="21"/>
    <w:rsid w:val="008F52F7"/>
    <w:pPr>
      <w:numPr>
        <w:ilvl w:val="1"/>
        <w:numId w:val="9"/>
      </w:numPr>
      <w:spacing w:before="0" w:afterLines="50" w:after="50"/>
      <w:ind w:left="992" w:hanging="567"/>
    </w:pPr>
    <w:rPr>
      <w:rFonts w:ascii="黑体" w:hAnsi="黑体"/>
      <w:bCs w:val="0"/>
      <w:kern w:val="2"/>
      <w:sz w:val="30"/>
    </w:rPr>
  </w:style>
  <w:style w:type="paragraph" w:customStyle="1" w:styleId="11f2">
    <w:name w:val="正文11"/>
    <w:basedOn w:val="af6"/>
    <w:rsid w:val="008F52F7"/>
    <w:pPr>
      <w:widowControl/>
      <w:snapToGrid w:val="0"/>
      <w:spacing w:line="500" w:lineRule="exact"/>
      <w:ind w:firstLine="0"/>
      <w:jc w:val="left"/>
    </w:pPr>
    <w:rPr>
      <w:rFonts w:ascii="宋体" w:hAnsi="宋体"/>
      <w:kern w:val="0"/>
      <w:sz w:val="24"/>
      <w:szCs w:val="20"/>
    </w:rPr>
  </w:style>
  <w:style w:type="paragraph" w:customStyle="1" w:styleId="edri-Atitle">
    <w:name w:val="edri-A title"/>
    <w:basedOn w:val="af5"/>
    <w:next w:val="af5"/>
    <w:rsid w:val="008F52F7"/>
    <w:pPr>
      <w:widowControl/>
      <w:tabs>
        <w:tab w:val="left" w:pos="1574"/>
      </w:tabs>
      <w:spacing w:beforeLines="50" w:before="156" w:line="300" w:lineRule="auto"/>
      <w:ind w:left="1574" w:hanging="419"/>
      <w:jc w:val="left"/>
      <w:outlineLvl w:val="3"/>
    </w:pPr>
    <w:rPr>
      <w:rFonts w:cs="CommercialPi BT"/>
      <w:bCs/>
      <w:kern w:val="0"/>
      <w:sz w:val="24"/>
      <w:szCs w:val="20"/>
      <w:lang w:eastAsia="en-US"/>
    </w:rPr>
  </w:style>
  <w:style w:type="paragraph" w:customStyle="1" w:styleId="-2">
    <w:name w:val="深圳-表格"/>
    <w:basedOn w:val="-3"/>
    <w:rsid w:val="008F52F7"/>
  </w:style>
  <w:style w:type="paragraph" w:customStyle="1" w:styleId="zLabel6p3bL">
    <w:name w:val="zLabel6p3bL"/>
    <w:basedOn w:val="zLabel6p0bL"/>
    <w:semiHidden/>
    <w:rsid w:val="008F52F7"/>
    <w:pPr>
      <w:spacing w:before="60"/>
    </w:pPr>
  </w:style>
  <w:style w:type="paragraph" w:customStyle="1" w:styleId="430">
    <w:name w:val="样式43"/>
    <w:basedOn w:val="affffffc"/>
    <w:rsid w:val="008F52F7"/>
    <w:pPr>
      <w:keepNext/>
      <w:keepLines/>
      <w:suppressLineNumbers/>
      <w:tabs>
        <w:tab w:val="left" w:pos="960"/>
        <w:tab w:val="left" w:pos="1134"/>
      </w:tabs>
      <w:suppressAutoHyphens/>
      <w:autoSpaceDE w:val="0"/>
      <w:autoSpaceDN w:val="0"/>
      <w:adjustRightInd w:val="0"/>
      <w:spacing w:after="0"/>
      <w:ind w:leftChars="0" w:left="1134" w:hanging="567"/>
      <w:outlineLvl w:val="0"/>
    </w:pPr>
    <w:rPr>
      <w:rFonts w:ascii="SimSun+1" w:eastAsia="SimSun+1"/>
      <w:color w:val="000000"/>
      <w:kern w:val="28"/>
      <w:sz w:val="28"/>
      <w:szCs w:val="20"/>
    </w:rPr>
  </w:style>
  <w:style w:type="paragraph" w:customStyle="1" w:styleId="zLabel6p0bL">
    <w:name w:val="zLabel6p0bL"/>
    <w:semiHidden/>
    <w:rsid w:val="008F52F7"/>
    <w:pPr>
      <w:ind w:left="28" w:right="57"/>
    </w:pPr>
    <w:rPr>
      <w:rFonts w:ascii="Arial" w:eastAsia="宋体" w:hAnsi="Arial" w:cs="Times New Roman"/>
      <w:kern w:val="0"/>
      <w:sz w:val="12"/>
      <w:lang w:eastAsia="en-US"/>
    </w:rPr>
  </w:style>
  <w:style w:type="paragraph" w:customStyle="1" w:styleId="CharCharCharCharCharCharCharCharChar3">
    <w:name w:val="Char Char Char Char Char Char Char Char Char3"/>
    <w:basedOn w:val="af5"/>
    <w:rsid w:val="008F52F7"/>
    <w:pPr>
      <w:widowControl/>
      <w:spacing w:line="240" w:lineRule="auto"/>
      <w:jc w:val="left"/>
    </w:pPr>
    <w:rPr>
      <w:rFonts w:ascii="Tahoma" w:hAnsi="Tahoma"/>
      <w:kern w:val="0"/>
      <w:sz w:val="24"/>
      <w:szCs w:val="20"/>
    </w:rPr>
  </w:style>
  <w:style w:type="paragraph" w:customStyle="1" w:styleId="1481215">
    <w:name w:val="样式 标题 1 + 宋体 居中 段前: 48 磅 段后: 12 磅 行距: 1.5 倍行距"/>
    <w:basedOn w:val="18"/>
    <w:rsid w:val="008F52F7"/>
    <w:pPr>
      <w:spacing w:before="1560" w:after="240" w:line="640" w:lineRule="exact"/>
      <w:jc w:val="center"/>
    </w:pPr>
    <w:rPr>
      <w:rFonts w:ascii="宋体" w:hAnsi="宋体"/>
      <w:b w:val="0"/>
      <w:bCs w:val="0"/>
      <w:snapToGrid w:val="0"/>
      <w:kern w:val="2"/>
      <w:sz w:val="36"/>
      <w:szCs w:val="20"/>
    </w:rPr>
  </w:style>
  <w:style w:type="paragraph" w:customStyle="1" w:styleId="TimesNewRoman005">
    <w:name w:val="样式 引文目录标题 + Times New Roman 段前: 0 磅 顶端: (单实线 自动设置  0.5 磅 行宽)..."/>
    <w:basedOn w:val="afffffffffff1"/>
    <w:rsid w:val="008F52F7"/>
    <w:pPr>
      <w:widowControl/>
      <w:spacing w:before="0"/>
      <w:jc w:val="left"/>
    </w:pPr>
    <w:rPr>
      <w:rFonts w:ascii="Times New Roman" w:hAnsi="Times New Roman" w:cs="宋体"/>
      <w:kern w:val="0"/>
      <w:szCs w:val="21"/>
    </w:rPr>
  </w:style>
  <w:style w:type="paragraph" w:customStyle="1" w:styleId="et85">
    <w:name w:val="et85"/>
    <w:basedOn w:val="af5"/>
    <w:rsid w:val="008F52F7"/>
    <w:pPr>
      <w:widowControl/>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CharChar1CharCharCharCharCharCharCharChar">
    <w:name w:val="Char Char1 Char Char Char Char Char Char Char Char"/>
    <w:basedOn w:val="af5"/>
    <w:rsid w:val="008F52F7"/>
    <w:pPr>
      <w:widowControl/>
      <w:spacing w:line="240" w:lineRule="auto"/>
      <w:jc w:val="left"/>
    </w:pPr>
    <w:rPr>
      <w:rFonts w:ascii="Tahoma" w:hAnsi="Tahoma" w:cs="仿宋_GB2312"/>
      <w:kern w:val="0"/>
      <w:sz w:val="24"/>
      <w:szCs w:val="20"/>
    </w:rPr>
  </w:style>
  <w:style w:type="paragraph" w:customStyle="1" w:styleId="xl59">
    <w:name w:val="xl59"/>
    <w:basedOn w:val="af5"/>
    <w:rsid w:val="008F52F7"/>
    <w:pPr>
      <w:widowControl/>
      <w:pBdr>
        <w:bottom w:val="single" w:sz="4" w:space="0" w:color="auto"/>
      </w:pBdr>
      <w:spacing w:before="100" w:beforeAutospacing="1" w:after="100" w:afterAutospacing="1" w:line="240" w:lineRule="auto"/>
      <w:jc w:val="left"/>
    </w:pPr>
    <w:rPr>
      <w:rFonts w:ascii="宋体" w:hAnsi="宋体"/>
      <w:kern w:val="0"/>
      <w:sz w:val="20"/>
      <w:szCs w:val="20"/>
    </w:rPr>
  </w:style>
  <w:style w:type="paragraph" w:customStyle="1" w:styleId="affffffffffffffffffc">
    <w:name w:val="合同附件"/>
    <w:basedOn w:val="af5"/>
    <w:rsid w:val="008F52F7"/>
    <w:pPr>
      <w:widowControl/>
      <w:tabs>
        <w:tab w:val="left" w:pos="1440"/>
        <w:tab w:val="left" w:pos="1535"/>
      </w:tabs>
      <w:spacing w:before="320" w:after="320"/>
      <w:ind w:left="907" w:hanging="907"/>
      <w:jc w:val="center"/>
    </w:pPr>
    <w:rPr>
      <w:b/>
      <w:kern w:val="0"/>
      <w:sz w:val="36"/>
      <w:szCs w:val="24"/>
    </w:rPr>
  </w:style>
  <w:style w:type="paragraph" w:customStyle="1" w:styleId="2fffe">
    <w:name w:val="样式 表格文字图表文字 + 首行缩进:  2 字符"/>
    <w:basedOn w:val="af5"/>
    <w:rsid w:val="008F52F7"/>
    <w:pPr>
      <w:snapToGrid w:val="0"/>
      <w:spacing w:line="240" w:lineRule="auto"/>
      <w:jc w:val="center"/>
    </w:pPr>
    <w:rPr>
      <w:color w:val="C00000"/>
      <w:szCs w:val="20"/>
    </w:rPr>
  </w:style>
  <w:style w:type="paragraph" w:customStyle="1" w:styleId="1ffffff">
    <w:name w:val="技标1"/>
    <w:basedOn w:val="18"/>
    <w:rsid w:val="008F52F7"/>
    <w:pPr>
      <w:keepNext w:val="0"/>
      <w:keepLines w:val="0"/>
      <w:widowControl/>
      <w:adjustRightInd w:val="0"/>
      <w:spacing w:before="720" w:line="420" w:lineRule="atLeast"/>
      <w:jc w:val="center"/>
      <w:textAlignment w:val="baseline"/>
    </w:pPr>
    <w:rPr>
      <w:rFonts w:ascii="Cambria" w:hAnsi="Cambria"/>
      <w:bCs w:val="0"/>
      <w:kern w:val="0"/>
      <w:sz w:val="32"/>
      <w:szCs w:val="20"/>
    </w:rPr>
  </w:style>
  <w:style w:type="paragraph" w:customStyle="1" w:styleId="CharCharCharChar4">
    <w:name w:val="Char Char Char Char4"/>
    <w:basedOn w:val="af5"/>
    <w:rsid w:val="008F52F7"/>
    <w:pPr>
      <w:widowControl/>
      <w:spacing w:line="240" w:lineRule="auto"/>
      <w:jc w:val="left"/>
    </w:pPr>
    <w:rPr>
      <w:rFonts w:ascii="Tahoma" w:hAnsi="Tahoma"/>
      <w:kern w:val="0"/>
      <w:sz w:val="24"/>
      <w:szCs w:val="20"/>
    </w:rPr>
  </w:style>
  <w:style w:type="paragraph" w:customStyle="1" w:styleId="2205">
    <w:name w:val="样式 标题 2 + 小四 非加粗 首行缩进:  2 字符 段后: 0.5 行"/>
    <w:basedOn w:val="21"/>
    <w:qFormat/>
    <w:rsid w:val="008F52F7"/>
    <w:pPr>
      <w:numPr>
        <w:numId w:val="29"/>
      </w:numPr>
      <w:tabs>
        <w:tab w:val="clear" w:pos="780"/>
        <w:tab w:val="left" w:pos="840"/>
      </w:tabs>
      <w:spacing w:before="0" w:after="50" w:line="408" w:lineRule="auto"/>
      <w:ind w:left="840" w:firstLine="0"/>
    </w:pPr>
    <w:rPr>
      <w:rFonts w:ascii="Arial" w:eastAsia="黑体" w:hAnsi="Arial" w:cs="宋体"/>
      <w:b w:val="0"/>
      <w:kern w:val="2"/>
      <w:sz w:val="24"/>
      <w:szCs w:val="20"/>
    </w:rPr>
  </w:style>
  <w:style w:type="paragraph" w:customStyle="1" w:styleId="Style424">
    <w:name w:val="_Style 424"/>
    <w:next w:val="af5"/>
    <w:rsid w:val="008F52F7"/>
    <w:pPr>
      <w:widowControl w:val="0"/>
      <w:jc w:val="both"/>
    </w:pPr>
    <w:rPr>
      <w:rFonts w:ascii="Times New Roman" w:eastAsia="宋体" w:hAnsi="Times New Roman" w:cs="Times New Roman"/>
      <w:szCs w:val="24"/>
    </w:rPr>
  </w:style>
  <w:style w:type="paragraph" w:customStyle="1" w:styleId="Char1CharCharCharCharCharCharCharCharChar">
    <w:name w:val="Char1 Char Char Char Char Char Char Char Char Char"/>
    <w:basedOn w:val="af5"/>
    <w:rsid w:val="008F52F7"/>
    <w:pPr>
      <w:widowControl/>
      <w:tabs>
        <w:tab w:val="left" w:pos="432"/>
      </w:tabs>
      <w:spacing w:line="240" w:lineRule="auto"/>
      <w:ind w:left="432" w:hanging="432"/>
      <w:jc w:val="left"/>
    </w:pPr>
    <w:rPr>
      <w:kern w:val="0"/>
      <w:sz w:val="24"/>
      <w:szCs w:val="24"/>
    </w:rPr>
  </w:style>
  <w:style w:type="paragraph" w:customStyle="1" w:styleId="pa-0">
    <w:name w:val="pa-0"/>
    <w:basedOn w:val="af5"/>
    <w:rsid w:val="008F52F7"/>
    <w:pPr>
      <w:widowControl/>
      <w:spacing w:line="520" w:lineRule="atLeast"/>
      <w:jc w:val="center"/>
    </w:pPr>
    <w:rPr>
      <w:rFonts w:ascii="宋体" w:hAnsi="宋体" w:cs="宋体"/>
      <w:kern w:val="0"/>
      <w:sz w:val="24"/>
    </w:rPr>
  </w:style>
  <w:style w:type="paragraph" w:customStyle="1" w:styleId="affffffffffffffffffd">
    <w:name w:val="图形题注"/>
    <w:basedOn w:val="afffffd"/>
    <w:rsid w:val="008F52F7"/>
    <w:pPr>
      <w:widowControl/>
      <w:adjustRightInd w:val="0"/>
      <w:spacing w:before="0" w:afterLines="50" w:after="0" w:line="320" w:lineRule="exact"/>
      <w:jc w:val="center"/>
    </w:pPr>
    <w:rPr>
      <w:rFonts w:eastAsia="楷体_GB2312" w:cs="Arial"/>
      <w:spacing w:val="10"/>
      <w:kern w:val="0"/>
      <w:sz w:val="21"/>
    </w:r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f5"/>
    <w:rsid w:val="008F52F7"/>
    <w:pPr>
      <w:widowControl/>
      <w:spacing w:line="240" w:lineRule="auto"/>
      <w:jc w:val="left"/>
    </w:pPr>
    <w:rPr>
      <w:rFonts w:ascii="Tahoma" w:hAnsi="Tahoma"/>
      <w:kern w:val="0"/>
      <w:sz w:val="24"/>
      <w:szCs w:val="20"/>
    </w:rPr>
  </w:style>
  <w:style w:type="paragraph" w:customStyle="1" w:styleId="afffff">
    <w:name w:val="重点内容"/>
    <w:basedOn w:val="af5"/>
    <w:link w:val="Charf4"/>
    <w:qFormat/>
    <w:rsid w:val="008F52F7"/>
    <w:pPr>
      <w:spacing w:line="480" w:lineRule="exact"/>
      <w:ind w:firstLineChars="200" w:firstLine="482"/>
    </w:pPr>
    <w:rPr>
      <w:rFonts w:asciiTheme="minorHAnsi" w:eastAsiaTheme="minorEastAsia" w:hAnsiTheme="minorHAnsi" w:cstheme="minorBidi"/>
      <w:b/>
      <w:sz w:val="24"/>
    </w:rPr>
  </w:style>
  <w:style w:type="paragraph" w:customStyle="1" w:styleId="pa-28">
    <w:name w:val="pa-28"/>
    <w:basedOn w:val="af5"/>
    <w:rsid w:val="008F52F7"/>
    <w:pPr>
      <w:widowControl/>
      <w:spacing w:line="360" w:lineRule="atLeast"/>
      <w:ind w:firstLine="420"/>
      <w:jc w:val="left"/>
    </w:pPr>
    <w:rPr>
      <w:rFonts w:ascii="宋体" w:hAnsi="宋体" w:cs="宋体"/>
      <w:kern w:val="0"/>
      <w:sz w:val="24"/>
    </w:rPr>
  </w:style>
  <w:style w:type="paragraph" w:customStyle="1" w:styleId="afffffb">
    <w:name w:val="文字"/>
    <w:basedOn w:val="af5"/>
    <w:link w:val="Charfb"/>
    <w:rsid w:val="008F52F7"/>
    <w:pPr>
      <w:widowControl/>
      <w:tabs>
        <w:tab w:val="left" w:pos="8520"/>
      </w:tabs>
      <w:spacing w:line="312" w:lineRule="auto"/>
      <w:ind w:right="-210" w:firstLine="556"/>
      <w:jc w:val="left"/>
    </w:pPr>
    <w:rPr>
      <w:rFonts w:ascii="宋体" w:eastAsiaTheme="minorEastAsia" w:hAnsiTheme="minorHAnsi" w:cstheme="minorBidi"/>
      <w:sz w:val="28"/>
    </w:rPr>
  </w:style>
  <w:style w:type="paragraph" w:customStyle="1" w:styleId="4f9">
    <w:name w:val="需求书4"/>
    <w:basedOn w:val="af6"/>
    <w:next w:val="af5"/>
    <w:rsid w:val="008F52F7"/>
    <w:pPr>
      <w:widowControl/>
      <w:tabs>
        <w:tab w:val="left" w:pos="-993"/>
        <w:tab w:val="left" w:pos="720"/>
      </w:tabs>
      <w:adjustRightInd w:val="0"/>
      <w:snapToGrid w:val="0"/>
      <w:spacing w:before="60" w:line="360" w:lineRule="auto"/>
      <w:ind w:left="720" w:right="210" w:hanging="720"/>
      <w:jc w:val="left"/>
    </w:pPr>
    <w:rPr>
      <w:rFonts w:ascii="Times New Roman" w:hAnsi="Times New Roman"/>
      <w:color w:val="0000FF"/>
      <w:kern w:val="0"/>
      <w:sz w:val="24"/>
    </w:rPr>
  </w:style>
  <w:style w:type="paragraph" w:customStyle="1" w:styleId="h4tkstot">
    <w:name w:val="h4tkstot"/>
    <w:basedOn w:val="h4tksto"/>
    <w:semiHidden/>
    <w:rsid w:val="008F52F7"/>
    <w:pPr>
      <w:ind w:left="1134" w:firstLine="0"/>
    </w:pPr>
  </w:style>
  <w:style w:type="paragraph" w:customStyle="1" w:styleId="pa-136">
    <w:name w:val="pa-136"/>
    <w:basedOn w:val="af5"/>
    <w:rsid w:val="008F52F7"/>
    <w:pPr>
      <w:widowControl/>
      <w:spacing w:line="360" w:lineRule="atLeast"/>
      <w:ind w:firstLine="5640"/>
    </w:pPr>
    <w:rPr>
      <w:rFonts w:ascii="宋体" w:hAnsi="宋体" w:cs="宋体"/>
      <w:kern w:val="0"/>
      <w:sz w:val="24"/>
    </w:rPr>
  </w:style>
  <w:style w:type="paragraph" w:customStyle="1" w:styleId="affffffffffffffffffe">
    <w:name w:val="表文字左边"/>
    <w:basedOn w:val="af5"/>
    <w:rsid w:val="008F52F7"/>
    <w:pPr>
      <w:widowControl/>
      <w:autoSpaceDE w:val="0"/>
      <w:autoSpaceDN w:val="0"/>
      <w:spacing w:line="320" w:lineRule="exact"/>
      <w:jc w:val="left"/>
      <w:textAlignment w:val="bottom"/>
    </w:pPr>
    <w:rPr>
      <w:rFonts w:ascii="宋体" w:hAnsi="宋体"/>
      <w:kern w:val="0"/>
      <w:sz w:val="24"/>
      <w:szCs w:val="21"/>
    </w:rPr>
  </w:style>
  <w:style w:type="paragraph" w:customStyle="1" w:styleId="h4tksto">
    <w:name w:val="h4tksto"/>
    <w:basedOn w:val="af5"/>
    <w:semiHidden/>
    <w:rsid w:val="008F52F7"/>
    <w:pPr>
      <w:widowControl/>
      <w:spacing w:before="120" w:line="240" w:lineRule="auto"/>
      <w:ind w:left="1135" w:right="397" w:hanging="284"/>
      <w:jc w:val="left"/>
    </w:pPr>
    <w:rPr>
      <w:rFonts w:ascii="Arial" w:hAnsi="Arial"/>
      <w:kern w:val="0"/>
      <w:sz w:val="22"/>
      <w:szCs w:val="20"/>
      <w:lang w:val="en-GB"/>
    </w:rPr>
  </w:style>
  <w:style w:type="paragraph" w:customStyle="1" w:styleId="Char1CharCharCharCharChar1CharCharCharCharCharCharCharCharCharChar">
    <w:name w:val="Char1 Char Char Char Char Char1 Char Char Char Char Char Char Char Char Char Char"/>
    <w:basedOn w:val="af5"/>
    <w:rsid w:val="008F52F7"/>
    <w:pPr>
      <w:widowControl/>
      <w:tabs>
        <w:tab w:val="left" w:pos="432"/>
      </w:tabs>
      <w:spacing w:line="240" w:lineRule="auto"/>
      <w:ind w:left="432" w:hanging="432"/>
      <w:jc w:val="left"/>
    </w:pPr>
    <w:rPr>
      <w:kern w:val="0"/>
      <w:sz w:val="24"/>
      <w:szCs w:val="24"/>
    </w:rPr>
  </w:style>
  <w:style w:type="paragraph" w:customStyle="1" w:styleId="xl34">
    <w:name w:val="xl34"/>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kern w:val="0"/>
      <w:sz w:val="20"/>
      <w:szCs w:val="20"/>
    </w:rPr>
  </w:style>
  <w:style w:type="paragraph" w:customStyle="1" w:styleId="pa-1">
    <w:name w:val="pa-1"/>
    <w:basedOn w:val="af5"/>
    <w:rsid w:val="008F52F7"/>
    <w:pPr>
      <w:widowControl/>
      <w:spacing w:line="480" w:lineRule="atLeast"/>
      <w:jc w:val="center"/>
    </w:pPr>
    <w:rPr>
      <w:rFonts w:ascii="宋体" w:hAnsi="宋体" w:cs="宋体"/>
      <w:kern w:val="0"/>
      <w:sz w:val="24"/>
    </w:rPr>
  </w:style>
  <w:style w:type="paragraph" w:customStyle="1" w:styleId="CM125">
    <w:name w:val="CM125"/>
    <w:basedOn w:val="Default"/>
    <w:next w:val="Default"/>
    <w:rsid w:val="008F52F7"/>
    <w:pPr>
      <w:spacing w:after="125"/>
    </w:pPr>
    <w:rPr>
      <w:rFonts w:ascii="宋体" w:eastAsia="宋体" w:cs="Times New Roman"/>
      <w:color w:val="auto"/>
    </w:rPr>
  </w:style>
  <w:style w:type="paragraph" w:customStyle="1" w:styleId="zzybt1">
    <w:name w:val="zzybt1"/>
    <w:basedOn w:val="18"/>
    <w:rsid w:val="008F52F7"/>
    <w:pPr>
      <w:keepLines w:val="0"/>
      <w:widowControl/>
      <w:tabs>
        <w:tab w:val="left" w:pos="432"/>
      </w:tabs>
      <w:spacing w:beforeLines="50" w:before="156" w:after="0"/>
      <w:jc w:val="left"/>
    </w:pPr>
    <w:rPr>
      <w:rFonts w:ascii="宋体" w:eastAsia="黑体" w:hAnsi="宋体"/>
      <w:bCs w:val="0"/>
      <w:color w:val="000000"/>
      <w:spacing w:val="-10"/>
      <w:kern w:val="20"/>
      <w:position w:val="8"/>
      <w:sz w:val="30"/>
      <w:szCs w:val="20"/>
    </w:rPr>
  </w:style>
  <w:style w:type="paragraph" w:customStyle="1" w:styleId="font37">
    <w:name w:val="font37"/>
    <w:basedOn w:val="af5"/>
    <w:rsid w:val="008F52F7"/>
    <w:pPr>
      <w:widowControl/>
      <w:spacing w:before="100" w:beforeAutospacing="1" w:after="100" w:afterAutospacing="1" w:line="240" w:lineRule="auto"/>
      <w:jc w:val="left"/>
    </w:pPr>
    <w:rPr>
      <w:rFonts w:ascii="宋体" w:hAnsi="宋体" w:cs="宋体"/>
      <w:kern w:val="0"/>
      <w:sz w:val="18"/>
      <w:szCs w:val="18"/>
    </w:rPr>
  </w:style>
  <w:style w:type="paragraph" w:customStyle="1" w:styleId="pa-11">
    <w:name w:val="pa-11"/>
    <w:basedOn w:val="af5"/>
    <w:rsid w:val="008F52F7"/>
    <w:pPr>
      <w:widowControl/>
      <w:spacing w:line="280" w:lineRule="atLeast"/>
    </w:pPr>
    <w:rPr>
      <w:rFonts w:ascii="宋体" w:hAnsi="宋体" w:cs="宋体"/>
      <w:kern w:val="0"/>
      <w:sz w:val="24"/>
    </w:rPr>
  </w:style>
  <w:style w:type="paragraph" w:customStyle="1" w:styleId="Char240">
    <w:name w:val="Char24"/>
    <w:basedOn w:val="af5"/>
    <w:rsid w:val="008F52F7"/>
    <w:pPr>
      <w:widowControl/>
      <w:ind w:firstLineChars="200" w:firstLine="200"/>
      <w:jc w:val="left"/>
    </w:pPr>
    <w:rPr>
      <w:rFonts w:ascii="Tahoma" w:hAnsi="Tahoma"/>
      <w:kern w:val="0"/>
      <w:sz w:val="24"/>
      <w:szCs w:val="20"/>
    </w:rPr>
  </w:style>
  <w:style w:type="paragraph" w:customStyle="1" w:styleId="CharCharCharCharCharCharChar5">
    <w:name w:val="字元 字元 Char Char Char Char Char Char Char5"/>
    <w:basedOn w:val="af5"/>
    <w:rsid w:val="008F52F7"/>
    <w:pPr>
      <w:widowControl/>
      <w:spacing w:line="240" w:lineRule="auto"/>
      <w:jc w:val="left"/>
    </w:pPr>
    <w:rPr>
      <w:rFonts w:ascii="Tahoma" w:hAnsi="Tahoma" w:cs="仿宋_GB2312"/>
      <w:kern w:val="0"/>
      <w:sz w:val="24"/>
      <w:szCs w:val="20"/>
    </w:rPr>
  </w:style>
  <w:style w:type="paragraph" w:customStyle="1" w:styleId="Subhead3">
    <w:name w:val="Subhead 3"/>
    <w:basedOn w:val="af5"/>
    <w:rsid w:val="008F52F7"/>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5f0">
    <w:name w:val="正文_5"/>
    <w:qFormat/>
    <w:rsid w:val="008F52F7"/>
    <w:pPr>
      <w:widowControl w:val="0"/>
      <w:jc w:val="both"/>
    </w:pPr>
    <w:rPr>
      <w:rFonts w:ascii="Calibri" w:eastAsia="宋体" w:hAnsi="Calibri" w:cs="Times New Roman"/>
    </w:rPr>
  </w:style>
  <w:style w:type="paragraph" w:customStyle="1" w:styleId="72">
    <w:name w:val="7"/>
    <w:basedOn w:val="af5"/>
    <w:next w:val="afd"/>
    <w:link w:val="7Char0"/>
    <w:rsid w:val="008F52F7"/>
    <w:pPr>
      <w:widowControl/>
      <w:spacing w:line="240" w:lineRule="auto"/>
      <w:jc w:val="left"/>
    </w:pPr>
    <w:rPr>
      <w:rFonts w:asciiTheme="minorHAnsi" w:eastAsiaTheme="minorEastAsia" w:hAnsiTheme="minorHAnsi" w:cstheme="minorBidi"/>
      <w:sz w:val="28"/>
      <w:szCs w:val="28"/>
    </w:rPr>
  </w:style>
  <w:style w:type="paragraph" w:customStyle="1" w:styleId="afffffffffffffffffff">
    <w:name w:val="三级"/>
    <w:basedOn w:val="af5"/>
    <w:rsid w:val="008F52F7"/>
    <w:pPr>
      <w:widowControl/>
      <w:tabs>
        <w:tab w:val="left" w:pos="1260"/>
      </w:tabs>
      <w:snapToGrid w:val="0"/>
      <w:spacing w:line="500" w:lineRule="atLeast"/>
      <w:ind w:left="1260" w:hanging="420"/>
      <w:jc w:val="left"/>
    </w:pPr>
    <w:rPr>
      <w:rFonts w:ascii="黑体" w:eastAsia="黑体"/>
      <w:b/>
      <w:kern w:val="0"/>
      <w:sz w:val="28"/>
      <w:szCs w:val="20"/>
    </w:rPr>
  </w:style>
  <w:style w:type="paragraph" w:customStyle="1" w:styleId="table0">
    <w:name w:val="table"/>
    <w:basedOn w:val="af5"/>
    <w:rsid w:val="008F52F7"/>
    <w:pPr>
      <w:widowControl/>
      <w:spacing w:before="40" w:after="40" w:line="264" w:lineRule="auto"/>
      <w:jc w:val="left"/>
    </w:pPr>
    <w:rPr>
      <w:rFonts w:ascii="Arial" w:hAnsi="Arial" w:cs="Arial"/>
      <w:kern w:val="0"/>
      <w:sz w:val="20"/>
      <w:szCs w:val="20"/>
    </w:rPr>
  </w:style>
  <w:style w:type="paragraph" w:customStyle="1" w:styleId="pa-41">
    <w:name w:val="pa-41"/>
    <w:basedOn w:val="af5"/>
    <w:rsid w:val="008F52F7"/>
    <w:pPr>
      <w:widowControl/>
      <w:spacing w:line="280" w:lineRule="atLeast"/>
      <w:ind w:firstLine="420"/>
    </w:pPr>
    <w:rPr>
      <w:rFonts w:ascii="宋体" w:hAnsi="宋体" w:cs="宋体"/>
      <w:kern w:val="0"/>
      <w:sz w:val="24"/>
    </w:rPr>
  </w:style>
  <w:style w:type="paragraph" w:customStyle="1" w:styleId="Spec25">
    <w:name w:val="Spec 25"/>
    <w:basedOn w:val="af5"/>
    <w:rsid w:val="008F52F7"/>
    <w:pPr>
      <w:widowControl/>
      <w:tabs>
        <w:tab w:val="left" w:pos="990"/>
      </w:tabs>
      <w:spacing w:before="40" w:after="120" w:line="240" w:lineRule="auto"/>
      <w:ind w:left="1700" w:hanging="562"/>
      <w:jc w:val="left"/>
    </w:pPr>
    <w:rPr>
      <w:kern w:val="0"/>
      <w:sz w:val="24"/>
      <w:szCs w:val="20"/>
      <w:lang w:val="en-GB"/>
    </w:rPr>
  </w:style>
  <w:style w:type="paragraph" w:customStyle="1" w:styleId="xl80">
    <w:name w:val="xl80"/>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0"/>
      <w:szCs w:val="20"/>
    </w:rPr>
  </w:style>
  <w:style w:type="paragraph" w:customStyle="1" w:styleId="et97">
    <w:name w:val="et97"/>
    <w:basedOn w:val="af5"/>
    <w:qFormat/>
    <w:rsid w:val="008F52F7"/>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宋体" w:hAnsi="宋体" w:cs="宋体"/>
      <w:b/>
      <w:bCs/>
      <w:color w:val="000000"/>
      <w:kern w:val="0"/>
      <w:sz w:val="18"/>
      <w:szCs w:val="18"/>
    </w:rPr>
  </w:style>
  <w:style w:type="paragraph" w:customStyle="1" w:styleId="181">
    <w:name w:val="样式18"/>
    <w:basedOn w:val="af5"/>
    <w:rsid w:val="008F52F7"/>
    <w:pPr>
      <w:keepNext/>
      <w:keepLines/>
      <w:widowControl/>
      <w:suppressLineNumbers/>
      <w:tabs>
        <w:tab w:val="left" w:pos="567"/>
        <w:tab w:val="left" w:pos="960"/>
        <w:tab w:val="left" w:pos="1120"/>
      </w:tabs>
      <w:suppressAutoHyphens/>
      <w:autoSpaceDE w:val="0"/>
      <w:autoSpaceDN w:val="0"/>
      <w:adjustRightInd w:val="0"/>
      <w:jc w:val="left"/>
      <w:outlineLvl w:val="0"/>
    </w:pPr>
    <w:rPr>
      <w:rFonts w:ascii="SimSun+3" w:eastAsia="SimSun+3"/>
      <w:b/>
      <w:color w:val="000000"/>
      <w:kern w:val="28"/>
      <w:sz w:val="28"/>
      <w:szCs w:val="20"/>
    </w:rPr>
  </w:style>
  <w:style w:type="paragraph" w:customStyle="1" w:styleId="ZXH2">
    <w:name w:val="正文  ZXH2"/>
    <w:basedOn w:val="af5"/>
    <w:rsid w:val="008F52F7"/>
    <w:pPr>
      <w:widowControl/>
      <w:ind w:firstLineChars="200" w:firstLine="480"/>
      <w:jc w:val="left"/>
    </w:pPr>
    <w:rPr>
      <w:rFonts w:cs="宋体"/>
      <w:kern w:val="0"/>
      <w:sz w:val="24"/>
      <w:szCs w:val="24"/>
    </w:rPr>
  </w:style>
  <w:style w:type="paragraph" w:customStyle="1" w:styleId="xl142">
    <w:name w:val="xl142"/>
    <w:basedOn w:val="af5"/>
    <w:rsid w:val="008F52F7"/>
    <w:pPr>
      <w:widowControl/>
      <w:spacing w:before="100" w:beforeAutospacing="1" w:after="100" w:afterAutospacing="1" w:line="240" w:lineRule="auto"/>
      <w:jc w:val="right"/>
    </w:pPr>
    <w:rPr>
      <w:rFonts w:ascii="宋体" w:hAnsi="宋体" w:cs="宋体"/>
      <w:b/>
      <w:bCs/>
      <w:color w:val="000000"/>
      <w:kern w:val="0"/>
      <w:sz w:val="20"/>
      <w:szCs w:val="20"/>
    </w:rPr>
  </w:style>
  <w:style w:type="paragraph" w:customStyle="1" w:styleId="afffffffffffffffffff0">
    <w:name w:val="样式 样式 (符号) 宋体 五号 蓝色 居中 行距: 单倍行距 + 自动设置"/>
    <w:basedOn w:val="af5"/>
    <w:semiHidden/>
    <w:rsid w:val="008F52F7"/>
    <w:pPr>
      <w:widowControl/>
      <w:spacing w:line="240" w:lineRule="auto"/>
      <w:jc w:val="center"/>
    </w:pPr>
    <w:rPr>
      <w:rFonts w:ascii="宋体" w:hAnsi="宋体" w:cs="宋体"/>
      <w:kern w:val="0"/>
      <w:sz w:val="24"/>
      <w:szCs w:val="21"/>
    </w:rPr>
  </w:style>
  <w:style w:type="paragraph" w:customStyle="1" w:styleId="xl95">
    <w:name w:val="xl95"/>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ca-8">
    <w:name w:val="ca-8"/>
    <w:basedOn w:val="af5"/>
    <w:rsid w:val="008F52F7"/>
    <w:pPr>
      <w:widowControl/>
      <w:spacing w:line="240" w:lineRule="auto"/>
      <w:jc w:val="left"/>
    </w:pPr>
    <w:rPr>
      <w:rFonts w:ascii="宋体" w:hAnsi="宋体" w:cs="宋体"/>
      <w:color w:val="000000"/>
      <w:kern w:val="0"/>
      <w:sz w:val="28"/>
      <w:szCs w:val="28"/>
    </w:rPr>
  </w:style>
  <w:style w:type="paragraph" w:customStyle="1" w:styleId="CharCharCharCharCharCharCharCharCharCharCharCharChar2">
    <w:name w:val="Char Char Char Char Char Char Char Char Char Char Char Char Char2"/>
    <w:basedOn w:val="af5"/>
    <w:rsid w:val="008F52F7"/>
    <w:pPr>
      <w:widowControl/>
      <w:spacing w:line="240" w:lineRule="auto"/>
      <w:jc w:val="left"/>
    </w:pPr>
    <w:rPr>
      <w:rFonts w:hAnsi="宋体"/>
      <w:spacing w:val="-18"/>
      <w:kern w:val="0"/>
      <w:sz w:val="20"/>
      <w:szCs w:val="24"/>
    </w:rPr>
  </w:style>
  <w:style w:type="paragraph" w:customStyle="1" w:styleId="RightPar60">
    <w:name w:val="Right Par[6]"/>
    <w:rsid w:val="008F52F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宋体" w:hAnsi="CG Times" w:cs="Times New Roman"/>
      <w:b/>
      <w:i/>
      <w:kern w:val="0"/>
      <w:sz w:val="24"/>
      <w:lang w:eastAsia="en-US"/>
    </w:rPr>
  </w:style>
  <w:style w:type="paragraph" w:customStyle="1" w:styleId="1ffffff0">
    <w:name w:val="编号1"/>
    <w:rsid w:val="008F52F7"/>
    <w:pPr>
      <w:tabs>
        <w:tab w:val="left" w:pos="921"/>
      </w:tabs>
      <w:spacing w:before="60" w:after="60"/>
      <w:ind w:firstLine="561"/>
    </w:pPr>
    <w:rPr>
      <w:rFonts w:ascii="Times New Roman" w:eastAsia="宋体" w:hAnsi="Times New Roman" w:cs="Times New Roman"/>
      <w:kern w:val="0"/>
      <w:sz w:val="28"/>
    </w:rPr>
  </w:style>
  <w:style w:type="paragraph" w:customStyle="1" w:styleId="xl113">
    <w:name w:val="xl113"/>
    <w:basedOn w:val="af5"/>
    <w:rsid w:val="008F52F7"/>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18511151115">
    <w:name w:val="样式 样式 样式 宋体 小四 左侧:  1.85 厘米 段前: 11.15 磅 段后: 11.15 磅 + 图案: 清除 (白色..."/>
    <w:basedOn w:val="185111511150"/>
    <w:rsid w:val="008F52F7"/>
    <w:pPr>
      <w:spacing w:beforeLines="50" w:before="156" w:afterLines="50" w:after="156"/>
      <w:ind w:left="318"/>
    </w:pPr>
    <w:rPr>
      <w:szCs w:val="20"/>
    </w:rPr>
  </w:style>
  <w:style w:type="paragraph" w:customStyle="1" w:styleId="CharCharCharCharCharCharCharCharCharCharChar">
    <w:name w:val="Char Char Char Char Char Char Char Char Char Char Char"/>
    <w:basedOn w:val="af5"/>
    <w:rsid w:val="008F52F7"/>
    <w:pPr>
      <w:widowControl/>
      <w:tabs>
        <w:tab w:val="left" w:pos="360"/>
      </w:tabs>
      <w:spacing w:line="240" w:lineRule="auto"/>
      <w:ind w:left="360" w:hangingChars="200" w:hanging="360"/>
      <w:jc w:val="left"/>
    </w:pPr>
    <w:rPr>
      <w:kern w:val="0"/>
      <w:sz w:val="24"/>
      <w:szCs w:val="24"/>
    </w:rPr>
  </w:style>
  <w:style w:type="paragraph" w:customStyle="1" w:styleId="185111511150">
    <w:name w:val="样式 样式 宋体 小四 左侧:  1.85 厘米 段前: 11.15 磅 段后: 11.15 磅 + 图案: 清除 (白色)"/>
    <w:basedOn w:val="af5"/>
    <w:rsid w:val="008F52F7"/>
    <w:pPr>
      <w:widowControl/>
      <w:snapToGrid w:val="0"/>
      <w:spacing w:line="240" w:lineRule="auto"/>
      <w:ind w:left="1049"/>
      <w:jc w:val="left"/>
    </w:pPr>
    <w:rPr>
      <w:kern w:val="0"/>
      <w:sz w:val="24"/>
      <w:szCs w:val="24"/>
      <w:shd w:val="clear" w:color="auto" w:fill="FFFFFF"/>
    </w:rPr>
  </w:style>
  <w:style w:type="paragraph" w:customStyle="1" w:styleId="afffffffffffffffffff1">
    <w:name w:val="投标人"/>
    <w:basedOn w:val="af5"/>
    <w:qFormat/>
    <w:rsid w:val="008F52F7"/>
    <w:pPr>
      <w:ind w:firstLineChars="200" w:firstLine="200"/>
    </w:pPr>
    <w:rPr>
      <w:rFonts w:eastAsia="黑体"/>
      <w:b/>
      <w:sz w:val="24"/>
    </w:rPr>
  </w:style>
  <w:style w:type="paragraph" w:customStyle="1" w:styleId="CharCharfff8">
    <w:name w:val="批注框文本 Char Char"/>
    <w:basedOn w:val="af5"/>
    <w:rsid w:val="008F52F7"/>
    <w:pPr>
      <w:widowControl/>
      <w:spacing w:line="240" w:lineRule="auto"/>
      <w:ind w:firstLineChars="200" w:firstLine="200"/>
      <w:jc w:val="left"/>
    </w:pPr>
    <w:rPr>
      <w:kern w:val="0"/>
      <w:sz w:val="18"/>
      <w:szCs w:val="20"/>
    </w:rPr>
  </w:style>
  <w:style w:type="paragraph" w:customStyle="1" w:styleId="ca-44">
    <w:name w:val="ca-44"/>
    <w:basedOn w:val="af5"/>
    <w:rsid w:val="008F52F7"/>
    <w:pPr>
      <w:widowControl/>
      <w:spacing w:line="240" w:lineRule="auto"/>
      <w:jc w:val="left"/>
    </w:pPr>
    <w:rPr>
      <w:rFonts w:ascii="宋体" w:hAnsi="宋体" w:cs="宋体"/>
      <w:color w:val="000000"/>
      <w:kern w:val="0"/>
      <w:sz w:val="52"/>
      <w:szCs w:val="52"/>
    </w:rPr>
  </w:style>
  <w:style w:type="paragraph" w:customStyle="1" w:styleId="afffffffffffffffffff2">
    <w:name w:val="表格 加粗 居中"/>
    <w:basedOn w:val="af5"/>
    <w:rsid w:val="008F52F7"/>
    <w:pPr>
      <w:widowControl/>
      <w:spacing w:line="300" w:lineRule="auto"/>
      <w:jc w:val="center"/>
    </w:pPr>
    <w:rPr>
      <w:rFonts w:cs="宋体"/>
      <w:b/>
      <w:bCs/>
      <w:spacing w:val="12"/>
      <w:kern w:val="0"/>
      <w:sz w:val="24"/>
      <w:szCs w:val="20"/>
    </w:rPr>
  </w:style>
  <w:style w:type="paragraph" w:customStyle="1" w:styleId="TableCell">
    <w:name w:val="Table Cell"/>
    <w:basedOn w:val="af5"/>
    <w:rsid w:val="008F52F7"/>
    <w:pPr>
      <w:keepLines/>
      <w:widowControl/>
      <w:suppressAutoHyphens/>
      <w:spacing w:before="60" w:after="60" w:line="240" w:lineRule="auto"/>
      <w:ind w:right="113"/>
      <w:jc w:val="left"/>
    </w:pPr>
    <w:rPr>
      <w:kern w:val="0"/>
      <w:sz w:val="20"/>
      <w:szCs w:val="20"/>
      <w:lang w:val="en-AU" w:eastAsia="en-US"/>
    </w:rPr>
  </w:style>
  <w:style w:type="paragraph" w:customStyle="1" w:styleId="afffffffffffffffffff3">
    <w:name w:val="四号线第二级"/>
    <w:basedOn w:val="af5"/>
    <w:rsid w:val="008F52F7"/>
    <w:pPr>
      <w:widowControl/>
      <w:tabs>
        <w:tab w:val="left" w:pos="0"/>
      </w:tabs>
      <w:spacing w:line="240" w:lineRule="auto"/>
      <w:ind w:left="57"/>
      <w:jc w:val="left"/>
    </w:pPr>
    <w:rPr>
      <w:kern w:val="0"/>
      <w:sz w:val="24"/>
      <w:szCs w:val="24"/>
    </w:rPr>
  </w:style>
  <w:style w:type="paragraph" w:customStyle="1" w:styleId="spectext">
    <w:name w:val="spec.text"/>
    <w:basedOn w:val="af5"/>
    <w:rsid w:val="008F52F7"/>
    <w:pPr>
      <w:widowControl/>
      <w:tabs>
        <w:tab w:val="left" w:pos="720"/>
        <w:tab w:val="left" w:pos="1440"/>
        <w:tab w:val="left" w:pos="2160"/>
        <w:tab w:val="left" w:pos="2880"/>
        <w:tab w:val="left" w:pos="3600"/>
      </w:tabs>
      <w:overflowPunct w:val="0"/>
      <w:autoSpaceDE w:val="0"/>
      <w:autoSpaceDN w:val="0"/>
      <w:adjustRightInd w:val="0"/>
      <w:spacing w:before="200" w:line="240" w:lineRule="auto"/>
      <w:jc w:val="left"/>
      <w:textAlignment w:val="baseline"/>
    </w:pPr>
    <w:rPr>
      <w:kern w:val="0"/>
      <w:sz w:val="24"/>
      <w:szCs w:val="20"/>
      <w:lang w:val="en-GB" w:eastAsia="en-US"/>
    </w:rPr>
  </w:style>
  <w:style w:type="paragraph" w:customStyle="1" w:styleId="xl146">
    <w:name w:val="xl146"/>
    <w:basedOn w:val="af5"/>
    <w:rsid w:val="008F52F7"/>
    <w:pPr>
      <w:widowControl/>
      <w:pBdr>
        <w:left w:val="single" w:sz="8"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ca-40">
    <w:name w:val="ca-40"/>
    <w:basedOn w:val="af5"/>
    <w:rsid w:val="008F52F7"/>
    <w:pPr>
      <w:widowControl/>
      <w:spacing w:line="240" w:lineRule="auto"/>
      <w:jc w:val="left"/>
    </w:pPr>
    <w:rPr>
      <w:rFonts w:ascii="Calibri" w:hAnsi="Calibri"/>
      <w:kern w:val="0"/>
      <w:sz w:val="20"/>
      <w:szCs w:val="20"/>
    </w:rPr>
  </w:style>
  <w:style w:type="paragraph" w:customStyle="1" w:styleId="afffffffffffffffffff4">
    <w:name w:val="字母编号列项（一级）"/>
    <w:rsid w:val="008F52F7"/>
    <w:pPr>
      <w:ind w:leftChars="200" w:left="840" w:hangingChars="200" w:hanging="420"/>
      <w:jc w:val="both"/>
    </w:pPr>
    <w:rPr>
      <w:rFonts w:ascii="宋体" w:eastAsia="宋体" w:hAnsi="Times New Roman" w:cs="Times New Roman"/>
      <w:kern w:val="0"/>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f5"/>
    <w:rsid w:val="008F52F7"/>
    <w:pPr>
      <w:widowControl/>
      <w:spacing w:line="240" w:lineRule="auto"/>
      <w:jc w:val="left"/>
    </w:pPr>
    <w:rPr>
      <w:rFonts w:ascii="Tahoma" w:hAnsi="Tahoma"/>
      <w:kern w:val="0"/>
      <w:sz w:val="24"/>
      <w:szCs w:val="20"/>
    </w:rPr>
  </w:style>
  <w:style w:type="paragraph" w:customStyle="1" w:styleId="Charfffff4">
    <w:name w:val="默认段落字体 Char"/>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pa-141">
    <w:name w:val="pa-141"/>
    <w:basedOn w:val="af5"/>
    <w:rsid w:val="008F52F7"/>
    <w:pPr>
      <w:widowControl/>
      <w:spacing w:line="320" w:lineRule="atLeast"/>
      <w:jc w:val="right"/>
    </w:pPr>
    <w:rPr>
      <w:rFonts w:ascii="宋体" w:hAnsi="宋体" w:cs="宋体"/>
      <w:kern w:val="0"/>
      <w:sz w:val="24"/>
    </w:rPr>
  </w:style>
  <w:style w:type="paragraph" w:customStyle="1" w:styleId="612">
    <w:name w:val="索引 61"/>
    <w:rsid w:val="008F52F7"/>
    <w:pPr>
      <w:widowControl w:val="0"/>
      <w:tabs>
        <w:tab w:val="left" w:pos="360"/>
        <w:tab w:val="left" w:pos="924"/>
        <w:tab w:val="left" w:pos="1494"/>
        <w:tab w:val="left" w:pos="2058"/>
        <w:tab w:val="left" w:pos="2160"/>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1800" w:hanging="1800"/>
    </w:pPr>
    <w:rPr>
      <w:rFonts w:ascii="CG Times" w:eastAsia="宋体" w:hAnsi="CG Times" w:cs="Times New Roman"/>
      <w:snapToGrid w:val="0"/>
      <w:kern w:val="0"/>
      <w:sz w:val="22"/>
      <w:lang w:eastAsia="en-US"/>
    </w:rPr>
  </w:style>
  <w:style w:type="paragraph" w:customStyle="1" w:styleId="pa-29">
    <w:name w:val="pa-29"/>
    <w:basedOn w:val="af5"/>
    <w:rsid w:val="008F52F7"/>
    <w:pPr>
      <w:widowControl/>
      <w:spacing w:line="360" w:lineRule="atLeast"/>
      <w:ind w:firstLine="2820"/>
    </w:pPr>
    <w:rPr>
      <w:rFonts w:ascii="宋体" w:hAnsi="宋体" w:cs="宋体"/>
      <w:kern w:val="0"/>
      <w:sz w:val="24"/>
    </w:rPr>
  </w:style>
  <w:style w:type="paragraph" w:customStyle="1" w:styleId="CharCharCharCharCharCharChar0">
    <w:name w:val="样式 正文（首行缩进两字）正文缩进 Char Char Char正文缩进 Char Char Char Char正文缩进 ..."/>
    <w:basedOn w:val="af6"/>
    <w:rsid w:val="008F52F7"/>
    <w:pPr>
      <w:keepNext/>
      <w:widowControl/>
      <w:autoSpaceDN w:val="0"/>
      <w:adjustRightInd w:val="0"/>
      <w:snapToGrid w:val="0"/>
      <w:spacing w:line="460" w:lineRule="exact"/>
      <w:ind w:firstLineChars="0" w:firstLine="567"/>
      <w:jc w:val="left"/>
    </w:pPr>
    <w:rPr>
      <w:rFonts w:ascii="Times New Roman" w:hAnsi="Times New Roman" w:cs="宋体"/>
      <w:kern w:val="28"/>
      <w:sz w:val="28"/>
      <w:szCs w:val="28"/>
    </w:rPr>
  </w:style>
  <w:style w:type="paragraph" w:customStyle="1" w:styleId="ReportLevel1">
    <w:name w:val="Report Level 1"/>
    <w:basedOn w:val="af5"/>
    <w:next w:val="ReportText"/>
    <w:rsid w:val="008F52F7"/>
    <w:pPr>
      <w:keepNext/>
      <w:widowControl/>
      <w:tabs>
        <w:tab w:val="left" w:pos="1260"/>
      </w:tabs>
      <w:spacing w:before="240" w:after="240" w:line="240" w:lineRule="auto"/>
      <w:jc w:val="left"/>
      <w:outlineLvl w:val="0"/>
    </w:pPr>
    <w:rPr>
      <w:rFonts w:ascii="宋体" w:hAnsi="宋体"/>
      <w:b/>
      <w:kern w:val="0"/>
      <w:sz w:val="28"/>
      <w:szCs w:val="28"/>
      <w:lang w:val="en-GB"/>
    </w:rPr>
  </w:style>
  <w:style w:type="paragraph" w:customStyle="1" w:styleId="pa-114">
    <w:name w:val="pa-114"/>
    <w:basedOn w:val="af5"/>
    <w:rsid w:val="008F52F7"/>
    <w:pPr>
      <w:widowControl/>
      <w:spacing w:line="280" w:lineRule="atLeast"/>
      <w:ind w:firstLine="2220"/>
    </w:pPr>
    <w:rPr>
      <w:rFonts w:ascii="宋体" w:hAnsi="宋体" w:cs="宋体"/>
      <w:kern w:val="0"/>
      <w:sz w:val="24"/>
    </w:rPr>
  </w:style>
  <w:style w:type="paragraph" w:customStyle="1" w:styleId="et80">
    <w:name w:val="et80"/>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102">
    <w:name w:val="正文_1_0"/>
    <w:qFormat/>
    <w:rsid w:val="008F52F7"/>
    <w:pPr>
      <w:widowControl w:val="0"/>
      <w:jc w:val="both"/>
    </w:pPr>
    <w:rPr>
      <w:rFonts w:ascii="Calibri" w:eastAsia="宋体" w:hAnsi="Calibri" w:cs="Times New Roman"/>
    </w:rPr>
  </w:style>
  <w:style w:type="paragraph" w:customStyle="1" w:styleId="2210">
    <w:name w:val="样式 目录 2 + 左侧:  2 字符1"/>
    <w:basedOn w:val="2fff6"/>
    <w:rsid w:val="008F52F7"/>
    <w:pPr>
      <w:tabs>
        <w:tab w:val="left" w:pos="945"/>
        <w:tab w:val="left" w:pos="1260"/>
        <w:tab w:val="right" w:leader="dot" w:pos="8392"/>
      </w:tabs>
      <w:ind w:leftChars="400" w:left="400"/>
    </w:pPr>
    <w:rPr>
      <w:rFonts w:cs="宋体"/>
      <w:color w:val="000000"/>
      <w:sz w:val="24"/>
      <w:szCs w:val="20"/>
    </w:rPr>
  </w:style>
  <w:style w:type="paragraph" w:customStyle="1" w:styleId="xl1079">
    <w:name w:val="xl1079"/>
    <w:basedOn w:val="af5"/>
    <w:rsid w:val="008F52F7"/>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240" w:lineRule="auto"/>
      <w:jc w:val="center"/>
    </w:pPr>
    <w:rPr>
      <w:rFonts w:ascii="宋体" w:hAnsi="宋体" w:cs="宋体"/>
      <w:kern w:val="0"/>
      <w:sz w:val="20"/>
      <w:szCs w:val="20"/>
    </w:rPr>
  </w:style>
  <w:style w:type="paragraph" w:customStyle="1" w:styleId="pa-53">
    <w:name w:val="pa-53"/>
    <w:basedOn w:val="af5"/>
    <w:rsid w:val="008F52F7"/>
    <w:pPr>
      <w:widowControl/>
      <w:spacing w:line="280" w:lineRule="atLeast"/>
      <w:ind w:firstLine="100"/>
    </w:pPr>
    <w:rPr>
      <w:rFonts w:ascii="宋体" w:hAnsi="宋体" w:cs="宋体"/>
      <w:kern w:val="0"/>
      <w:sz w:val="24"/>
    </w:rPr>
  </w:style>
  <w:style w:type="paragraph" w:customStyle="1" w:styleId="SDHFOX515T">
    <w:name w:val="SDH.FOX515T"/>
    <w:basedOn w:val="AccessFOX"/>
    <w:next w:val="af5"/>
    <w:semiHidden/>
    <w:rsid w:val="008F52F7"/>
  </w:style>
  <w:style w:type="paragraph" w:customStyle="1" w:styleId="xl22">
    <w:name w:val="xl22"/>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kern w:val="0"/>
      <w:sz w:val="24"/>
      <w:szCs w:val="24"/>
    </w:rPr>
  </w:style>
  <w:style w:type="paragraph" w:customStyle="1" w:styleId="ca-35">
    <w:name w:val="ca-35"/>
    <w:basedOn w:val="af5"/>
    <w:rsid w:val="008F52F7"/>
    <w:pPr>
      <w:widowControl/>
      <w:spacing w:line="240" w:lineRule="auto"/>
      <w:jc w:val="left"/>
    </w:pPr>
    <w:rPr>
      <w:rFonts w:ascii="Calibri" w:hAnsi="Calibri"/>
      <w:kern w:val="0"/>
      <w:sz w:val="10"/>
      <w:szCs w:val="10"/>
    </w:rPr>
  </w:style>
  <w:style w:type="paragraph" w:customStyle="1" w:styleId="ca-39">
    <w:name w:val="ca-39"/>
    <w:basedOn w:val="af5"/>
    <w:rsid w:val="008F52F7"/>
    <w:pPr>
      <w:widowControl/>
      <w:spacing w:line="240" w:lineRule="auto"/>
      <w:jc w:val="left"/>
    </w:pPr>
    <w:rPr>
      <w:rFonts w:ascii="宋体" w:hAnsi="宋体" w:cs="宋体"/>
      <w:b/>
      <w:bCs/>
      <w:color w:val="000000"/>
      <w:spacing w:val="-20"/>
      <w:kern w:val="0"/>
      <w:sz w:val="28"/>
      <w:szCs w:val="28"/>
    </w:rPr>
  </w:style>
  <w:style w:type="paragraph" w:customStyle="1" w:styleId="CM6">
    <w:name w:val="CM6"/>
    <w:basedOn w:val="af5"/>
    <w:next w:val="af5"/>
    <w:rsid w:val="008F52F7"/>
    <w:pPr>
      <w:autoSpaceDE w:val="0"/>
      <w:autoSpaceDN w:val="0"/>
      <w:adjustRightInd w:val="0"/>
      <w:spacing w:line="626" w:lineRule="atLeast"/>
      <w:jc w:val="left"/>
    </w:pPr>
    <w:rPr>
      <w:rFonts w:ascii="宋体" w:cs="宋体"/>
      <w:kern w:val="0"/>
      <w:sz w:val="24"/>
      <w:szCs w:val="24"/>
    </w:rPr>
  </w:style>
  <w:style w:type="paragraph" w:customStyle="1" w:styleId="AccessFOX">
    <w:name w:val="Access.FOX"/>
    <w:basedOn w:val="af5"/>
    <w:next w:val="af5"/>
    <w:semiHidden/>
    <w:rsid w:val="008F52F7"/>
    <w:pPr>
      <w:widowControl/>
      <w:spacing w:line="240" w:lineRule="auto"/>
      <w:jc w:val="left"/>
    </w:pPr>
    <w:rPr>
      <w:rFonts w:ascii="Arial" w:hAnsi="Arial"/>
      <w:kern w:val="0"/>
      <w:sz w:val="22"/>
      <w:szCs w:val="20"/>
      <w:lang w:eastAsia="en-US"/>
    </w:rPr>
  </w:style>
  <w:style w:type="paragraph" w:customStyle="1" w:styleId="1-5">
    <w:name w:val="样式1-5"/>
    <w:basedOn w:val="af5"/>
    <w:semiHidden/>
    <w:rsid w:val="008F52F7"/>
    <w:pPr>
      <w:keepNext/>
      <w:keepLines/>
      <w:widowControl/>
      <w:suppressLineNumbers/>
      <w:tabs>
        <w:tab w:val="left" w:pos="1134"/>
      </w:tabs>
      <w:suppressAutoHyphens/>
      <w:ind w:left="1134" w:hanging="567"/>
      <w:jc w:val="left"/>
    </w:pPr>
    <w:rPr>
      <w:rFonts w:ascii="仿宋_GB2312" w:eastAsia="仿宋_GB2312"/>
      <w:bCs/>
      <w:kern w:val="28"/>
      <w:sz w:val="28"/>
      <w:szCs w:val="20"/>
    </w:rPr>
  </w:style>
  <w:style w:type="paragraph" w:customStyle="1" w:styleId="1ffffff1">
    <w:name w:val="列表框1"/>
    <w:basedOn w:val="af5"/>
    <w:next w:val="af5"/>
    <w:rsid w:val="008F52F7"/>
    <w:pPr>
      <w:widowControl/>
      <w:tabs>
        <w:tab w:val="left" w:pos="0"/>
        <w:tab w:val="left" w:pos="1779"/>
      </w:tabs>
      <w:adjustRightInd w:val="0"/>
      <w:snapToGrid w:val="0"/>
      <w:ind w:firstLine="420"/>
      <w:jc w:val="left"/>
    </w:pPr>
    <w:rPr>
      <w:rFonts w:ascii="宋体" w:hAnsi="宋体"/>
      <w:kern w:val="0"/>
      <w:sz w:val="24"/>
      <w:szCs w:val="20"/>
    </w:rPr>
  </w:style>
  <w:style w:type="paragraph" w:customStyle="1" w:styleId="CharCharCharCharCharCharCharCharCharCharCharCharCharCharCharCharCharChar1Char">
    <w:name w:val="Char Char Char Char Char Char Char Char Char Char Char Char Char Char Char Char Char Char1 Char"/>
    <w:basedOn w:val="af5"/>
    <w:rsid w:val="008F52F7"/>
    <w:pPr>
      <w:widowControl/>
      <w:spacing w:line="240" w:lineRule="auto"/>
      <w:jc w:val="left"/>
    </w:pPr>
    <w:rPr>
      <w:rFonts w:ascii="Tahoma" w:hAnsi="Tahoma" w:cs="仿宋_GB2312"/>
      <w:kern w:val="0"/>
      <w:sz w:val="24"/>
      <w:szCs w:val="20"/>
    </w:rPr>
  </w:style>
  <w:style w:type="paragraph" w:customStyle="1" w:styleId="xl163">
    <w:name w:val="xl16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000000"/>
      <w:kern w:val="0"/>
      <w:sz w:val="20"/>
      <w:szCs w:val="20"/>
    </w:rPr>
  </w:style>
  <w:style w:type="paragraph" w:customStyle="1" w:styleId="CM5">
    <w:name w:val="CM5"/>
    <w:basedOn w:val="Default"/>
    <w:next w:val="Default"/>
    <w:rsid w:val="008F52F7"/>
    <w:pPr>
      <w:spacing w:line="493" w:lineRule="atLeast"/>
    </w:pPr>
    <w:rPr>
      <w:color w:val="auto"/>
    </w:rPr>
  </w:style>
  <w:style w:type="paragraph" w:customStyle="1" w:styleId="pa-96">
    <w:name w:val="pa-96"/>
    <w:basedOn w:val="af5"/>
    <w:rsid w:val="008F52F7"/>
    <w:pPr>
      <w:widowControl/>
      <w:spacing w:line="480" w:lineRule="atLeast"/>
    </w:pPr>
    <w:rPr>
      <w:rFonts w:ascii="宋体" w:hAnsi="宋体" w:cs="宋体"/>
      <w:kern w:val="0"/>
      <w:sz w:val="24"/>
    </w:rPr>
  </w:style>
  <w:style w:type="paragraph" w:customStyle="1" w:styleId="xl29">
    <w:name w:val="xl29"/>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126">
    <w:name w:val="xl126"/>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documentcla">
    <w:name w:val="document cla"/>
    <w:rsid w:val="008F52F7"/>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pPr>
    <w:rPr>
      <w:rFonts w:ascii="CG Times" w:eastAsia="宋体" w:hAnsi="CG Times" w:cs="Times New Roman"/>
      <w:snapToGrid w:val="0"/>
      <w:kern w:val="0"/>
      <w:sz w:val="34"/>
      <w:lang w:eastAsia="en-US"/>
    </w:rPr>
  </w:style>
  <w:style w:type="paragraph" w:customStyle="1" w:styleId="Char1CharChar1">
    <w:name w:val="Char1 Char Char1"/>
    <w:basedOn w:val="affffffb"/>
    <w:rsid w:val="008F52F7"/>
    <w:pPr>
      <w:shd w:val="clear" w:color="auto" w:fill="000080"/>
      <w:adjustRightInd w:val="0"/>
      <w:spacing w:line="436" w:lineRule="exact"/>
      <w:ind w:left="357"/>
      <w:jc w:val="left"/>
      <w:outlineLvl w:val="3"/>
    </w:pPr>
    <w:rPr>
      <w:rFonts w:ascii="Tahoma" w:hAnsi="Tahoma" w:hint="eastAsia"/>
      <w:b/>
      <w:sz w:val="24"/>
      <w:szCs w:val="24"/>
    </w:rPr>
  </w:style>
  <w:style w:type="paragraph" w:customStyle="1" w:styleId="615">
    <w:name w:val="样式 左 段后: 6 磅 行距: 1.5 倍行距"/>
    <w:basedOn w:val="af5"/>
    <w:rsid w:val="008F52F7"/>
    <w:pPr>
      <w:spacing w:after="120"/>
      <w:ind w:firstLineChars="200" w:firstLine="480"/>
      <w:jc w:val="center"/>
    </w:pPr>
    <w:rPr>
      <w:rFonts w:cs="宋体"/>
      <w:sz w:val="24"/>
      <w:szCs w:val="20"/>
    </w:rPr>
  </w:style>
  <w:style w:type="paragraph" w:customStyle="1" w:styleId="afffffffffffffffffff5">
    <w:name w:val="标准书眉_奇数页"/>
    <w:next w:val="af5"/>
    <w:rsid w:val="008F52F7"/>
    <w:pPr>
      <w:tabs>
        <w:tab w:val="center" w:pos="4154"/>
        <w:tab w:val="right" w:pos="8306"/>
      </w:tabs>
      <w:spacing w:after="120"/>
      <w:jc w:val="right"/>
    </w:pPr>
    <w:rPr>
      <w:rFonts w:ascii="Times New Roman" w:eastAsia="宋体" w:hAnsi="Times New Roman" w:cs="Times New Roman"/>
      <w:kern w:val="0"/>
      <w:szCs w:val="20"/>
    </w:rPr>
  </w:style>
  <w:style w:type="paragraph" w:customStyle="1" w:styleId="Date1">
    <w:name w:val="Date1"/>
    <w:basedOn w:val="af5"/>
    <w:next w:val="af5"/>
    <w:qFormat/>
    <w:rsid w:val="008F52F7"/>
    <w:pPr>
      <w:widowControl/>
      <w:overflowPunct w:val="0"/>
      <w:autoSpaceDE w:val="0"/>
      <w:autoSpaceDN w:val="0"/>
      <w:adjustRightInd w:val="0"/>
      <w:spacing w:line="240" w:lineRule="auto"/>
    </w:pPr>
    <w:rPr>
      <w:kern w:val="0"/>
      <w:sz w:val="24"/>
      <w:szCs w:val="20"/>
    </w:rPr>
  </w:style>
  <w:style w:type="paragraph" w:customStyle="1" w:styleId="N">
    <w:name w:val="(N)"/>
    <w:rsid w:val="008F52F7"/>
    <w:pPr>
      <w:numPr>
        <w:numId w:val="30"/>
      </w:numPr>
      <w:tabs>
        <w:tab w:val="left" w:pos="0"/>
        <w:tab w:val="left" w:pos="851"/>
      </w:tabs>
      <w:spacing w:before="120" w:after="120"/>
      <w:ind w:left="851" w:hanging="851"/>
    </w:pPr>
    <w:rPr>
      <w:rFonts w:ascii="宋体" w:eastAsia="宋体" w:hAnsi="宋体" w:cs="Times New Roman"/>
      <w:kern w:val="0"/>
      <w:szCs w:val="20"/>
      <w:lang w:val="en-GB"/>
    </w:rPr>
  </w:style>
  <w:style w:type="paragraph" w:customStyle="1" w:styleId="afffffffff2">
    <w:name w:val="其他发布部门"/>
    <w:basedOn w:val="af5"/>
    <w:link w:val="CharCharff9"/>
    <w:qFormat/>
    <w:rsid w:val="008F52F7"/>
    <w:pPr>
      <w:widowControl/>
      <w:spacing w:line="0" w:lineRule="atLeast"/>
      <w:jc w:val="center"/>
    </w:pPr>
    <w:rPr>
      <w:rFonts w:ascii="黑体" w:eastAsia="黑体" w:cstheme="minorBidi"/>
      <w:spacing w:val="20"/>
      <w:w w:val="135"/>
      <w:sz w:val="36"/>
    </w:rPr>
  </w:style>
  <w:style w:type="paragraph" w:customStyle="1" w:styleId="afffffffffffffffffff6">
    <w:name w:val="标题（节）"/>
    <w:basedOn w:val="18"/>
    <w:semiHidden/>
    <w:rsid w:val="008F52F7"/>
    <w:pPr>
      <w:keepLines w:val="0"/>
      <w:pageBreakBefore/>
      <w:widowControl/>
      <w:tabs>
        <w:tab w:val="left" w:pos="1995"/>
      </w:tabs>
      <w:spacing w:before="0" w:after="0"/>
      <w:ind w:left="1996" w:hanging="1996"/>
      <w:jc w:val="left"/>
    </w:pPr>
    <w:rPr>
      <w:rFonts w:ascii="FuturaA Bk BT" w:hAnsi="FuturaA Bk BT"/>
      <w:b w:val="0"/>
      <w:kern w:val="2"/>
      <w:sz w:val="36"/>
      <w:szCs w:val="20"/>
    </w:rPr>
  </w:style>
  <w:style w:type="paragraph" w:customStyle="1" w:styleId="2121">
    <w:name w:val="正文文本 212"/>
    <w:basedOn w:val="af5"/>
    <w:rsid w:val="008F52F7"/>
    <w:pPr>
      <w:adjustRightInd w:val="0"/>
      <w:spacing w:line="400" w:lineRule="exact"/>
      <w:ind w:right="-147" w:firstLine="570"/>
    </w:pPr>
    <w:rPr>
      <w:sz w:val="24"/>
      <w:szCs w:val="20"/>
    </w:rPr>
  </w:style>
  <w:style w:type="paragraph" w:customStyle="1" w:styleId="3-14">
    <w:name w:val="样式3-14"/>
    <w:basedOn w:val="3-15"/>
    <w:semiHidden/>
    <w:rsid w:val="008F52F7"/>
    <w:pPr>
      <w:keepLines w:val="0"/>
      <w:widowControl w:val="0"/>
      <w:suppressLineNumbers w:val="0"/>
      <w:tabs>
        <w:tab w:val="left" w:pos="1134"/>
      </w:tabs>
      <w:suppressAutoHyphens w:val="0"/>
      <w:ind w:left="1134" w:hanging="567"/>
    </w:pPr>
    <w:rPr>
      <w:rFonts w:ascii="Times New Roman"/>
      <w:b w:val="0"/>
    </w:rPr>
  </w:style>
  <w:style w:type="paragraph" w:customStyle="1" w:styleId="afffffffffffffffffff7">
    <w:name w:val="节一"/>
    <w:basedOn w:val="21"/>
    <w:rsid w:val="008F52F7"/>
    <w:pPr>
      <w:keepNext w:val="0"/>
      <w:keepLines w:val="0"/>
      <w:widowControl/>
      <w:autoSpaceDE w:val="0"/>
      <w:autoSpaceDN w:val="0"/>
      <w:adjustRightInd w:val="0"/>
      <w:snapToGrid w:val="0"/>
      <w:spacing w:before="0"/>
      <w:jc w:val="center"/>
    </w:pPr>
    <w:rPr>
      <w:rFonts w:ascii="宋体" w:hAnsi="宋体"/>
      <w:i/>
      <w:iCs/>
      <w:spacing w:val="1"/>
      <w:w w:val="99"/>
      <w:sz w:val="28"/>
    </w:rPr>
  </w:style>
  <w:style w:type="paragraph" w:customStyle="1" w:styleId="CharCharChar9">
    <w:name w:val="字元 字元 Char Char Char 字元 字元"/>
    <w:basedOn w:val="affffffb"/>
    <w:semiHidden/>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3-15">
    <w:name w:val="样式3-15"/>
    <w:basedOn w:val="3-24"/>
    <w:semiHidden/>
    <w:rsid w:val="008F52F7"/>
    <w:pPr>
      <w:tabs>
        <w:tab w:val="clear" w:pos="1134"/>
      </w:tabs>
      <w:ind w:left="0" w:firstLine="0"/>
    </w:pPr>
  </w:style>
  <w:style w:type="paragraph" w:customStyle="1" w:styleId="xl237">
    <w:name w:val="xl237"/>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b/>
      <w:color w:val="008000"/>
      <w:kern w:val="0"/>
      <w:sz w:val="20"/>
      <w:szCs w:val="20"/>
    </w:rPr>
  </w:style>
  <w:style w:type="paragraph" w:customStyle="1" w:styleId="pa-50">
    <w:name w:val="pa-50"/>
    <w:basedOn w:val="af5"/>
    <w:rsid w:val="008F52F7"/>
    <w:pPr>
      <w:widowControl/>
      <w:spacing w:line="280" w:lineRule="atLeast"/>
      <w:ind w:hanging="200"/>
      <w:jc w:val="center"/>
    </w:pPr>
    <w:rPr>
      <w:rFonts w:ascii="宋体" w:hAnsi="宋体" w:cs="宋体"/>
      <w:kern w:val="0"/>
      <w:sz w:val="24"/>
    </w:rPr>
  </w:style>
  <w:style w:type="paragraph" w:customStyle="1" w:styleId="font27">
    <w:name w:val="font27"/>
    <w:basedOn w:val="af5"/>
    <w:qFormat/>
    <w:rsid w:val="008F52F7"/>
    <w:pPr>
      <w:widowControl/>
      <w:spacing w:before="100" w:beforeAutospacing="1" w:after="100" w:afterAutospacing="1" w:line="240" w:lineRule="auto"/>
      <w:jc w:val="left"/>
    </w:pPr>
    <w:rPr>
      <w:rFonts w:ascii="宋体" w:hAnsi="宋体" w:cs="宋体"/>
      <w:kern w:val="0"/>
      <w:sz w:val="15"/>
      <w:szCs w:val="15"/>
    </w:rPr>
  </w:style>
  <w:style w:type="paragraph" w:customStyle="1" w:styleId="xl105">
    <w:name w:val="xl105"/>
    <w:basedOn w:val="af5"/>
    <w:rsid w:val="008F5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kern w:val="0"/>
      <w:sz w:val="20"/>
      <w:szCs w:val="20"/>
    </w:rPr>
  </w:style>
  <w:style w:type="paragraph" w:customStyle="1" w:styleId="xl1080">
    <w:name w:val="xl1080"/>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3-20">
    <w:name w:val="样式3-20"/>
    <w:basedOn w:val="3-3"/>
    <w:semiHidden/>
    <w:rsid w:val="008F52F7"/>
    <w:pPr>
      <w:jc w:val="left"/>
    </w:pPr>
    <w:rPr>
      <w:b/>
    </w:rPr>
  </w:style>
  <w:style w:type="paragraph" w:styleId="afffff8">
    <w:name w:val="No Spacing"/>
    <w:link w:val="Charf7"/>
    <w:uiPriority w:val="1"/>
    <w:qFormat/>
    <w:rsid w:val="008F52F7"/>
    <w:pPr>
      <w:widowControl w:val="0"/>
      <w:jc w:val="both"/>
    </w:pPr>
    <w:rPr>
      <w:rFonts w:ascii="Times New Roman" w:hAnsi="Times New Roman"/>
    </w:rPr>
  </w:style>
  <w:style w:type="paragraph" w:customStyle="1" w:styleId="CharChar1Char1">
    <w:name w:val="Char Char1 Char1"/>
    <w:basedOn w:val="affffffb"/>
    <w:qFormat/>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ca-26">
    <w:name w:val="ca-26"/>
    <w:basedOn w:val="af5"/>
    <w:rsid w:val="008F52F7"/>
    <w:pPr>
      <w:widowControl/>
      <w:spacing w:line="240" w:lineRule="auto"/>
      <w:jc w:val="left"/>
    </w:pPr>
    <w:rPr>
      <w:rFonts w:ascii="宋体" w:hAnsi="宋体" w:cs="宋体"/>
      <w:color w:val="002060"/>
      <w:kern w:val="0"/>
      <w:szCs w:val="21"/>
    </w:rPr>
  </w:style>
  <w:style w:type="paragraph" w:customStyle="1" w:styleId="et89">
    <w:name w:val="et89"/>
    <w:basedOn w:val="af5"/>
    <w:qFormat/>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Preformatted">
    <w:name w:val="Preformatted"/>
    <w:basedOn w:val="af5"/>
    <w:rsid w:val="008F52F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jc w:val="left"/>
    </w:pPr>
    <w:rPr>
      <w:rFonts w:ascii="Courier New" w:hAnsi="Courier New"/>
      <w:kern w:val="0"/>
      <w:sz w:val="20"/>
      <w:szCs w:val="20"/>
    </w:rPr>
  </w:style>
  <w:style w:type="paragraph" w:customStyle="1" w:styleId="ca-0">
    <w:name w:val="ca-0"/>
    <w:basedOn w:val="af5"/>
    <w:rsid w:val="008F52F7"/>
    <w:pPr>
      <w:widowControl/>
      <w:spacing w:line="240" w:lineRule="auto"/>
      <w:jc w:val="left"/>
    </w:pPr>
    <w:rPr>
      <w:rFonts w:ascii="宋体" w:hAnsi="宋体" w:cs="宋体"/>
      <w:color w:val="000000"/>
      <w:kern w:val="0"/>
      <w:sz w:val="48"/>
      <w:szCs w:val="48"/>
    </w:rPr>
  </w:style>
  <w:style w:type="paragraph" w:customStyle="1" w:styleId="ca-42">
    <w:name w:val="ca-42"/>
    <w:basedOn w:val="af5"/>
    <w:rsid w:val="008F52F7"/>
    <w:pPr>
      <w:widowControl/>
      <w:spacing w:line="240" w:lineRule="auto"/>
      <w:jc w:val="left"/>
    </w:pPr>
    <w:rPr>
      <w:rFonts w:ascii="宋体" w:hAnsi="宋体" w:cs="宋体"/>
      <w:color w:val="000000"/>
      <w:kern w:val="0"/>
      <w:sz w:val="36"/>
      <w:szCs w:val="36"/>
    </w:rPr>
  </w:style>
  <w:style w:type="paragraph" w:customStyle="1" w:styleId="xl47">
    <w:name w:val="xl47"/>
    <w:basedOn w:val="af5"/>
    <w:rsid w:val="008F52F7"/>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b/>
      <w:bCs/>
      <w:kern w:val="0"/>
      <w:sz w:val="24"/>
      <w:szCs w:val="24"/>
    </w:rPr>
  </w:style>
  <w:style w:type="paragraph" w:customStyle="1" w:styleId="3-31">
    <w:name w:val="样式3-31"/>
    <w:basedOn w:val="3-11"/>
    <w:semiHidden/>
    <w:rsid w:val="008F52F7"/>
    <w:pPr>
      <w:ind w:hanging="567"/>
    </w:pPr>
  </w:style>
  <w:style w:type="paragraph" w:customStyle="1" w:styleId="3-11">
    <w:name w:val="样式3-11"/>
    <w:basedOn w:val="af5"/>
    <w:semiHidden/>
    <w:rsid w:val="008F52F7"/>
    <w:pPr>
      <w:keepNext/>
      <w:widowControl/>
      <w:tabs>
        <w:tab w:val="left" w:pos="1134"/>
      </w:tabs>
      <w:ind w:left="1134" w:firstLineChars="200" w:firstLine="200"/>
      <w:jc w:val="left"/>
      <w:outlineLvl w:val="2"/>
    </w:pPr>
    <w:rPr>
      <w:rFonts w:ascii="仿宋_GB2312" w:eastAsia="仿宋_GB2312" w:hAnsi="宋体"/>
      <w:b/>
      <w:kern w:val="28"/>
      <w:sz w:val="28"/>
      <w:szCs w:val="32"/>
    </w:rPr>
  </w:style>
  <w:style w:type="paragraph" w:customStyle="1" w:styleId="40205">
    <w:name w:val="样式 标题 4 + 小四 左侧:  0.2 字符 右侧:  0.5 字符"/>
    <w:basedOn w:val="41"/>
    <w:rsid w:val="008F52F7"/>
    <w:pPr>
      <w:keepLines w:val="0"/>
      <w:widowControl/>
      <w:spacing w:before="0" w:after="0" w:line="360" w:lineRule="auto"/>
      <w:ind w:leftChars="20" w:left="48" w:rightChars="50" w:right="120"/>
      <w:jc w:val="left"/>
    </w:pPr>
    <w:rPr>
      <w:rFonts w:ascii="宋体" w:eastAsia="宋体" w:hAnsi="宋体" w:cs="宋体"/>
      <w:kern w:val="2"/>
      <w:szCs w:val="20"/>
    </w:rPr>
  </w:style>
  <w:style w:type="paragraph" w:customStyle="1" w:styleId="afffffffffffffffffff8">
    <w:name w:val="表头文字"/>
    <w:basedOn w:val="af5"/>
    <w:semiHidden/>
    <w:rsid w:val="008F52F7"/>
    <w:pPr>
      <w:widowControl/>
      <w:spacing w:line="300" w:lineRule="atLeast"/>
      <w:jc w:val="center"/>
    </w:pPr>
    <w:rPr>
      <w:kern w:val="0"/>
      <w:sz w:val="20"/>
      <w:szCs w:val="21"/>
    </w:rPr>
  </w:style>
  <w:style w:type="paragraph" w:customStyle="1" w:styleId="1115">
    <w:name w:val="表格111"/>
    <w:basedOn w:val="af5"/>
    <w:rsid w:val="008F52F7"/>
    <w:pPr>
      <w:widowControl/>
      <w:spacing w:line="240" w:lineRule="auto"/>
      <w:jc w:val="left"/>
    </w:pPr>
    <w:rPr>
      <w:rFonts w:cs="宋体"/>
      <w:kern w:val="0"/>
      <w:sz w:val="24"/>
      <w:szCs w:val="20"/>
    </w:rPr>
  </w:style>
  <w:style w:type="paragraph" w:customStyle="1" w:styleId="Style1726">
    <w:name w:val="_Style 1726"/>
    <w:next w:val="af5"/>
    <w:rsid w:val="008F52F7"/>
    <w:pPr>
      <w:widowControl w:val="0"/>
      <w:jc w:val="both"/>
    </w:pPr>
    <w:rPr>
      <w:rFonts w:ascii="Times New Roman" w:eastAsia="宋体" w:hAnsi="Times New Roman" w:cs="Times New Roman"/>
      <w:szCs w:val="24"/>
    </w:rPr>
  </w:style>
  <w:style w:type="paragraph" w:customStyle="1" w:styleId="1DocumentHeader111">
    <w:name w:val="样式 标题 1Document Header1标题 1 1 + (符号) 宋体 五号"/>
    <w:basedOn w:val="af5"/>
    <w:next w:val="af5"/>
    <w:rsid w:val="008F52F7"/>
    <w:pPr>
      <w:widowControl/>
      <w:spacing w:line="240" w:lineRule="auto"/>
      <w:jc w:val="left"/>
    </w:pPr>
    <w:rPr>
      <w:kern w:val="0"/>
      <w:sz w:val="24"/>
      <w:szCs w:val="24"/>
    </w:rPr>
  </w:style>
  <w:style w:type="paragraph" w:customStyle="1" w:styleId="et26">
    <w:name w:val="et26"/>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128">
    <w:name w:val="xl128"/>
    <w:basedOn w:val="af5"/>
    <w:rsid w:val="008F52F7"/>
    <w:pPr>
      <w:widowControl/>
      <w:pBdr>
        <w:left w:val="single" w:sz="4" w:space="0" w:color="auto"/>
        <w:right w:val="single" w:sz="4" w:space="0" w:color="auto"/>
      </w:pBdr>
      <w:shd w:val="clear" w:color="auto" w:fill="FFFFFF"/>
      <w:spacing w:before="100" w:beforeAutospacing="1" w:after="100" w:afterAutospacing="1" w:line="240" w:lineRule="auto"/>
      <w:jc w:val="left"/>
    </w:pPr>
    <w:rPr>
      <w:rFonts w:ascii="宋体" w:hAnsi="宋体" w:cs="宋体"/>
      <w:kern w:val="0"/>
      <w:sz w:val="20"/>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f5"/>
    <w:rsid w:val="008F52F7"/>
    <w:pPr>
      <w:widowControl/>
      <w:spacing w:line="240" w:lineRule="auto"/>
      <w:jc w:val="left"/>
    </w:pPr>
    <w:rPr>
      <w:rFonts w:ascii="Tahoma" w:hAnsi="Tahoma"/>
      <w:kern w:val="0"/>
      <w:sz w:val="24"/>
      <w:szCs w:val="20"/>
    </w:rPr>
  </w:style>
  <w:style w:type="paragraph" w:customStyle="1" w:styleId="td-5">
    <w:name w:val="td-5"/>
    <w:basedOn w:val="af5"/>
    <w:rsid w:val="008F52F7"/>
    <w:pPr>
      <w:widowControl/>
      <w:pBdr>
        <w:top w:val="single" w:sz="12" w:space="0" w:color="000000"/>
        <w:left w:val="single" w:sz="4" w:space="4" w:color="000000"/>
        <w:bottom w:val="single" w:sz="4" w:space="0" w:color="000000"/>
        <w:right w:val="single" w:sz="4" w:space="0" w:color="000000"/>
      </w:pBdr>
      <w:spacing w:line="240" w:lineRule="auto"/>
      <w:jc w:val="left"/>
    </w:pPr>
    <w:rPr>
      <w:rFonts w:ascii="宋体" w:hAnsi="宋体" w:cs="宋体"/>
      <w:kern w:val="0"/>
      <w:sz w:val="24"/>
    </w:rPr>
  </w:style>
  <w:style w:type="paragraph" w:styleId="afffffffffffffffffff9">
    <w:name w:val="Revision"/>
    <w:uiPriority w:val="99"/>
    <w:rsid w:val="008F52F7"/>
    <w:rPr>
      <w:rFonts w:ascii="Times New Roman" w:eastAsia="宋体" w:hAnsi="Times New Roman" w:cs="Times New Roman"/>
      <w:szCs w:val="24"/>
    </w:rPr>
  </w:style>
  <w:style w:type="paragraph" w:customStyle="1" w:styleId="Head22">
    <w:name w:val="Head 2.2"/>
    <w:basedOn w:val="af5"/>
    <w:rsid w:val="008F52F7"/>
    <w:pPr>
      <w:widowControl/>
      <w:tabs>
        <w:tab w:val="left" w:pos="360"/>
      </w:tabs>
      <w:suppressAutoHyphens/>
      <w:overflowPunct w:val="0"/>
      <w:autoSpaceDE w:val="0"/>
      <w:autoSpaceDN w:val="0"/>
      <w:adjustRightInd w:val="0"/>
      <w:spacing w:line="240" w:lineRule="auto"/>
      <w:ind w:left="360" w:hanging="360"/>
      <w:jc w:val="left"/>
      <w:textAlignment w:val="baseline"/>
    </w:pPr>
    <w:rPr>
      <w:b/>
      <w:kern w:val="0"/>
      <w:sz w:val="24"/>
      <w:szCs w:val="20"/>
      <w:lang w:eastAsia="en-US"/>
    </w:rPr>
  </w:style>
  <w:style w:type="paragraph" w:customStyle="1" w:styleId="xl28">
    <w:name w:val="xl28"/>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afffffffffffffffffffa">
    <w:name w:val="表格内文"/>
    <w:basedOn w:val="af5"/>
    <w:rsid w:val="008F52F7"/>
    <w:pPr>
      <w:widowControl/>
      <w:overflowPunct w:val="0"/>
      <w:adjustRightInd w:val="0"/>
      <w:snapToGrid w:val="0"/>
      <w:spacing w:line="240" w:lineRule="atLeast"/>
      <w:jc w:val="left"/>
    </w:pPr>
    <w:rPr>
      <w:rFonts w:ascii="宋体"/>
      <w:snapToGrid w:val="0"/>
      <w:kern w:val="0"/>
      <w:sz w:val="24"/>
      <w:szCs w:val="20"/>
    </w:rPr>
  </w:style>
  <w:style w:type="paragraph" w:customStyle="1" w:styleId="CharChar1CharCharCharCharCharCharChar">
    <w:name w:val="Char Char1 Char Char Char Char Char Char Char"/>
    <w:basedOn w:val="af5"/>
    <w:rsid w:val="008F52F7"/>
    <w:pPr>
      <w:pageBreakBefore/>
      <w:widowControl/>
      <w:spacing w:line="240" w:lineRule="auto"/>
      <w:jc w:val="left"/>
    </w:pPr>
    <w:rPr>
      <w:kern w:val="0"/>
      <w:sz w:val="24"/>
      <w:szCs w:val="20"/>
    </w:rPr>
  </w:style>
  <w:style w:type="paragraph" w:customStyle="1" w:styleId="msolistparagraph0">
    <w:name w:val="msolistparagraph"/>
    <w:basedOn w:val="af5"/>
    <w:rsid w:val="008F52F7"/>
    <w:pPr>
      <w:widowControl/>
      <w:spacing w:line="240" w:lineRule="auto"/>
      <w:ind w:firstLine="420"/>
      <w:jc w:val="left"/>
    </w:pPr>
    <w:rPr>
      <w:rFonts w:ascii="宋体" w:hAnsi="宋体"/>
      <w:kern w:val="0"/>
      <w:sz w:val="24"/>
      <w:szCs w:val="20"/>
    </w:rPr>
  </w:style>
  <w:style w:type="paragraph" w:customStyle="1" w:styleId="Afffffffffffffffffffb">
    <w:name w:val="招标文件A）"/>
    <w:rsid w:val="008F52F7"/>
    <w:pPr>
      <w:spacing w:before="120" w:after="120" w:line="300" w:lineRule="auto"/>
      <w:outlineLvl w:val="6"/>
    </w:pPr>
    <w:rPr>
      <w:rFonts w:ascii="宋体" w:eastAsia="宋体" w:hAnsi="Times New Roman" w:cs="Times New Roman"/>
      <w:spacing w:val="10"/>
      <w:w w:val="95"/>
      <w:kern w:val="0"/>
    </w:rPr>
  </w:style>
  <w:style w:type="paragraph" w:customStyle="1" w:styleId="afffffffffffffffffffc">
    <w:name w:val="投标正文"/>
    <w:basedOn w:val="af5"/>
    <w:rsid w:val="008F52F7"/>
    <w:pPr>
      <w:widowControl/>
      <w:spacing w:line="240" w:lineRule="auto"/>
      <w:jc w:val="left"/>
    </w:pPr>
    <w:rPr>
      <w:kern w:val="0"/>
      <w:sz w:val="24"/>
      <w:szCs w:val="20"/>
    </w:rPr>
  </w:style>
  <w:style w:type="paragraph" w:customStyle="1" w:styleId="ca-17">
    <w:name w:val="ca-17"/>
    <w:basedOn w:val="af5"/>
    <w:rsid w:val="008F52F7"/>
    <w:pPr>
      <w:widowControl/>
      <w:spacing w:line="240" w:lineRule="auto"/>
      <w:jc w:val="left"/>
    </w:pPr>
    <w:rPr>
      <w:rFonts w:ascii="Calibri" w:hAnsi="Calibri"/>
      <w:b/>
      <w:bCs/>
      <w:spacing w:val="-20"/>
      <w:kern w:val="0"/>
      <w:sz w:val="24"/>
    </w:rPr>
  </w:style>
  <w:style w:type="paragraph" w:customStyle="1" w:styleId="afffffffffffffffffffd">
    <w:name w:val="表格内容 居中"/>
    <w:basedOn w:val="af5"/>
    <w:rsid w:val="008F52F7"/>
    <w:pPr>
      <w:spacing w:line="240" w:lineRule="auto"/>
      <w:jc w:val="center"/>
    </w:pPr>
    <w:rPr>
      <w:rFonts w:ascii="宋体"/>
      <w:kern w:val="0"/>
      <w:szCs w:val="24"/>
    </w:rPr>
  </w:style>
  <w:style w:type="paragraph" w:customStyle="1" w:styleId="et101">
    <w:name w:val="et101"/>
    <w:basedOn w:val="af5"/>
    <w:qFormat/>
    <w:rsid w:val="008F52F7"/>
    <w:pPr>
      <w:widowControl/>
      <w:pBdr>
        <w:left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xl228">
    <w:name w:val="xl228"/>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黑体" w:eastAsia="黑体" w:hAnsi="宋体"/>
      <w:b/>
      <w:color w:val="FF9900"/>
      <w:kern w:val="0"/>
      <w:sz w:val="20"/>
      <w:szCs w:val="20"/>
    </w:rPr>
  </w:style>
  <w:style w:type="paragraph" w:customStyle="1" w:styleId="xl191">
    <w:name w:val="xl191"/>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4"/>
      <w:szCs w:val="24"/>
    </w:rPr>
  </w:style>
  <w:style w:type="paragraph" w:customStyle="1" w:styleId="afffffffffffffffffffe">
    <w:name w:val="表格正文"/>
    <w:basedOn w:val="af5"/>
    <w:rsid w:val="008F52F7"/>
    <w:pPr>
      <w:widowControl/>
      <w:snapToGrid w:val="0"/>
      <w:spacing w:line="300" w:lineRule="atLeast"/>
      <w:ind w:leftChars="50" w:left="50" w:firstLine="540"/>
      <w:jc w:val="left"/>
    </w:pPr>
    <w:rPr>
      <w:rFonts w:ascii="Arial" w:eastAsia="仿宋_GB2312" w:hAnsi="Arial" w:cs="Arial"/>
      <w:kern w:val="21"/>
      <w:sz w:val="18"/>
      <w:szCs w:val="21"/>
    </w:rPr>
  </w:style>
  <w:style w:type="paragraph" w:customStyle="1" w:styleId="Spiegelpunkt">
    <w:name w:val="Spiegelpunkt"/>
    <w:basedOn w:val="af5"/>
    <w:rsid w:val="008F52F7"/>
    <w:pPr>
      <w:widowControl/>
      <w:tabs>
        <w:tab w:val="left" w:pos="360"/>
        <w:tab w:val="left" w:pos="1260"/>
      </w:tabs>
      <w:spacing w:line="240" w:lineRule="auto"/>
      <w:ind w:left="1260" w:firstLineChars="200" w:hanging="360"/>
      <w:jc w:val="left"/>
    </w:pPr>
    <w:rPr>
      <w:rFonts w:ascii="Arial" w:hAnsi="Arial"/>
      <w:kern w:val="0"/>
      <w:sz w:val="22"/>
      <w:szCs w:val="21"/>
      <w:lang w:val="de-DE" w:eastAsia="de-DE"/>
    </w:rPr>
  </w:style>
  <w:style w:type="paragraph" w:customStyle="1" w:styleId="affffffffffffffffffff">
    <w:name w:val="序列"/>
    <w:basedOn w:val="af6"/>
    <w:rsid w:val="008F52F7"/>
    <w:pPr>
      <w:keepNext/>
      <w:widowControl/>
      <w:adjustRightInd w:val="0"/>
      <w:snapToGrid w:val="0"/>
      <w:spacing w:line="360" w:lineRule="auto"/>
      <w:ind w:right="96" w:firstLineChars="0" w:firstLine="0"/>
      <w:jc w:val="left"/>
    </w:pPr>
    <w:rPr>
      <w:rFonts w:ascii="华文细黑" w:hAnsi="宋体"/>
      <w:bCs/>
      <w:snapToGrid w:val="0"/>
      <w:kern w:val="0"/>
      <w:sz w:val="24"/>
    </w:rPr>
  </w:style>
  <w:style w:type="paragraph" w:customStyle="1" w:styleId="xl231">
    <w:name w:val="xl231"/>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黑体" w:eastAsia="黑体" w:hAnsi="宋体"/>
      <w:b/>
      <w:color w:val="008000"/>
      <w:kern w:val="0"/>
      <w:sz w:val="20"/>
      <w:szCs w:val="20"/>
    </w:rPr>
  </w:style>
  <w:style w:type="paragraph" w:customStyle="1" w:styleId="xl33">
    <w:name w:val="xl3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kern w:val="0"/>
      <w:sz w:val="20"/>
      <w:szCs w:val="20"/>
    </w:rPr>
  </w:style>
  <w:style w:type="paragraph" w:customStyle="1" w:styleId="font33">
    <w:name w:val="font33"/>
    <w:basedOn w:val="af5"/>
    <w:rsid w:val="008F52F7"/>
    <w:pPr>
      <w:widowControl/>
      <w:spacing w:before="100" w:beforeAutospacing="1" w:after="100" w:afterAutospacing="1" w:line="240" w:lineRule="auto"/>
      <w:jc w:val="left"/>
    </w:pPr>
    <w:rPr>
      <w:rFonts w:ascii="Calibri" w:hAnsi="Calibri" w:cs="宋体"/>
      <w:kern w:val="0"/>
      <w:sz w:val="20"/>
      <w:szCs w:val="20"/>
    </w:rPr>
  </w:style>
  <w:style w:type="paragraph" w:customStyle="1" w:styleId="affffffffffffffffffff0">
    <w:name w:val="目录"/>
    <w:basedOn w:val="affffff0"/>
    <w:rsid w:val="008F52F7"/>
    <w:pPr>
      <w:widowControl/>
      <w:adjustRightInd/>
      <w:snapToGrid w:val="0"/>
      <w:spacing w:after="240" w:line="240" w:lineRule="auto"/>
      <w:textAlignment w:val="auto"/>
      <w:outlineLvl w:val="9"/>
    </w:pPr>
    <w:rPr>
      <w:rFonts w:ascii="Times New Roman" w:hAnsi="Times New Roman"/>
      <w:bCs/>
      <w:szCs w:val="32"/>
    </w:rPr>
  </w:style>
  <w:style w:type="paragraph" w:customStyle="1" w:styleId="xl206">
    <w:name w:val="xl206"/>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18"/>
      <w:szCs w:val="18"/>
    </w:rPr>
  </w:style>
  <w:style w:type="paragraph" w:customStyle="1" w:styleId="xl27">
    <w:name w:val="xl27"/>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xl24">
    <w:name w:val="xl24"/>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kern w:val="0"/>
      <w:sz w:val="24"/>
      <w:szCs w:val="24"/>
    </w:rPr>
  </w:style>
  <w:style w:type="paragraph" w:customStyle="1" w:styleId="wang">
    <w:name w:val="wang正文"/>
    <w:basedOn w:val="af5"/>
    <w:rsid w:val="008F52F7"/>
    <w:pPr>
      <w:widowControl/>
      <w:tabs>
        <w:tab w:val="left" w:pos="6840"/>
      </w:tabs>
      <w:topLinePunct/>
      <w:spacing w:line="240" w:lineRule="auto"/>
      <w:ind w:firstLine="420"/>
      <w:jc w:val="left"/>
    </w:pPr>
    <w:rPr>
      <w:kern w:val="0"/>
      <w:sz w:val="24"/>
      <w:szCs w:val="24"/>
    </w:rPr>
  </w:style>
  <w:style w:type="paragraph" w:customStyle="1" w:styleId="2ffff">
    <w:name w:val="样式 标书正文 + (符号) 宋体 黑色 首行缩进:  2 字符"/>
    <w:basedOn w:val="affffffff5"/>
    <w:rsid w:val="008F52F7"/>
    <w:pPr>
      <w:spacing w:before="0" w:after="0"/>
      <w:ind w:left="0" w:firstLineChars="200" w:firstLine="504"/>
      <w:jc w:val="left"/>
    </w:pPr>
    <w:rPr>
      <w:rFonts w:ascii="Times New Roman" w:cs="宋体"/>
      <w:color w:val="000000"/>
      <w:spacing w:val="6"/>
    </w:rPr>
  </w:style>
  <w:style w:type="paragraph" w:customStyle="1" w:styleId="DocumentMap1">
    <w:name w:val="Document Map1"/>
    <w:basedOn w:val="af5"/>
    <w:rsid w:val="008F52F7"/>
    <w:pPr>
      <w:widowControl/>
      <w:shd w:val="clear" w:color="auto" w:fill="000080"/>
      <w:autoSpaceDE w:val="0"/>
      <w:autoSpaceDN w:val="0"/>
      <w:adjustRightInd w:val="0"/>
      <w:snapToGrid w:val="0"/>
      <w:spacing w:line="320" w:lineRule="exact"/>
      <w:jc w:val="left"/>
      <w:textAlignment w:val="baseline"/>
    </w:pPr>
    <w:rPr>
      <w:rFonts w:ascii="宋体" w:hAnsi="宋体"/>
      <w:snapToGrid w:val="0"/>
      <w:kern w:val="11"/>
      <w:sz w:val="24"/>
      <w:szCs w:val="20"/>
    </w:rPr>
  </w:style>
  <w:style w:type="paragraph" w:customStyle="1" w:styleId="affffffffffffffffffff1">
    <w:name w:val="Õý±í¸ñÄÚÈÝ"/>
    <w:basedOn w:val="af5"/>
    <w:semiHidden/>
    <w:rsid w:val="008F52F7"/>
    <w:pPr>
      <w:widowControl/>
      <w:tabs>
        <w:tab w:val="left" w:pos="480"/>
      </w:tabs>
      <w:spacing w:line="240" w:lineRule="auto"/>
      <w:jc w:val="center"/>
    </w:pPr>
    <w:rPr>
      <w:rFonts w:ascii="宋体"/>
      <w:kern w:val="0"/>
      <w:sz w:val="18"/>
      <w:szCs w:val="20"/>
    </w:rPr>
  </w:style>
  <w:style w:type="paragraph" w:customStyle="1" w:styleId="Web0">
    <w:name w:val="普通(Web)"/>
    <w:basedOn w:val="af5"/>
    <w:rsid w:val="008F52F7"/>
    <w:pPr>
      <w:widowControl/>
      <w:spacing w:before="100" w:beforeAutospacing="1" w:after="100" w:afterAutospacing="1" w:line="240" w:lineRule="auto"/>
      <w:jc w:val="left"/>
    </w:pPr>
    <w:rPr>
      <w:rFonts w:ascii="宋体" w:hAnsi="宋体"/>
      <w:kern w:val="0"/>
      <w:sz w:val="24"/>
      <w:szCs w:val="24"/>
    </w:rPr>
  </w:style>
  <w:style w:type="paragraph" w:customStyle="1" w:styleId="xl78">
    <w:name w:val="xl78"/>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color w:val="000000"/>
      <w:kern w:val="0"/>
      <w:sz w:val="20"/>
      <w:szCs w:val="20"/>
    </w:rPr>
  </w:style>
  <w:style w:type="paragraph" w:customStyle="1" w:styleId="5f">
    <w:name w:val="投标—标题5"/>
    <w:basedOn w:val="4fa"/>
    <w:next w:val="af5"/>
    <w:rsid w:val="008F52F7"/>
    <w:pPr>
      <w:numPr>
        <w:ilvl w:val="4"/>
      </w:numPr>
      <w:tabs>
        <w:tab w:val="clear" w:pos="851"/>
        <w:tab w:val="left" w:pos="992"/>
      </w:tabs>
      <w:ind w:left="864" w:hanging="864"/>
      <w:outlineLvl w:val="4"/>
    </w:pPr>
  </w:style>
  <w:style w:type="paragraph" w:customStyle="1" w:styleId="4fa">
    <w:name w:val="投标—标题4"/>
    <w:basedOn w:val="3fe"/>
    <w:next w:val="af5"/>
    <w:rsid w:val="008F52F7"/>
    <w:pPr>
      <w:tabs>
        <w:tab w:val="clear" w:pos="709"/>
        <w:tab w:val="clear" w:pos="964"/>
        <w:tab w:val="left" w:pos="851"/>
      </w:tabs>
      <w:spacing w:before="60"/>
      <w:ind w:left="864" w:hanging="864"/>
      <w:outlineLvl w:val="3"/>
    </w:pPr>
    <w:rPr>
      <w:sz w:val="24"/>
      <w:lang w:val="zh-CN"/>
    </w:rPr>
  </w:style>
  <w:style w:type="paragraph" w:customStyle="1" w:styleId="xl215">
    <w:name w:val="xl215"/>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3fe">
    <w:name w:val="投标—标题3"/>
    <w:basedOn w:val="2ffff0"/>
    <w:next w:val="af5"/>
    <w:rsid w:val="008F52F7"/>
    <w:pPr>
      <w:tabs>
        <w:tab w:val="clear" w:pos="567"/>
        <w:tab w:val="left" w:pos="709"/>
        <w:tab w:val="left" w:pos="964"/>
      </w:tabs>
      <w:ind w:left="964" w:hanging="964"/>
      <w:outlineLvl w:val="2"/>
    </w:pPr>
    <w:rPr>
      <w:sz w:val="28"/>
    </w:rPr>
  </w:style>
  <w:style w:type="paragraph" w:customStyle="1" w:styleId="datm">
    <w:name w:val="datm"/>
    <w:basedOn w:val="af5"/>
    <w:rsid w:val="008F52F7"/>
    <w:pPr>
      <w:keepNext/>
      <w:widowControl/>
      <w:tabs>
        <w:tab w:val="right" w:pos="8789"/>
      </w:tabs>
      <w:ind w:right="96"/>
      <w:jc w:val="left"/>
    </w:pPr>
    <w:rPr>
      <w:rFonts w:ascii="Arial" w:eastAsia="Times New Roman" w:hAnsi="Arial"/>
      <w:kern w:val="0"/>
      <w:sz w:val="22"/>
      <w:szCs w:val="20"/>
      <w:lang w:val="de-DE" w:eastAsia="de-DE"/>
    </w:rPr>
  </w:style>
  <w:style w:type="paragraph" w:customStyle="1" w:styleId="affffffffffffffffffff2">
    <w:name w:val="七级标题格式"/>
    <w:basedOn w:val="af5"/>
    <w:qFormat/>
    <w:rsid w:val="008F52F7"/>
    <w:pPr>
      <w:spacing w:afterLines="50" w:after="50" w:line="336" w:lineRule="auto"/>
      <w:outlineLvl w:val="6"/>
    </w:pPr>
    <w:rPr>
      <w:sz w:val="24"/>
      <w:szCs w:val="24"/>
    </w:rPr>
  </w:style>
  <w:style w:type="paragraph" w:customStyle="1" w:styleId="06">
    <w:name w:val="0表格"/>
    <w:basedOn w:val="af5"/>
    <w:rsid w:val="008F52F7"/>
    <w:pPr>
      <w:widowControl/>
      <w:spacing w:line="240" w:lineRule="auto"/>
      <w:jc w:val="center"/>
    </w:pPr>
    <w:rPr>
      <w:szCs w:val="24"/>
    </w:rPr>
  </w:style>
  <w:style w:type="paragraph" w:customStyle="1" w:styleId="2ffff0">
    <w:name w:val="投标—标题2"/>
    <w:basedOn w:val="1ffffff2"/>
    <w:next w:val="af5"/>
    <w:rsid w:val="008F52F7"/>
    <w:pPr>
      <w:keepNext w:val="0"/>
      <w:tabs>
        <w:tab w:val="clear" w:pos="425"/>
        <w:tab w:val="left" w:pos="567"/>
      </w:tabs>
      <w:adjustRightInd w:val="0"/>
      <w:spacing w:before="120" w:after="120"/>
      <w:ind w:left="567" w:hanging="567"/>
      <w:outlineLvl w:val="1"/>
    </w:pPr>
    <w:rPr>
      <w:sz w:val="30"/>
    </w:rPr>
  </w:style>
  <w:style w:type="paragraph" w:customStyle="1" w:styleId="xl140">
    <w:name w:val="xl140"/>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color w:val="000000"/>
      <w:kern w:val="0"/>
      <w:sz w:val="18"/>
      <w:szCs w:val="18"/>
    </w:rPr>
  </w:style>
  <w:style w:type="paragraph" w:customStyle="1" w:styleId="1ffffff2">
    <w:name w:val="投标—标题1"/>
    <w:basedOn w:val="18"/>
    <w:next w:val="af5"/>
    <w:rsid w:val="008F52F7"/>
    <w:pPr>
      <w:keepLines w:val="0"/>
      <w:widowControl/>
      <w:tabs>
        <w:tab w:val="left" w:pos="425"/>
      </w:tabs>
      <w:spacing w:before="240" w:after="180" w:line="240" w:lineRule="auto"/>
      <w:ind w:left="432" w:hanging="432"/>
      <w:jc w:val="left"/>
    </w:pPr>
    <w:rPr>
      <w:rFonts w:ascii="Cambria" w:eastAsia="黑体" w:hAnsi="Cambria"/>
      <w:b w:val="0"/>
      <w:bCs w:val="0"/>
      <w:kern w:val="32"/>
      <w:sz w:val="32"/>
      <w:szCs w:val="20"/>
    </w:rPr>
  </w:style>
  <w:style w:type="paragraph" w:customStyle="1" w:styleId="affffffffffffffffffff3">
    <w:name w:val="样式 三级条标题 + 宋体"/>
    <w:basedOn w:val="afffffffffffffff1"/>
    <w:rsid w:val="008F52F7"/>
    <w:pPr>
      <w:tabs>
        <w:tab w:val="clear" w:pos="3600"/>
      </w:tabs>
      <w:spacing w:line="440" w:lineRule="exact"/>
      <w:ind w:left="0" w:firstLineChars="204" w:firstLine="490"/>
      <w:outlineLvl w:val="9"/>
    </w:pPr>
    <w:rPr>
      <w:rFonts w:ascii="Times New Roman" w:eastAsia="宋体"/>
      <w:kern w:val="2"/>
      <w:sz w:val="24"/>
      <w:szCs w:val="24"/>
    </w:rPr>
  </w:style>
  <w:style w:type="paragraph" w:customStyle="1" w:styleId="xl110">
    <w:name w:val="xl110"/>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11ghostgghost1ghost1g1ghost11ghost2g2ghost21">
    <w:name w:val="样式 样式 标题 11 ghostgghost1 ghost1g1ghost11 ghost2g2ghost21 ... + 五号"/>
    <w:basedOn w:val="11ghostgghost1ghost1g1ghost11ghost2g2ghost210"/>
    <w:rsid w:val="008F52F7"/>
    <w:pPr>
      <w:tabs>
        <w:tab w:val="clear" w:pos="432"/>
        <w:tab w:val="clear" w:pos="1440"/>
        <w:tab w:val="left" w:pos="2046"/>
      </w:tabs>
      <w:spacing w:before="120" w:after="120"/>
      <w:ind w:left="431" w:hanging="431"/>
    </w:pPr>
    <w:rPr>
      <w:rFonts w:ascii="宋体" w:hAnsi="宋体"/>
      <w:b/>
      <w:bCs w:val="0"/>
      <w:szCs w:val="24"/>
    </w:rPr>
  </w:style>
  <w:style w:type="paragraph" w:customStyle="1" w:styleId="02050">
    <w:name w:val="样式 表格文字图表文字 + 段前: 0.2 行 段后: 0.5 行"/>
    <w:basedOn w:val="affffb"/>
    <w:rsid w:val="008F52F7"/>
    <w:pPr>
      <w:widowControl w:val="0"/>
      <w:spacing w:beforeLines="50" w:before="50" w:afterLines="20" w:after="48"/>
    </w:pPr>
    <w:rPr>
      <w:rFonts w:ascii="Times New Roman" w:hAnsi="Times New Roman"/>
    </w:rPr>
  </w:style>
  <w:style w:type="paragraph" w:customStyle="1" w:styleId="11ghostgghost1ghost1g1ghost11ghost2g2ghost210">
    <w:name w:val="样式 标题 11 ghostgghost1 ghost1g1ghost11 ghost2g2ghost21 ..."/>
    <w:basedOn w:val="18"/>
    <w:rsid w:val="008F52F7"/>
    <w:pPr>
      <w:keepLines w:val="0"/>
      <w:widowControl/>
      <w:tabs>
        <w:tab w:val="left" w:pos="432"/>
        <w:tab w:val="left" w:pos="1440"/>
      </w:tabs>
      <w:adjustRightInd w:val="0"/>
      <w:snapToGrid w:val="0"/>
      <w:spacing w:before="156" w:after="156"/>
      <w:ind w:left="890" w:hanging="170"/>
      <w:jc w:val="left"/>
    </w:pPr>
    <w:rPr>
      <w:rFonts w:ascii="Cambria" w:hAnsi="Cambria" w:cs="宋体"/>
      <w:b w:val="0"/>
      <w:kern w:val="32"/>
      <w:sz w:val="24"/>
      <w:szCs w:val="20"/>
    </w:rPr>
  </w:style>
  <w:style w:type="paragraph" w:customStyle="1" w:styleId="Text10">
    <w:name w:val="Text1"/>
    <w:basedOn w:val="af5"/>
    <w:rsid w:val="008F52F7"/>
    <w:pPr>
      <w:widowControl/>
      <w:spacing w:before="60" w:after="120" w:line="240" w:lineRule="auto"/>
      <w:ind w:left="1701"/>
      <w:jc w:val="left"/>
    </w:pPr>
    <w:rPr>
      <w:rFonts w:ascii="Arial" w:hAnsi="Arial"/>
      <w:bCs/>
      <w:kern w:val="0"/>
      <w:sz w:val="22"/>
      <w:szCs w:val="24"/>
      <w:lang w:val="en-GB" w:eastAsia="fr-FR"/>
    </w:rPr>
  </w:style>
  <w:style w:type="paragraph" w:customStyle="1" w:styleId="pa-14">
    <w:name w:val="pa-14"/>
    <w:basedOn w:val="af5"/>
    <w:rsid w:val="008F52F7"/>
    <w:pPr>
      <w:widowControl/>
      <w:spacing w:line="360" w:lineRule="atLeast"/>
      <w:jc w:val="left"/>
    </w:pPr>
    <w:rPr>
      <w:rFonts w:ascii="宋体" w:hAnsi="宋体" w:cs="宋体"/>
      <w:kern w:val="0"/>
      <w:sz w:val="24"/>
    </w:rPr>
  </w:style>
  <w:style w:type="paragraph" w:customStyle="1" w:styleId="Normal2">
    <w:name w:val="Normal_2"/>
    <w:qFormat/>
    <w:rsid w:val="008F52F7"/>
    <w:rPr>
      <w:rFonts w:ascii="黑体" w:eastAsia="黑体" w:hAnsi="黑体" w:cs="Times New Roman"/>
      <w:b/>
      <w:kern w:val="0"/>
      <w:sz w:val="32"/>
      <w:szCs w:val="24"/>
    </w:rPr>
  </w:style>
  <w:style w:type="paragraph" w:customStyle="1" w:styleId="Sprechblasentext">
    <w:name w:val="Sprechblasentext"/>
    <w:basedOn w:val="af5"/>
    <w:rsid w:val="008F52F7"/>
    <w:pPr>
      <w:spacing w:line="300" w:lineRule="atLeast"/>
      <w:ind w:firstLine="709"/>
    </w:pPr>
    <w:rPr>
      <w:rFonts w:ascii="Tahoma" w:hAnsi="Tahoma" w:cs="Tahoma"/>
      <w:sz w:val="16"/>
      <w:szCs w:val="16"/>
    </w:rPr>
  </w:style>
  <w:style w:type="paragraph" w:customStyle="1" w:styleId="S07-Synchronisation">
    <w:name w:val="S07-Synchronisation"/>
    <w:basedOn w:val="af5"/>
    <w:next w:val="af5"/>
    <w:semiHidden/>
    <w:rsid w:val="008F52F7"/>
    <w:pPr>
      <w:widowControl/>
      <w:spacing w:line="240" w:lineRule="auto"/>
      <w:jc w:val="left"/>
    </w:pPr>
    <w:rPr>
      <w:rFonts w:ascii="Arial" w:hAnsi="Arial"/>
      <w:kern w:val="0"/>
      <w:sz w:val="22"/>
      <w:szCs w:val="20"/>
      <w:lang w:eastAsia="en-US"/>
    </w:rPr>
  </w:style>
  <w:style w:type="paragraph" w:customStyle="1" w:styleId="1520">
    <w:name w:val="样式 小四 行距: 1.5 倍行距 首行缩进:  2 字符"/>
    <w:basedOn w:val="af5"/>
    <w:rsid w:val="008F52F7"/>
    <w:pPr>
      <w:ind w:left="400" w:firstLineChars="200" w:firstLine="200"/>
    </w:pPr>
    <w:rPr>
      <w:rFonts w:cs="宋体"/>
      <w:kern w:val="24"/>
      <w:sz w:val="24"/>
      <w:szCs w:val="24"/>
    </w:rPr>
  </w:style>
  <w:style w:type="paragraph" w:customStyle="1" w:styleId="xl43">
    <w:name w:val="xl4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kern w:val="0"/>
      <w:sz w:val="20"/>
      <w:szCs w:val="20"/>
    </w:rPr>
  </w:style>
  <w:style w:type="paragraph" w:customStyle="1" w:styleId="charfffff5">
    <w:name w:val="char"/>
    <w:basedOn w:val="af6"/>
    <w:rsid w:val="008F52F7"/>
    <w:pPr>
      <w:widowControl/>
      <w:topLinePunct/>
      <w:ind w:firstLineChars="0" w:firstLine="0"/>
      <w:jc w:val="left"/>
      <w:outlineLvl w:val="0"/>
    </w:pPr>
    <w:rPr>
      <w:rFonts w:ascii="汉仪大宋简" w:eastAsia="汉仪大宋简" w:hAnsi="Times New Roman"/>
      <w:b/>
      <w:bCs/>
      <w:kern w:val="0"/>
      <w:sz w:val="22"/>
      <w:szCs w:val="22"/>
    </w:rPr>
  </w:style>
  <w:style w:type="paragraph" w:customStyle="1" w:styleId="et8">
    <w:name w:val="et8"/>
    <w:basedOn w:val="af5"/>
    <w:rsid w:val="008F52F7"/>
    <w:pPr>
      <w:widowControl/>
      <w:spacing w:before="100" w:beforeAutospacing="1" w:after="100" w:afterAutospacing="1" w:line="240" w:lineRule="auto"/>
      <w:jc w:val="left"/>
      <w:textAlignment w:val="center"/>
    </w:pPr>
    <w:rPr>
      <w:rFonts w:ascii="Arial" w:hAnsi="Arial" w:cs="Arial"/>
      <w:color w:val="000000"/>
      <w:kern w:val="0"/>
      <w:sz w:val="24"/>
      <w:szCs w:val="24"/>
    </w:rPr>
  </w:style>
  <w:style w:type="paragraph" w:customStyle="1" w:styleId="Normal20">
    <w:name w:val="Normal 2"/>
    <w:basedOn w:val="af5"/>
    <w:rsid w:val="008F52F7"/>
    <w:pPr>
      <w:keepNext/>
      <w:keepLines/>
      <w:widowControl/>
      <w:tabs>
        <w:tab w:val="left" w:pos="720"/>
      </w:tabs>
      <w:suppressAutoHyphens/>
      <w:spacing w:line="240" w:lineRule="auto"/>
      <w:ind w:left="720" w:right="170" w:hanging="720"/>
      <w:jc w:val="left"/>
    </w:pPr>
    <w:rPr>
      <w:snapToGrid w:val="0"/>
      <w:kern w:val="0"/>
      <w:sz w:val="20"/>
      <w:szCs w:val="20"/>
      <w:lang w:val="fr-FR"/>
    </w:rPr>
  </w:style>
  <w:style w:type="paragraph" w:customStyle="1" w:styleId="Outline3">
    <w:name w:val="Outline3"/>
    <w:basedOn w:val="af5"/>
    <w:rsid w:val="008F52F7"/>
    <w:pPr>
      <w:widowControl/>
      <w:tabs>
        <w:tab w:val="left" w:pos="1368"/>
      </w:tabs>
      <w:overflowPunct w:val="0"/>
      <w:autoSpaceDE w:val="0"/>
      <w:autoSpaceDN w:val="0"/>
      <w:adjustRightInd w:val="0"/>
      <w:spacing w:before="240" w:line="240" w:lineRule="auto"/>
      <w:ind w:left="1368" w:hanging="504"/>
      <w:jc w:val="left"/>
      <w:textAlignment w:val="baseline"/>
    </w:pPr>
    <w:rPr>
      <w:kern w:val="28"/>
      <w:sz w:val="24"/>
      <w:szCs w:val="20"/>
      <w:lang w:eastAsia="en-US"/>
    </w:rPr>
  </w:style>
  <w:style w:type="paragraph" w:customStyle="1" w:styleId="1A0">
    <w:name w:val="項目1A"/>
    <w:basedOn w:val="af5"/>
    <w:rsid w:val="008F52F7"/>
    <w:pPr>
      <w:keepNext/>
      <w:widowControl/>
      <w:tabs>
        <w:tab w:val="left" w:pos="1701"/>
      </w:tabs>
      <w:snapToGrid w:val="0"/>
      <w:spacing w:line="400" w:lineRule="atLeast"/>
      <w:ind w:right="96"/>
      <w:jc w:val="left"/>
    </w:pPr>
    <w:rPr>
      <w:rFonts w:eastAsia="DFKai-SB" w:hAnsi="华文细黑"/>
      <w:kern w:val="0"/>
      <w:sz w:val="26"/>
      <w:szCs w:val="26"/>
      <w:lang w:eastAsia="zh-TW"/>
    </w:rPr>
  </w:style>
  <w:style w:type="paragraph" w:customStyle="1" w:styleId="CharCharChar1CharCharCharCharCharCharCharCharCharCharCharChar">
    <w:name w:val="Char Char Char1 Char Char Char Char Char Char Char Char Char Char Char Char"/>
    <w:basedOn w:val="af5"/>
    <w:rsid w:val="008F52F7"/>
    <w:pPr>
      <w:widowControl/>
      <w:spacing w:line="240" w:lineRule="auto"/>
      <w:jc w:val="left"/>
    </w:pPr>
    <w:rPr>
      <w:rFonts w:ascii="Tahoma" w:hAnsi="Tahoma"/>
      <w:kern w:val="0"/>
      <w:sz w:val="24"/>
      <w:szCs w:val="20"/>
    </w:rPr>
  </w:style>
  <w:style w:type="paragraph" w:customStyle="1" w:styleId="11130">
    <w:name w:val="样式 正文首行缩进111 + 首行缩进:  3 字符"/>
    <w:basedOn w:val="af5"/>
    <w:rsid w:val="008F52F7"/>
    <w:pPr>
      <w:widowControl/>
      <w:ind w:leftChars="300" w:left="720"/>
      <w:jc w:val="left"/>
    </w:pPr>
    <w:rPr>
      <w:rFonts w:cs="宋体"/>
      <w:kern w:val="0"/>
      <w:sz w:val="24"/>
      <w:szCs w:val="20"/>
    </w:rPr>
  </w:style>
  <w:style w:type="paragraph" w:customStyle="1" w:styleId="111110">
    <w:name w:val="招标文件1.1.1.1.1"/>
    <w:basedOn w:val="1111"/>
    <w:rsid w:val="008F52F7"/>
    <w:pPr>
      <w:numPr>
        <w:numId w:val="0"/>
      </w:numPr>
      <w:tabs>
        <w:tab w:val="left" w:pos="3600"/>
      </w:tabs>
      <w:outlineLvl w:val="5"/>
    </w:pPr>
  </w:style>
  <w:style w:type="paragraph" w:customStyle="1" w:styleId="92">
    <w:name w:val="9号线正文"/>
    <w:basedOn w:val="af5"/>
    <w:link w:val="9Char3"/>
    <w:rsid w:val="008F52F7"/>
    <w:pPr>
      <w:widowControl/>
      <w:ind w:firstLineChars="200" w:firstLine="480"/>
      <w:jc w:val="left"/>
    </w:pPr>
    <w:rPr>
      <w:rFonts w:ascii="宋体" w:eastAsiaTheme="minorEastAsia" w:hAnsi="宋体" w:cstheme="minorBidi"/>
      <w:sz w:val="24"/>
      <w:szCs w:val="24"/>
    </w:rPr>
  </w:style>
  <w:style w:type="paragraph" w:customStyle="1" w:styleId="1111">
    <w:name w:val="招标文件1.1.1.1"/>
    <w:basedOn w:val="af5"/>
    <w:link w:val="1111CharChar"/>
    <w:rsid w:val="008F52F7"/>
    <w:pPr>
      <w:numPr>
        <w:ilvl w:val="4"/>
        <w:numId w:val="18"/>
      </w:numPr>
      <w:tabs>
        <w:tab w:val="left" w:pos="2100"/>
        <w:tab w:val="left" w:pos="3600"/>
      </w:tabs>
      <w:spacing w:before="120" w:after="120" w:line="480" w:lineRule="exact"/>
      <w:ind w:firstLine="0"/>
      <w:jc w:val="left"/>
      <w:outlineLvl w:val="4"/>
    </w:pPr>
    <w:rPr>
      <w:rFonts w:ascii="宋体" w:eastAsiaTheme="minorEastAsia" w:cstheme="minorBidi"/>
      <w:b/>
      <w:spacing w:val="10"/>
      <w:w w:val="95"/>
      <w:szCs w:val="24"/>
    </w:rPr>
  </w:style>
  <w:style w:type="paragraph" w:customStyle="1" w:styleId="Para0">
    <w:name w:val="Para"/>
    <w:semiHidden/>
    <w:rsid w:val="008F52F7"/>
    <w:pPr>
      <w:suppressAutoHyphens/>
      <w:spacing w:after="160"/>
    </w:pPr>
    <w:rPr>
      <w:rFonts w:ascii="Arial" w:eastAsia="Times New Roman" w:hAnsi="Arial" w:cs="Times New Roman"/>
      <w:kern w:val="0"/>
      <w:sz w:val="18"/>
      <w:lang w:eastAsia="en-US"/>
    </w:rPr>
  </w:style>
  <w:style w:type="paragraph" w:customStyle="1" w:styleId="pa-20">
    <w:name w:val="pa-20"/>
    <w:basedOn w:val="af5"/>
    <w:rsid w:val="008F52F7"/>
    <w:pPr>
      <w:widowControl/>
      <w:spacing w:line="360" w:lineRule="atLeast"/>
      <w:jc w:val="left"/>
    </w:pPr>
    <w:rPr>
      <w:rFonts w:ascii="宋体" w:hAnsi="宋体" w:cs="宋体"/>
      <w:kern w:val="0"/>
      <w:sz w:val="24"/>
    </w:rPr>
  </w:style>
  <w:style w:type="paragraph" w:customStyle="1" w:styleId="TableText">
    <w:name w:val="Table_Text"/>
    <w:basedOn w:val="af5"/>
    <w:semiHidden/>
    <w:rsid w:val="008F52F7"/>
    <w:pPr>
      <w:keepLines/>
      <w:widowControl/>
      <w:tabs>
        <w:tab w:val="left" w:pos="794"/>
        <w:tab w:val="left" w:pos="1191"/>
        <w:tab w:val="left" w:pos="1588"/>
        <w:tab w:val="left" w:pos="1985"/>
      </w:tabs>
      <w:adjustRightInd w:val="0"/>
      <w:spacing w:before="100" w:after="100" w:line="240" w:lineRule="atLeast"/>
      <w:ind w:firstLine="425"/>
      <w:jc w:val="left"/>
      <w:textAlignment w:val="baseline"/>
    </w:pPr>
    <w:rPr>
      <w:rFonts w:ascii="宋体"/>
      <w:kern w:val="0"/>
      <w:sz w:val="24"/>
      <w:szCs w:val="20"/>
    </w:rPr>
  </w:style>
  <w:style w:type="paragraph" w:customStyle="1" w:styleId="BT3">
    <w:name w:val="BT3"/>
    <w:basedOn w:val="32"/>
    <w:rsid w:val="008F52F7"/>
    <w:pPr>
      <w:keepLines w:val="0"/>
      <w:widowControl/>
      <w:adjustRightInd w:val="0"/>
      <w:snapToGrid w:val="0"/>
      <w:spacing w:before="240" w:after="60" w:line="440" w:lineRule="exact"/>
      <w:jc w:val="center"/>
    </w:pPr>
    <w:rPr>
      <w:rFonts w:ascii="仿宋_GB2312" w:eastAsia="仿宋_GB2312" w:hAnsi="宋体"/>
      <w:bCs w:val="0"/>
      <w:color w:val="000000"/>
      <w:kern w:val="2"/>
      <w:sz w:val="26"/>
      <w:szCs w:val="26"/>
    </w:rPr>
  </w:style>
  <w:style w:type="paragraph" w:customStyle="1" w:styleId="et12">
    <w:name w:val="et12"/>
    <w:basedOn w:val="af5"/>
    <w:rsid w:val="008F52F7"/>
    <w:pPr>
      <w:widowControl/>
      <w:spacing w:before="100" w:beforeAutospacing="1" w:after="100" w:afterAutospacing="1" w:line="240" w:lineRule="auto"/>
      <w:jc w:val="left"/>
      <w:textAlignment w:val="center"/>
    </w:pPr>
    <w:rPr>
      <w:rFonts w:ascii="宋体" w:hAnsi="宋体" w:cs="宋体"/>
      <w:color w:val="000000"/>
      <w:kern w:val="0"/>
      <w:sz w:val="24"/>
      <w:szCs w:val="24"/>
    </w:rPr>
  </w:style>
  <w:style w:type="paragraph" w:customStyle="1" w:styleId="Char1CharChar">
    <w:name w:val="Char1 Char Char"/>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Appendixtext">
    <w:name w:val="Appendix text"/>
    <w:basedOn w:val="af6"/>
    <w:rsid w:val="008F52F7"/>
    <w:pPr>
      <w:widowControl/>
      <w:spacing w:after="138"/>
      <w:ind w:left="1080" w:firstLineChars="0" w:firstLine="0"/>
      <w:jc w:val="left"/>
    </w:pPr>
    <w:rPr>
      <w:rFonts w:ascii="Times New Roman" w:hAnsi="Times New Roman"/>
      <w:kern w:val="0"/>
      <w:sz w:val="22"/>
      <w:szCs w:val="20"/>
      <w:lang w:val="en-GB" w:eastAsia="en-US"/>
    </w:rPr>
  </w:style>
  <w:style w:type="paragraph" w:customStyle="1" w:styleId="1ffffff3">
    <w:name w:val="须知1"/>
    <w:next w:val="af5"/>
    <w:rsid w:val="008F52F7"/>
    <w:pPr>
      <w:tabs>
        <w:tab w:val="left" w:pos="360"/>
        <w:tab w:val="left" w:pos="763"/>
      </w:tabs>
      <w:spacing w:before="100" w:after="100" w:line="400" w:lineRule="exact"/>
      <w:outlineLvl w:val="0"/>
    </w:pPr>
    <w:rPr>
      <w:rFonts w:ascii="Arial" w:eastAsia="黑体" w:hAnsi="Arial" w:cs="Times New Roman"/>
      <w:b/>
      <w:bCs/>
      <w:kern w:val="0"/>
    </w:rPr>
  </w:style>
  <w:style w:type="paragraph" w:customStyle="1" w:styleId="affffffffffffffffffff4">
    <w:name w:val="正表头"/>
    <w:basedOn w:val="af5"/>
    <w:rsid w:val="008F52F7"/>
    <w:pPr>
      <w:widowControl/>
      <w:tabs>
        <w:tab w:val="left" w:pos="480"/>
      </w:tabs>
      <w:autoSpaceDE w:val="0"/>
      <w:autoSpaceDN w:val="0"/>
      <w:adjustRightInd w:val="0"/>
      <w:spacing w:line="240" w:lineRule="auto"/>
      <w:jc w:val="center"/>
    </w:pPr>
    <w:rPr>
      <w:rFonts w:ascii="宋体" w:hAnsi="Tms Rmn" w:hint="eastAsia"/>
      <w:kern w:val="0"/>
      <w:sz w:val="24"/>
      <w:szCs w:val="20"/>
    </w:rPr>
  </w:style>
  <w:style w:type="paragraph" w:customStyle="1" w:styleId="StyleArialLinespacing15lines">
    <w:name w:val="Style Arial Line spacing:  1.5 lines"/>
    <w:basedOn w:val="af5"/>
    <w:rsid w:val="008F52F7"/>
    <w:pPr>
      <w:widowControl/>
      <w:ind w:firstLineChars="200" w:firstLine="480"/>
      <w:jc w:val="left"/>
    </w:pPr>
    <w:rPr>
      <w:rFonts w:ascii="Arial" w:hAnsi="Arial"/>
      <w:kern w:val="0"/>
      <w:sz w:val="24"/>
      <w:szCs w:val="21"/>
      <w:lang w:eastAsia="en-US"/>
    </w:rPr>
  </w:style>
  <w:style w:type="paragraph" w:customStyle="1" w:styleId="1ffffff4">
    <w:name w:val="行号1"/>
    <w:rsid w:val="008F52F7"/>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CG Times" w:eastAsia="宋体" w:hAnsi="CG Times" w:cs="Times New Roman"/>
      <w:snapToGrid w:val="0"/>
      <w:kern w:val="0"/>
      <w:sz w:val="22"/>
      <w:lang w:eastAsia="en-US"/>
    </w:rPr>
  </w:style>
  <w:style w:type="paragraph" w:customStyle="1" w:styleId="et83">
    <w:name w:val="et83"/>
    <w:basedOn w:val="af5"/>
    <w:qFormat/>
    <w:rsid w:val="008F52F7"/>
    <w:pPr>
      <w:widowControl/>
      <w:pBdr>
        <w:left w:val="single" w:sz="4" w:space="0" w:color="000000"/>
        <w:right w:val="single" w:sz="4" w:space="0" w:color="00000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ca-45">
    <w:name w:val="ca-45"/>
    <w:basedOn w:val="af5"/>
    <w:rsid w:val="008F52F7"/>
    <w:pPr>
      <w:widowControl/>
      <w:spacing w:line="240" w:lineRule="auto"/>
      <w:jc w:val="left"/>
    </w:pPr>
    <w:rPr>
      <w:rFonts w:ascii="宋体" w:hAnsi="宋体" w:cs="宋体"/>
      <w:color w:val="000000"/>
      <w:kern w:val="0"/>
      <w:sz w:val="72"/>
      <w:szCs w:val="72"/>
    </w:rPr>
  </w:style>
  <w:style w:type="paragraph" w:customStyle="1" w:styleId="affffffffffffffffffff5">
    <w:name w:val="编号大写一"/>
    <w:rsid w:val="008F52F7"/>
    <w:pPr>
      <w:tabs>
        <w:tab w:val="left" w:pos="1281"/>
      </w:tabs>
      <w:spacing w:before="60" w:after="60"/>
      <w:ind w:firstLine="561"/>
    </w:pPr>
    <w:rPr>
      <w:rFonts w:ascii="Times New Roman" w:eastAsia="宋体" w:hAnsi="Times New Roman" w:cs="Times New Roman"/>
      <w:kern w:val="0"/>
      <w:sz w:val="28"/>
    </w:rPr>
  </w:style>
  <w:style w:type="paragraph" w:customStyle="1" w:styleId="ZchnZchnCharChar">
    <w:name w:val="Zchn Zchn Char Char"/>
    <w:basedOn w:val="affffffb"/>
    <w:qFormat/>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pa-45">
    <w:name w:val="pa-45"/>
    <w:basedOn w:val="af5"/>
    <w:rsid w:val="008F52F7"/>
    <w:pPr>
      <w:widowControl/>
      <w:spacing w:line="280" w:lineRule="atLeast"/>
      <w:ind w:firstLine="420"/>
    </w:pPr>
    <w:rPr>
      <w:rFonts w:ascii="宋体" w:hAnsi="宋体" w:cs="宋体"/>
      <w:kern w:val="0"/>
      <w:sz w:val="24"/>
    </w:rPr>
  </w:style>
  <w:style w:type="paragraph" w:customStyle="1" w:styleId="Style2">
    <w:name w:val="Style2"/>
    <w:basedOn w:val="18"/>
    <w:next w:val="af5"/>
    <w:rsid w:val="008F52F7"/>
    <w:pPr>
      <w:keepNext w:val="0"/>
      <w:keepLines w:val="0"/>
      <w:widowControl/>
      <w:pBdr>
        <w:bottom w:val="thickThinSmallGap" w:sz="24" w:space="1" w:color="auto"/>
      </w:pBdr>
      <w:tabs>
        <w:tab w:val="left" w:pos="432"/>
      </w:tabs>
      <w:adjustRightInd w:val="0"/>
      <w:snapToGrid w:val="0"/>
      <w:spacing w:before="0" w:line="240" w:lineRule="auto"/>
      <w:jc w:val="left"/>
      <w:textAlignment w:val="baseline"/>
    </w:pPr>
    <w:rPr>
      <w:rFonts w:ascii="宋体" w:hAnsi="宋体"/>
      <w:kern w:val="32"/>
      <w:sz w:val="32"/>
      <w:szCs w:val="32"/>
    </w:rPr>
  </w:style>
  <w:style w:type="paragraph" w:customStyle="1" w:styleId="TableText0">
    <w:name w:val="TableText"/>
    <w:semiHidden/>
    <w:rsid w:val="008F52F7"/>
    <w:pPr>
      <w:spacing w:before="60"/>
      <w:ind w:left="57" w:right="57"/>
    </w:pPr>
    <w:rPr>
      <w:rFonts w:ascii="Arial" w:eastAsia="宋体" w:hAnsi="Arial" w:cs="Times New Roman"/>
      <w:kern w:val="0"/>
      <w:sz w:val="22"/>
      <w:lang w:eastAsia="en-US"/>
    </w:rPr>
  </w:style>
  <w:style w:type="paragraph" w:customStyle="1" w:styleId="S04-Transport">
    <w:name w:val="S04-Transport"/>
    <w:basedOn w:val="af5"/>
    <w:next w:val="af5"/>
    <w:semiHidden/>
    <w:rsid w:val="008F52F7"/>
    <w:pPr>
      <w:widowControl/>
      <w:spacing w:line="240" w:lineRule="auto"/>
      <w:jc w:val="left"/>
    </w:pPr>
    <w:rPr>
      <w:rFonts w:ascii="Arial" w:hAnsi="Arial"/>
      <w:kern w:val="0"/>
      <w:sz w:val="22"/>
      <w:szCs w:val="20"/>
      <w:lang w:eastAsia="en-US"/>
    </w:rPr>
  </w:style>
  <w:style w:type="paragraph" w:customStyle="1" w:styleId="affffffffffffffffffff6">
    <w:name w:val="篇标题"/>
    <w:basedOn w:val="18"/>
    <w:rsid w:val="008F52F7"/>
    <w:pPr>
      <w:keepNext w:val="0"/>
      <w:keepLines w:val="0"/>
      <w:tabs>
        <w:tab w:val="left" w:pos="1134"/>
      </w:tabs>
      <w:spacing w:before="200" w:after="200" w:line="240" w:lineRule="auto"/>
      <w:ind w:left="1134" w:hanging="567"/>
      <w:jc w:val="left"/>
    </w:pPr>
    <w:rPr>
      <w:rFonts w:eastAsia="微软雅黑" w:cs="宋体"/>
      <w:bCs w:val="0"/>
      <w:color w:val="000000"/>
      <w:spacing w:val="80"/>
      <w:kern w:val="2"/>
      <w:sz w:val="36"/>
      <w:szCs w:val="36"/>
    </w:rPr>
  </w:style>
  <w:style w:type="paragraph" w:customStyle="1" w:styleId="11f3">
    <w:name w:val="日期11"/>
    <w:basedOn w:val="af5"/>
    <w:next w:val="af5"/>
    <w:rsid w:val="008F52F7"/>
    <w:pPr>
      <w:widowControl/>
      <w:overflowPunct w:val="0"/>
      <w:autoSpaceDE w:val="0"/>
      <w:autoSpaceDN w:val="0"/>
      <w:adjustRightInd w:val="0"/>
      <w:spacing w:line="360" w:lineRule="atLeast"/>
      <w:jc w:val="left"/>
      <w:textAlignment w:val="baseline"/>
    </w:pPr>
    <w:rPr>
      <w:rFonts w:ascii="宋体"/>
      <w:b/>
      <w:kern w:val="0"/>
      <w:sz w:val="32"/>
      <w:szCs w:val="20"/>
    </w:rPr>
  </w:style>
  <w:style w:type="paragraph" w:customStyle="1" w:styleId="affffffffffffffffffff7">
    <w:name w:val="四号线第六级"/>
    <w:basedOn w:val="af5"/>
    <w:rsid w:val="008F52F7"/>
    <w:pPr>
      <w:widowControl/>
      <w:tabs>
        <w:tab w:val="left" w:pos="2520"/>
      </w:tabs>
      <w:spacing w:line="240" w:lineRule="auto"/>
      <w:ind w:left="2520" w:hanging="420"/>
      <w:jc w:val="left"/>
    </w:pPr>
    <w:rPr>
      <w:kern w:val="0"/>
      <w:sz w:val="24"/>
      <w:szCs w:val="24"/>
    </w:rPr>
  </w:style>
  <w:style w:type="paragraph" w:customStyle="1" w:styleId="affffffffffffffffffff8">
    <w:name w:val="黑正文"/>
    <w:basedOn w:val="af5"/>
    <w:rsid w:val="008F52F7"/>
    <w:pPr>
      <w:widowControl/>
      <w:tabs>
        <w:tab w:val="left" w:pos="425"/>
      </w:tabs>
      <w:ind w:left="425" w:hanging="425"/>
      <w:jc w:val="left"/>
    </w:pPr>
    <w:rPr>
      <w:rFonts w:ascii="楷体_GB2312" w:eastAsia="楷体_GB2312"/>
      <w:b/>
      <w:kern w:val="0"/>
      <w:sz w:val="28"/>
      <w:szCs w:val="24"/>
    </w:rPr>
  </w:style>
  <w:style w:type="paragraph" w:customStyle="1" w:styleId="185111511151">
    <w:name w:val="样式 宋体 小四 左侧:  1.85 厘米 段前: 11.15 磅 段后: 11.15 磅"/>
    <w:basedOn w:val="af5"/>
    <w:rsid w:val="008F52F7"/>
    <w:pPr>
      <w:widowControl/>
      <w:spacing w:before="223" w:after="223" w:line="240" w:lineRule="auto"/>
      <w:ind w:left="1049"/>
      <w:jc w:val="left"/>
    </w:pPr>
    <w:rPr>
      <w:kern w:val="0"/>
      <w:sz w:val="24"/>
      <w:szCs w:val="24"/>
    </w:rPr>
  </w:style>
  <w:style w:type="paragraph" w:customStyle="1" w:styleId="StandardOhneEinzugOhneAbstand">
    <w:name w:val="StandardOhneEinzugOhneAbstand"/>
    <w:basedOn w:val="af5"/>
    <w:rsid w:val="008F52F7"/>
    <w:pPr>
      <w:widowControl/>
      <w:spacing w:line="288" w:lineRule="auto"/>
      <w:jc w:val="left"/>
    </w:pPr>
    <w:rPr>
      <w:rFonts w:ascii="Arial" w:hAnsi="Arial"/>
      <w:kern w:val="0"/>
      <w:sz w:val="22"/>
      <w:szCs w:val="20"/>
      <w:lang w:val="de-DE"/>
    </w:rPr>
  </w:style>
  <w:style w:type="paragraph" w:customStyle="1" w:styleId="pa-130">
    <w:name w:val="pa-130"/>
    <w:basedOn w:val="af5"/>
    <w:rsid w:val="008F52F7"/>
    <w:pPr>
      <w:widowControl/>
      <w:spacing w:line="300" w:lineRule="atLeast"/>
      <w:jc w:val="left"/>
    </w:pPr>
    <w:rPr>
      <w:rFonts w:ascii="宋体" w:hAnsi="宋体" w:cs="宋体"/>
      <w:kern w:val="0"/>
      <w:sz w:val="24"/>
    </w:rPr>
  </w:style>
  <w:style w:type="paragraph" w:customStyle="1" w:styleId="2ffff1">
    <w:name w:val="样式 标题 2 + 五号"/>
    <w:basedOn w:val="21"/>
    <w:rsid w:val="008F52F7"/>
    <w:pPr>
      <w:numPr>
        <w:ilvl w:val="1"/>
      </w:numPr>
      <w:adjustRightInd w:val="0"/>
      <w:spacing w:before="0"/>
      <w:ind w:left="794" w:hanging="340"/>
    </w:pPr>
    <w:rPr>
      <w:rFonts w:ascii="Arial" w:hAnsi="Arial"/>
      <w:b w:val="0"/>
      <w:bCs w:val="0"/>
      <w:kern w:val="2"/>
      <w:sz w:val="24"/>
      <w:szCs w:val="24"/>
    </w:rPr>
  </w:style>
  <w:style w:type="paragraph" w:customStyle="1" w:styleId="02">
    <w:name w:val="正文文本_0"/>
    <w:basedOn w:val="1ffffff5"/>
    <w:link w:val="Char02"/>
    <w:rsid w:val="008F52F7"/>
    <w:pPr>
      <w:spacing w:after="120"/>
    </w:pPr>
    <w:rPr>
      <w:rFonts w:asciiTheme="minorHAnsi" w:eastAsiaTheme="minorEastAsia" w:hAnsiTheme="minorHAnsi" w:cstheme="minorBidi"/>
      <w:szCs w:val="24"/>
    </w:rPr>
  </w:style>
  <w:style w:type="paragraph" w:customStyle="1" w:styleId="xl53">
    <w:name w:val="xl5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18"/>
      <w:szCs w:val="18"/>
    </w:rPr>
  </w:style>
  <w:style w:type="paragraph" w:customStyle="1" w:styleId="1211">
    <w:name w:val="1.2.1.1 海拔高度"/>
    <w:basedOn w:val="41"/>
    <w:link w:val="1211Char"/>
    <w:rsid w:val="008F52F7"/>
    <w:pPr>
      <w:keepNext w:val="0"/>
      <w:keepLines w:val="0"/>
      <w:widowControl/>
      <w:numPr>
        <w:ilvl w:val="3"/>
      </w:numPr>
      <w:tabs>
        <w:tab w:val="left" w:pos="420"/>
      </w:tabs>
      <w:spacing w:before="200" w:after="200" w:line="360" w:lineRule="auto"/>
      <w:ind w:left="-32767" w:firstLine="32767"/>
      <w:jc w:val="left"/>
    </w:pPr>
    <w:rPr>
      <w:rFonts w:ascii="宋体" w:eastAsiaTheme="minorEastAsia" w:hAnsiTheme="minorHAnsi" w:cstheme="minorBidi"/>
      <w:b w:val="0"/>
      <w:bCs w:val="0"/>
      <w:color w:val="000000"/>
      <w:kern w:val="2"/>
      <w:sz w:val="24"/>
      <w:szCs w:val="24"/>
    </w:rPr>
  </w:style>
  <w:style w:type="paragraph" w:customStyle="1" w:styleId="402050">
    <w:name w:val="样式 标题 4 + 左侧:  0.2 字符 右侧:  0.5 字符"/>
    <w:basedOn w:val="41"/>
    <w:rsid w:val="008F52F7"/>
    <w:pPr>
      <w:keepLines w:val="0"/>
      <w:widowControl/>
      <w:spacing w:before="0" w:after="0" w:line="360" w:lineRule="auto"/>
      <w:ind w:leftChars="20" w:left="20" w:rightChars="50" w:right="50"/>
      <w:jc w:val="left"/>
    </w:pPr>
    <w:rPr>
      <w:rFonts w:ascii="宋体" w:eastAsia="宋体" w:hAnsi="宋体" w:cs="宋体"/>
      <w:kern w:val="2"/>
      <w:szCs w:val="20"/>
    </w:rPr>
  </w:style>
  <w:style w:type="paragraph" w:customStyle="1" w:styleId="CharCharChar1CharCharCharCharCharCharCharCharChar4Char">
    <w:name w:val="Char Char Char1 Char Char Char Char Char Char Char Char Char4 Char"/>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2B0">
    <w:name w:val="沈阳2正文B"/>
    <w:basedOn w:val="af5"/>
    <w:next w:val="af5"/>
    <w:link w:val="2BChar"/>
    <w:rsid w:val="008F52F7"/>
    <w:pPr>
      <w:widowControl/>
      <w:ind w:firstLineChars="200" w:firstLine="482"/>
      <w:jc w:val="left"/>
    </w:pPr>
    <w:rPr>
      <w:rFonts w:ascii="宋体" w:eastAsiaTheme="minorEastAsia" w:hAnsi="宋体" w:cstheme="minorBidi"/>
      <w:b/>
      <w:sz w:val="24"/>
      <w:szCs w:val="24"/>
    </w:rPr>
  </w:style>
  <w:style w:type="paragraph" w:customStyle="1" w:styleId="Char1Char">
    <w:name w:val="报告正文 Char1 Char"/>
    <w:basedOn w:val="af5"/>
    <w:rsid w:val="008F52F7"/>
    <w:pPr>
      <w:widowControl/>
      <w:spacing w:line="480" w:lineRule="exact"/>
      <w:ind w:firstLineChars="200" w:firstLine="200"/>
      <w:jc w:val="left"/>
    </w:pPr>
    <w:rPr>
      <w:rFonts w:ascii="宋体"/>
      <w:color w:val="0000FF"/>
      <w:kern w:val="0"/>
      <w:sz w:val="28"/>
      <w:szCs w:val="28"/>
    </w:rPr>
  </w:style>
  <w:style w:type="paragraph" w:customStyle="1" w:styleId="24652">
    <w:name w:val="样式 样式 首行缩进:  2 字符 段前: 4.65 磅 + 首行缩进:  2 字符"/>
    <w:basedOn w:val="af5"/>
    <w:link w:val="24652Char"/>
    <w:rsid w:val="008F52F7"/>
    <w:pPr>
      <w:widowControl/>
      <w:topLinePunct/>
      <w:spacing w:before="93"/>
      <w:ind w:firstLineChars="200" w:firstLine="480"/>
      <w:jc w:val="left"/>
    </w:pPr>
    <w:rPr>
      <w:rFonts w:asciiTheme="minorHAnsi" w:eastAsiaTheme="minorEastAsia" w:hAnsiTheme="minorHAnsi" w:cs="宋体"/>
      <w:sz w:val="24"/>
    </w:rPr>
  </w:style>
  <w:style w:type="paragraph" w:customStyle="1" w:styleId="xl79">
    <w:name w:val="xl79"/>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kern w:val="0"/>
      <w:sz w:val="20"/>
      <w:szCs w:val="20"/>
    </w:rPr>
  </w:style>
  <w:style w:type="paragraph" w:customStyle="1" w:styleId="1ffffff6">
    <w:name w:val="招标文件1）"/>
    <w:rsid w:val="008F52F7"/>
    <w:pPr>
      <w:spacing w:before="120" w:after="120" w:line="300" w:lineRule="auto"/>
      <w:outlineLvl w:val="5"/>
    </w:pPr>
    <w:rPr>
      <w:rFonts w:ascii="宋体" w:eastAsia="宋体" w:hAnsi="Times New Roman" w:cs="Times New Roman"/>
      <w:spacing w:val="10"/>
      <w:w w:val="95"/>
      <w:kern w:val="0"/>
      <w:szCs w:val="20"/>
    </w:rPr>
  </w:style>
  <w:style w:type="paragraph" w:customStyle="1" w:styleId="affffffffffffffffffff9">
    <w:name w:val="副题目 – 封页"/>
    <w:basedOn w:val="af5"/>
    <w:rsid w:val="008F52F7"/>
    <w:pPr>
      <w:spacing w:line="240" w:lineRule="auto"/>
    </w:pPr>
    <w:rPr>
      <w:szCs w:val="24"/>
    </w:rPr>
  </w:style>
  <w:style w:type="paragraph" w:customStyle="1" w:styleId="21122headlinehheadlineSR2ERMH2Annex212">
    <w:name w:val="样式 标题 2标题 1.1编号标题22 headlinehheadlineS&amp;R2ERMH2Annex212..."/>
    <w:basedOn w:val="21"/>
    <w:link w:val="21122headlinehheadlineSR2ERMH2Annex212Char"/>
    <w:rsid w:val="008F52F7"/>
    <w:pPr>
      <w:keepNext w:val="0"/>
      <w:keepLines w:val="0"/>
      <w:widowControl/>
      <w:numPr>
        <w:ilvl w:val="1"/>
      </w:numPr>
      <w:tabs>
        <w:tab w:val="left" w:pos="624"/>
        <w:tab w:val="left" w:pos="1144"/>
        <w:tab w:val="left" w:pos="4820"/>
      </w:tabs>
      <w:adjustRightInd w:val="0"/>
      <w:snapToGrid w:val="0"/>
      <w:spacing w:beforeLines="50" w:before="240" w:after="120"/>
      <w:ind w:left="1145" w:hanging="1145"/>
      <w:jc w:val="left"/>
    </w:pPr>
    <w:rPr>
      <w:rFonts w:ascii="仿宋_GB2312" w:eastAsiaTheme="minorEastAsia" w:hAnsi="仿宋_GB2312" w:cstheme="minorBidi"/>
      <w:kern w:val="2"/>
      <w:sz w:val="24"/>
    </w:rPr>
  </w:style>
  <w:style w:type="paragraph" w:customStyle="1" w:styleId="affffffffffffffffffffa">
    <w:name w:val="表格"/>
    <w:basedOn w:val="af5"/>
    <w:qFormat/>
    <w:rsid w:val="008F52F7"/>
    <w:pPr>
      <w:spacing w:line="240" w:lineRule="auto"/>
      <w:jc w:val="center"/>
      <w:textAlignment w:val="center"/>
    </w:pPr>
    <w:rPr>
      <w:rFonts w:ascii="华文细黑" w:hAnsi="华文细黑"/>
      <w:kern w:val="0"/>
      <w:szCs w:val="20"/>
    </w:rPr>
  </w:style>
  <w:style w:type="paragraph" w:customStyle="1" w:styleId="2ffff2">
    <w:name w:val="样式 编号2 +"/>
    <w:basedOn w:val="28"/>
    <w:rsid w:val="008F52F7"/>
    <w:pPr>
      <w:keepNext/>
      <w:tabs>
        <w:tab w:val="clear" w:pos="0"/>
        <w:tab w:val="clear" w:pos="360"/>
        <w:tab w:val="left" w:pos="425"/>
      </w:tabs>
      <w:ind w:leftChars="-200" w:left="2" w:hanging="482"/>
      <w:jc w:val="center"/>
    </w:pPr>
    <w:rPr>
      <w:rFonts w:ascii="华文细黑" w:hAnsi="华文细黑"/>
      <w:bCs/>
      <w:snapToGrid w:val="0"/>
      <w:szCs w:val="32"/>
    </w:rPr>
  </w:style>
  <w:style w:type="paragraph" w:customStyle="1" w:styleId="CharCharCharCharCharCharChar2">
    <w:name w:val="Char Char Char Char Char Char Char2"/>
    <w:basedOn w:val="af5"/>
    <w:rsid w:val="008F52F7"/>
    <w:pPr>
      <w:spacing w:line="240" w:lineRule="auto"/>
    </w:pPr>
    <w:rPr>
      <w:rFonts w:ascii="仿宋_GB2312" w:eastAsia="仿宋_GB2312"/>
      <w:b/>
      <w:sz w:val="32"/>
      <w:szCs w:val="32"/>
    </w:rPr>
  </w:style>
  <w:style w:type="paragraph" w:customStyle="1" w:styleId="xl199">
    <w:name w:val="xl199"/>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18"/>
      <w:szCs w:val="18"/>
    </w:rPr>
  </w:style>
  <w:style w:type="paragraph" w:customStyle="1" w:styleId="1ffffff7">
    <w:name w:val="页眉1"/>
    <w:basedOn w:val="af5"/>
    <w:rsid w:val="008F52F7"/>
    <w:pPr>
      <w:widowControl/>
      <w:pBdr>
        <w:bottom w:val="single" w:sz="6" w:space="1" w:color="auto"/>
      </w:pBdr>
      <w:tabs>
        <w:tab w:val="center" w:pos="4153"/>
        <w:tab w:val="right" w:pos="8306"/>
      </w:tabs>
      <w:snapToGrid w:val="0"/>
      <w:spacing w:line="240" w:lineRule="auto"/>
      <w:jc w:val="center"/>
    </w:pPr>
    <w:rPr>
      <w:rFonts w:ascii="宋体" w:hAnsi="宋体"/>
      <w:kern w:val="0"/>
      <w:sz w:val="18"/>
      <w:szCs w:val="18"/>
    </w:rPr>
  </w:style>
  <w:style w:type="paragraph" w:customStyle="1" w:styleId="321">
    <w:name w:val="样式 标题 3 + 首行缩进:  2 字符1"/>
    <w:basedOn w:val="32"/>
    <w:rsid w:val="008F52F7"/>
    <w:pPr>
      <w:keepNext w:val="0"/>
      <w:keepLines w:val="0"/>
      <w:widowControl/>
      <w:numPr>
        <w:ilvl w:val="2"/>
      </w:numPr>
      <w:adjustRightInd w:val="0"/>
      <w:snapToGrid w:val="0"/>
      <w:spacing w:before="80" w:after="80"/>
      <w:ind w:left="1799" w:firstLineChars="200" w:firstLine="200"/>
      <w:jc w:val="left"/>
    </w:pPr>
    <w:rPr>
      <w:rFonts w:ascii="Cambria" w:eastAsia="黑体" w:hAnsi="Cambria" w:cs="宋体"/>
      <w:kern w:val="2"/>
      <w:sz w:val="28"/>
      <w:szCs w:val="20"/>
    </w:rPr>
  </w:style>
  <w:style w:type="paragraph" w:customStyle="1" w:styleId="321113111h33rdlevelh3l3c">
    <w:name w:val="321113111h33rdlevelh3l3c"/>
    <w:basedOn w:val="af5"/>
    <w:rsid w:val="008F52F7"/>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affffffffffffffffffffb">
    <w:name w:val="标"/>
    <w:basedOn w:val="1ffff6"/>
    <w:semiHidden/>
    <w:rsid w:val="008F52F7"/>
    <w:pPr>
      <w:keepNext/>
      <w:keepLines/>
      <w:widowControl/>
      <w:suppressLineNumbers/>
      <w:tabs>
        <w:tab w:val="left" w:pos="960"/>
      </w:tabs>
      <w:suppressAutoHyphens/>
      <w:spacing w:line="240" w:lineRule="auto"/>
      <w:jc w:val="center"/>
    </w:pPr>
    <w:rPr>
      <w:rFonts w:cs="Calibri"/>
      <w:b/>
      <w:smallCaps/>
      <w:spacing w:val="1"/>
      <w:kern w:val="28"/>
      <w:szCs w:val="24"/>
    </w:rPr>
  </w:style>
  <w:style w:type="paragraph" w:customStyle="1" w:styleId="CharCharCharCharChar1Char">
    <w:name w:val="Char Char Char Char Char1 Char"/>
    <w:basedOn w:val="af5"/>
    <w:rsid w:val="008F52F7"/>
    <w:pPr>
      <w:widowControl/>
      <w:tabs>
        <w:tab w:val="left" w:pos="360"/>
      </w:tabs>
      <w:spacing w:line="240" w:lineRule="auto"/>
      <w:ind w:left="360" w:hangingChars="200" w:hanging="360"/>
      <w:jc w:val="left"/>
    </w:pPr>
    <w:rPr>
      <w:kern w:val="0"/>
      <w:sz w:val="24"/>
      <w:szCs w:val="24"/>
    </w:rPr>
  </w:style>
  <w:style w:type="paragraph" w:customStyle="1" w:styleId="affffffffffffffffffffc">
    <w:name w:val="图字"/>
    <w:basedOn w:val="af5"/>
    <w:semiHidden/>
    <w:rsid w:val="008F52F7"/>
    <w:pPr>
      <w:keepNext/>
      <w:keepLines/>
      <w:widowControl/>
      <w:suppressLineNumbers/>
      <w:suppressAutoHyphens/>
      <w:spacing w:line="240" w:lineRule="atLeast"/>
      <w:jc w:val="center"/>
    </w:pPr>
    <w:rPr>
      <w:rFonts w:ascii="仿宋_GB2312" w:eastAsia="仿宋_GB2312"/>
      <w:bCs/>
      <w:kern w:val="21"/>
      <w:sz w:val="24"/>
      <w:szCs w:val="20"/>
    </w:rPr>
  </w:style>
  <w:style w:type="paragraph" w:customStyle="1" w:styleId="pa-38">
    <w:name w:val="pa-38"/>
    <w:basedOn w:val="af5"/>
    <w:rsid w:val="008F52F7"/>
    <w:pPr>
      <w:widowControl/>
      <w:spacing w:line="360" w:lineRule="atLeast"/>
      <w:ind w:firstLine="520"/>
    </w:pPr>
    <w:rPr>
      <w:rFonts w:ascii="宋体" w:hAnsi="宋体" w:cs="宋体"/>
      <w:kern w:val="0"/>
      <w:sz w:val="24"/>
    </w:rPr>
  </w:style>
  <w:style w:type="paragraph" w:customStyle="1" w:styleId="pa-94">
    <w:name w:val="pa-94"/>
    <w:basedOn w:val="af5"/>
    <w:rsid w:val="008F52F7"/>
    <w:pPr>
      <w:widowControl/>
      <w:spacing w:line="480" w:lineRule="atLeast"/>
      <w:jc w:val="left"/>
    </w:pPr>
    <w:rPr>
      <w:rFonts w:ascii="宋体" w:hAnsi="宋体" w:cs="宋体"/>
      <w:kern w:val="0"/>
      <w:sz w:val="24"/>
    </w:rPr>
  </w:style>
  <w:style w:type="paragraph" w:customStyle="1" w:styleId="font26">
    <w:name w:val="font26"/>
    <w:basedOn w:val="af5"/>
    <w:rsid w:val="008F52F7"/>
    <w:pPr>
      <w:widowControl/>
      <w:spacing w:before="100" w:beforeAutospacing="1" w:after="100" w:afterAutospacing="1" w:line="240" w:lineRule="auto"/>
      <w:jc w:val="left"/>
    </w:pPr>
    <w:rPr>
      <w:rFonts w:ascii="宋体" w:hAnsi="宋体" w:cs="宋体"/>
      <w:b/>
      <w:bCs/>
      <w:kern w:val="0"/>
      <w:sz w:val="20"/>
      <w:szCs w:val="20"/>
    </w:rPr>
  </w:style>
  <w:style w:type="paragraph" w:customStyle="1" w:styleId="011151115">
    <w:name w:val="样式 样式 正文（首行缩进两字） + 宋体 小四 首行缩进:  0 厘米 段前: 11.15 磅 段后: 11.15 磅 + 左..."/>
    <w:basedOn w:val="0111511150"/>
    <w:rsid w:val="008F52F7"/>
    <w:pPr>
      <w:snapToGrid w:val="0"/>
    </w:pPr>
  </w:style>
  <w:style w:type="paragraph" w:customStyle="1" w:styleId="0111511150">
    <w:name w:val="样式 正文（首行缩进两字） + 宋体 小四 首行缩进:  0 厘米 段前: 11.15 磅 段后: 11.15 磅"/>
    <w:basedOn w:val="af6"/>
    <w:rsid w:val="008F52F7"/>
    <w:pPr>
      <w:widowControl/>
      <w:spacing w:before="223" w:after="223"/>
      <w:ind w:leftChars="200" w:left="200" w:firstLineChars="0" w:firstLine="0"/>
      <w:jc w:val="left"/>
    </w:pPr>
    <w:rPr>
      <w:rFonts w:ascii="宋体" w:hAnsi="宋体"/>
      <w:kern w:val="0"/>
      <w:sz w:val="24"/>
      <w:szCs w:val="20"/>
    </w:rPr>
  </w:style>
  <w:style w:type="paragraph" w:customStyle="1" w:styleId="titelpag1">
    <w:name w:val="titel pag1"/>
    <w:basedOn w:val="af5"/>
    <w:semiHidden/>
    <w:rsid w:val="008F52F7"/>
    <w:pPr>
      <w:widowControl/>
      <w:jc w:val="center"/>
    </w:pPr>
    <w:rPr>
      <w:rFonts w:ascii="Arial" w:hAnsi="Arial"/>
      <w:kern w:val="0"/>
      <w:sz w:val="22"/>
      <w:szCs w:val="20"/>
      <w:lang w:val="en-GB"/>
    </w:rPr>
  </w:style>
  <w:style w:type="paragraph" w:customStyle="1" w:styleId="et32">
    <w:name w:val="et32"/>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affffffffffffffffffffd">
    <w:name w:val="封面标准文稿编辑信息"/>
    <w:qFormat/>
    <w:rsid w:val="008F52F7"/>
    <w:pPr>
      <w:spacing w:before="180" w:line="180" w:lineRule="exact"/>
      <w:jc w:val="center"/>
    </w:pPr>
    <w:rPr>
      <w:rFonts w:ascii="宋体" w:eastAsia="宋体" w:hAnsi="Times New Roman" w:cs="Times New Roman"/>
      <w:kern w:val="0"/>
      <w:szCs w:val="20"/>
    </w:rPr>
  </w:style>
  <w:style w:type="paragraph" w:customStyle="1" w:styleId="et36">
    <w:name w:val="et36"/>
    <w:basedOn w:val="af5"/>
    <w:rsid w:val="008F52F7"/>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text11">
    <w:name w:val="text 1"/>
    <w:rsid w:val="008F52F7"/>
    <w:pPr>
      <w:widowControl w:val="0"/>
      <w:tabs>
        <w:tab w:val="left" w:pos="360"/>
        <w:tab w:val="left" w:pos="924"/>
        <w:tab w:val="left" w:pos="1206"/>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846" w:hanging="846"/>
    </w:pPr>
    <w:rPr>
      <w:rFonts w:ascii="CG Times" w:eastAsia="宋体" w:hAnsi="CG Times" w:cs="Times New Roman"/>
      <w:snapToGrid w:val="0"/>
      <w:kern w:val="0"/>
      <w:sz w:val="22"/>
      <w:lang w:eastAsia="en-US"/>
    </w:rPr>
  </w:style>
  <w:style w:type="paragraph" w:customStyle="1" w:styleId="001">
    <w:name w:val="正文_0_0"/>
    <w:qFormat/>
    <w:rsid w:val="008F52F7"/>
    <w:pPr>
      <w:widowControl w:val="0"/>
      <w:jc w:val="both"/>
    </w:pPr>
    <w:rPr>
      <w:rFonts w:ascii="Calibri" w:eastAsia="宋体" w:hAnsi="Calibri" w:cs="Times New Roman"/>
    </w:rPr>
  </w:style>
  <w:style w:type="paragraph" w:customStyle="1" w:styleId="ca-31">
    <w:name w:val="ca-31"/>
    <w:basedOn w:val="af5"/>
    <w:rsid w:val="008F52F7"/>
    <w:pPr>
      <w:widowControl/>
      <w:spacing w:line="240" w:lineRule="auto"/>
      <w:jc w:val="left"/>
    </w:pPr>
    <w:rPr>
      <w:rFonts w:ascii="??" w:hAnsi="??" w:cs="宋体"/>
      <w:color w:val="000000"/>
      <w:kern w:val="0"/>
      <w:szCs w:val="21"/>
    </w:rPr>
  </w:style>
  <w:style w:type="paragraph" w:customStyle="1" w:styleId="affffffffffffffffffffe">
    <w:name w:val="我人人人人人"/>
    <w:basedOn w:val="af5"/>
    <w:rsid w:val="008F52F7"/>
    <w:pPr>
      <w:widowControl/>
      <w:spacing w:after="200" w:line="460" w:lineRule="exact"/>
      <w:ind w:firstLineChars="200" w:firstLine="200"/>
    </w:pPr>
    <w:rPr>
      <w:rFonts w:ascii="宋体" w:hAnsi="宋体" w:cs="宋体"/>
      <w:color w:val="000000"/>
      <w:kern w:val="0"/>
      <w:sz w:val="24"/>
      <w:szCs w:val="20"/>
      <w:lang w:eastAsia="en-US"/>
    </w:rPr>
  </w:style>
  <w:style w:type="paragraph" w:customStyle="1" w:styleId="2114">
    <w:name w:val="论文标题2(节1.1)"/>
    <w:next w:val="afffffffffffffffff9"/>
    <w:rsid w:val="008F52F7"/>
    <w:pPr>
      <w:tabs>
        <w:tab w:val="left" w:pos="360"/>
        <w:tab w:val="left" w:pos="992"/>
      </w:tabs>
      <w:spacing w:line="400" w:lineRule="exact"/>
      <w:outlineLvl w:val="1"/>
    </w:pPr>
    <w:rPr>
      <w:rFonts w:ascii="Times New Roman" w:eastAsia="黑体" w:hAnsi="Times New Roman" w:cs="Times New Roman"/>
      <w:kern w:val="0"/>
      <w:sz w:val="28"/>
    </w:rPr>
  </w:style>
  <w:style w:type="paragraph" w:customStyle="1" w:styleId="vierkantn1">
    <w:name w:val="vierkant_n1"/>
    <w:semiHidden/>
    <w:rsid w:val="008F52F7"/>
    <w:pPr>
      <w:tabs>
        <w:tab w:val="left" w:pos="1418"/>
      </w:tabs>
      <w:ind w:left="1418" w:hanging="284"/>
      <w:jc w:val="both"/>
    </w:pPr>
    <w:rPr>
      <w:rFonts w:ascii="Arial" w:eastAsia="Times New Roman" w:hAnsi="Arial" w:cs="Times New Roman"/>
      <w:kern w:val="0"/>
      <w:sz w:val="22"/>
      <w:lang w:val="en-GB" w:eastAsia="en-US"/>
    </w:rPr>
  </w:style>
  <w:style w:type="paragraph" w:customStyle="1" w:styleId="pa-124">
    <w:name w:val="pa-124"/>
    <w:basedOn w:val="af5"/>
    <w:rsid w:val="008F52F7"/>
    <w:pPr>
      <w:widowControl/>
      <w:spacing w:line="760" w:lineRule="atLeast"/>
    </w:pPr>
    <w:rPr>
      <w:rFonts w:ascii="宋体" w:hAnsi="宋体" w:cs="宋体"/>
      <w:kern w:val="0"/>
      <w:sz w:val="24"/>
    </w:rPr>
  </w:style>
  <w:style w:type="paragraph" w:customStyle="1" w:styleId="211000">
    <w:name w:val="样式 样式 标题2 1.1 + 段前: 0 磅 段后: 0 磅 + 宋体 加粗"/>
    <w:basedOn w:val="21100"/>
    <w:rsid w:val="008F52F7"/>
    <w:pPr>
      <w:tabs>
        <w:tab w:val="clear" w:pos="315"/>
        <w:tab w:val="clear" w:pos="630"/>
        <w:tab w:val="clear" w:pos="840"/>
        <w:tab w:val="left" w:pos="567"/>
      </w:tabs>
      <w:ind w:left="567" w:hanging="567"/>
    </w:pPr>
    <w:rPr>
      <w:bCs/>
      <w:szCs w:val="28"/>
    </w:rPr>
  </w:style>
  <w:style w:type="paragraph" w:customStyle="1" w:styleId="ca-18">
    <w:name w:val="ca-18"/>
    <w:basedOn w:val="af5"/>
    <w:rsid w:val="008F52F7"/>
    <w:pPr>
      <w:widowControl/>
      <w:spacing w:line="240" w:lineRule="auto"/>
      <w:jc w:val="left"/>
    </w:pPr>
    <w:rPr>
      <w:rFonts w:ascii="宋体" w:hAnsi="宋体" w:cs="宋体"/>
      <w:color w:val="000000"/>
      <w:kern w:val="0"/>
      <w:sz w:val="18"/>
      <w:szCs w:val="18"/>
    </w:rPr>
  </w:style>
  <w:style w:type="paragraph" w:customStyle="1" w:styleId="TM">
    <w:name w:val="TM"/>
    <w:rsid w:val="008F52F7"/>
    <w:pPr>
      <w:tabs>
        <w:tab w:val="left" w:pos="576"/>
        <w:tab w:val="left" w:pos="720"/>
        <w:tab w:val="left" w:pos="864"/>
        <w:tab w:val="left" w:pos="1008"/>
        <w:tab w:val="left" w:pos="1152"/>
        <w:tab w:val="left" w:pos="1296"/>
        <w:tab w:val="right" w:leader="dot" w:pos="9648"/>
      </w:tabs>
    </w:pPr>
    <w:rPr>
      <w:rFonts w:ascii="Univers (W1)" w:eastAsia="宋体" w:hAnsi="Univers (W1)" w:cs="Times New Roman"/>
      <w:kern w:val="0"/>
      <w:sz w:val="22"/>
      <w:lang w:val="fr-FR" w:eastAsia="en-US"/>
    </w:rPr>
  </w:style>
  <w:style w:type="paragraph" w:customStyle="1" w:styleId="et100">
    <w:name w:val="et100"/>
    <w:basedOn w:val="af5"/>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CharCharCharCharCharCharChar1">
    <w:name w:val="字元 字元 Char Char Char Char Char Char Char"/>
    <w:basedOn w:val="af5"/>
    <w:rsid w:val="008F52F7"/>
    <w:pPr>
      <w:widowControl/>
      <w:spacing w:line="240" w:lineRule="auto"/>
      <w:jc w:val="left"/>
    </w:pPr>
    <w:rPr>
      <w:rFonts w:ascii="Tahoma" w:hAnsi="Tahoma" w:cs="仿宋_GB2312"/>
      <w:kern w:val="0"/>
      <w:sz w:val="24"/>
      <w:szCs w:val="20"/>
    </w:rPr>
  </w:style>
  <w:style w:type="paragraph" w:customStyle="1" w:styleId="Spec2">
    <w:name w:val="Spec 2"/>
    <w:basedOn w:val="af5"/>
    <w:rsid w:val="008F52F7"/>
    <w:pPr>
      <w:widowControl/>
      <w:tabs>
        <w:tab w:val="left" w:pos="990"/>
      </w:tabs>
      <w:overflowPunct w:val="0"/>
      <w:autoSpaceDE w:val="0"/>
      <w:autoSpaceDN w:val="0"/>
      <w:adjustRightInd w:val="0"/>
      <w:spacing w:after="120" w:line="240" w:lineRule="auto"/>
      <w:ind w:left="1701" w:hanging="567"/>
    </w:pPr>
    <w:rPr>
      <w:rFonts w:eastAsia="PMingLiU"/>
      <w:kern w:val="0"/>
      <w:sz w:val="24"/>
      <w:szCs w:val="20"/>
      <w:lang w:val="en-GB" w:eastAsia="en-US"/>
    </w:rPr>
  </w:style>
  <w:style w:type="paragraph" w:customStyle="1" w:styleId="TAB">
    <w:name w:val="TAB"/>
    <w:rsid w:val="008F52F7"/>
    <w:pPr>
      <w:widowControl w:val="0"/>
      <w:tabs>
        <w:tab w:val="left" w:pos="-1440"/>
        <w:tab w:val="left" w:pos="-720"/>
      </w:tabs>
      <w:suppressAutoHyphens/>
    </w:pPr>
    <w:rPr>
      <w:rFonts w:ascii="Univers" w:eastAsia="宋体" w:hAnsi="Univers" w:cs="Times New Roman"/>
      <w:snapToGrid w:val="0"/>
      <w:kern w:val="0"/>
      <w:sz w:val="24"/>
      <w:lang w:eastAsia="en-US"/>
    </w:rPr>
  </w:style>
  <w:style w:type="paragraph" w:customStyle="1" w:styleId="xl104">
    <w:name w:val="xl104"/>
    <w:basedOn w:val="af5"/>
    <w:rsid w:val="008F52F7"/>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kern w:val="0"/>
      <w:sz w:val="20"/>
      <w:szCs w:val="20"/>
    </w:rPr>
  </w:style>
  <w:style w:type="paragraph" w:customStyle="1" w:styleId="Style7">
    <w:name w:val="_Style 7"/>
    <w:basedOn w:val="af5"/>
    <w:uiPriority w:val="34"/>
    <w:rsid w:val="008F52F7"/>
    <w:pPr>
      <w:widowControl/>
      <w:spacing w:line="240" w:lineRule="auto"/>
      <w:ind w:firstLineChars="200" w:firstLine="420"/>
      <w:jc w:val="left"/>
    </w:pPr>
    <w:rPr>
      <w:rFonts w:ascii="Calibri" w:hAnsi="Calibri"/>
      <w:kern w:val="0"/>
      <w:sz w:val="24"/>
      <w:szCs w:val="20"/>
    </w:rPr>
  </w:style>
  <w:style w:type="paragraph" w:customStyle="1" w:styleId="pa-12">
    <w:name w:val="pa-12"/>
    <w:basedOn w:val="af5"/>
    <w:rsid w:val="008F52F7"/>
    <w:pPr>
      <w:widowControl/>
      <w:spacing w:line="360" w:lineRule="atLeast"/>
    </w:pPr>
    <w:rPr>
      <w:rFonts w:ascii="宋体" w:hAnsi="宋体" w:cs="宋体"/>
      <w:kern w:val="0"/>
      <w:sz w:val="24"/>
    </w:rPr>
  </w:style>
  <w:style w:type="paragraph" w:customStyle="1" w:styleId="CM76">
    <w:name w:val="CM76"/>
    <w:basedOn w:val="Default"/>
    <w:next w:val="Default"/>
    <w:rsid w:val="008F52F7"/>
    <w:pPr>
      <w:spacing w:after="603"/>
    </w:pPr>
    <w:rPr>
      <w:rFonts w:ascii="宋体" w:eastAsia="宋体" w:cs="Times New Roman"/>
      <w:color w:val="auto"/>
    </w:rPr>
  </w:style>
  <w:style w:type="paragraph" w:customStyle="1" w:styleId="xl440">
    <w:name w:val="样式 xl44 + (中文) 宋体 段前: 自动 段后: 自动 底端: (无框线)"/>
    <w:basedOn w:val="xl44"/>
    <w:rsid w:val="008F52F7"/>
    <w:pPr>
      <w:pBdr>
        <w:top w:val="none" w:sz="0" w:space="0" w:color="auto"/>
        <w:bottom w:val="none" w:sz="0" w:space="0" w:color="auto"/>
        <w:right w:val="none" w:sz="0" w:space="0" w:color="auto"/>
      </w:pBdr>
      <w:spacing w:before="0" w:after="0"/>
      <w:textAlignment w:val="center"/>
    </w:pPr>
    <w:rPr>
      <w:rFonts w:ascii="Times New Roman" w:hAnsi="Times New Roman"/>
      <w:b/>
      <w:bCs/>
      <w:sz w:val="22"/>
    </w:rPr>
  </w:style>
  <w:style w:type="paragraph" w:styleId="TOC">
    <w:name w:val="TOC Heading"/>
    <w:basedOn w:val="18"/>
    <w:next w:val="af5"/>
    <w:uiPriority w:val="39"/>
    <w:qFormat/>
    <w:rsid w:val="008F52F7"/>
    <w:pPr>
      <w:spacing w:before="340" w:after="330" w:line="576" w:lineRule="auto"/>
      <w:outlineLvl w:val="9"/>
    </w:pPr>
  </w:style>
  <w:style w:type="paragraph" w:customStyle="1" w:styleId="L4">
    <w:name w:val="L标题4"/>
    <w:basedOn w:val="32"/>
    <w:next w:val="af5"/>
    <w:rsid w:val="008F52F7"/>
    <w:pPr>
      <w:numPr>
        <w:ilvl w:val="2"/>
      </w:numPr>
      <w:tabs>
        <w:tab w:val="left" w:pos="720"/>
      </w:tabs>
      <w:spacing w:beforeLines="30" w:before="30" w:afterLines="20" w:after="20" w:line="360" w:lineRule="exact"/>
      <w:jc w:val="left"/>
      <w:outlineLvl w:val="9"/>
    </w:pPr>
    <w:rPr>
      <w:rFonts w:ascii="宋体" w:hAnsi="宋体"/>
      <w:b w:val="0"/>
      <w:kern w:val="2"/>
      <w:sz w:val="24"/>
      <w:szCs w:val="24"/>
    </w:rPr>
  </w:style>
  <w:style w:type="paragraph" w:customStyle="1" w:styleId="WW-0">
    <w:name w:val="WW-表格内容"/>
    <w:basedOn w:val="af5"/>
    <w:rsid w:val="008F52F7"/>
    <w:pPr>
      <w:widowControl/>
      <w:suppressLineNumbers/>
      <w:suppressAutoHyphens/>
      <w:spacing w:line="240" w:lineRule="auto"/>
      <w:jc w:val="left"/>
    </w:pPr>
    <w:rPr>
      <w:kern w:val="0"/>
      <w:sz w:val="24"/>
      <w:szCs w:val="24"/>
    </w:rPr>
  </w:style>
  <w:style w:type="paragraph" w:customStyle="1" w:styleId="SS-11">
    <w:name w:val="SS-标题1.1"/>
    <w:basedOn w:val="21"/>
    <w:next w:val="2f9"/>
    <w:rsid w:val="008F52F7"/>
    <w:pPr>
      <w:widowControl/>
      <w:tabs>
        <w:tab w:val="left" w:pos="840"/>
      </w:tabs>
      <w:spacing w:beforeLines="50" w:before="0" w:afterLines="50"/>
    </w:pPr>
    <w:rPr>
      <w:rFonts w:ascii="宋体" w:hAnsi="宋体" w:cs="宋体"/>
      <w:b w:val="0"/>
      <w:bCs w:val="0"/>
      <w:kern w:val="44"/>
      <w:sz w:val="24"/>
      <w:szCs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f5"/>
    <w:rsid w:val="008F52F7"/>
    <w:pPr>
      <w:widowControl/>
      <w:spacing w:line="240" w:lineRule="auto"/>
      <w:jc w:val="left"/>
    </w:pPr>
    <w:rPr>
      <w:rFonts w:ascii="Tahoma" w:hAnsi="Tahoma"/>
      <w:kern w:val="0"/>
      <w:sz w:val="24"/>
      <w:szCs w:val="20"/>
    </w:rPr>
  </w:style>
  <w:style w:type="paragraph" w:customStyle="1" w:styleId="3GB231200">
    <w:name w:val="样式 标题 3 + 仿宋_GB2312 小四 段前: 0 磅 段后: 0 磅"/>
    <w:basedOn w:val="32"/>
    <w:rsid w:val="008F52F7"/>
    <w:pPr>
      <w:keepLines w:val="0"/>
      <w:widowControl/>
      <w:spacing w:beforeLines="50" w:before="240" w:line="240" w:lineRule="auto"/>
      <w:jc w:val="center"/>
    </w:pPr>
    <w:rPr>
      <w:rFonts w:ascii="仿宋_GB2312" w:eastAsia="仿宋_GB2312" w:hAnsi="Cambria" w:cs="宋体"/>
      <w:sz w:val="24"/>
      <w:szCs w:val="20"/>
    </w:rPr>
  </w:style>
  <w:style w:type="paragraph" w:customStyle="1" w:styleId="et30">
    <w:name w:val="et30"/>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Char60">
    <w:name w:val="Char6"/>
    <w:basedOn w:val="af5"/>
    <w:rsid w:val="008F52F7"/>
    <w:pPr>
      <w:widowControl/>
      <w:spacing w:line="240" w:lineRule="auto"/>
      <w:jc w:val="left"/>
    </w:pPr>
    <w:rPr>
      <w:rFonts w:ascii="仿宋_GB2312" w:eastAsia="仿宋_GB2312"/>
      <w:b/>
      <w:kern w:val="0"/>
      <w:sz w:val="32"/>
      <w:szCs w:val="32"/>
    </w:rPr>
  </w:style>
  <w:style w:type="paragraph" w:customStyle="1" w:styleId="pa-36">
    <w:name w:val="pa-36"/>
    <w:basedOn w:val="af5"/>
    <w:rsid w:val="008F52F7"/>
    <w:pPr>
      <w:widowControl/>
      <w:spacing w:line="360" w:lineRule="atLeast"/>
      <w:ind w:firstLine="3100"/>
      <w:jc w:val="left"/>
    </w:pPr>
    <w:rPr>
      <w:rFonts w:ascii="宋体" w:hAnsi="宋体" w:cs="宋体"/>
      <w:kern w:val="0"/>
      <w:sz w:val="24"/>
    </w:rPr>
  </w:style>
  <w:style w:type="paragraph" w:customStyle="1" w:styleId="12">
    <w:name w:val="样式12"/>
    <w:basedOn w:val="affffffc"/>
    <w:rsid w:val="008F52F7"/>
    <w:pPr>
      <w:keepNext/>
      <w:keepLines/>
      <w:numPr>
        <w:numId w:val="31"/>
      </w:numPr>
      <w:suppressLineNumbers/>
      <w:tabs>
        <w:tab w:val="left" w:pos="432"/>
        <w:tab w:val="left" w:pos="960"/>
      </w:tabs>
      <w:suppressAutoHyphens/>
      <w:autoSpaceDE w:val="0"/>
      <w:autoSpaceDN w:val="0"/>
      <w:adjustRightInd w:val="0"/>
      <w:spacing w:after="0"/>
      <w:ind w:leftChars="0" w:left="0" w:firstLine="560"/>
      <w:outlineLvl w:val="0"/>
    </w:pPr>
    <w:rPr>
      <w:rFonts w:ascii="SimSun+1" w:eastAsia="SimSun+1"/>
      <w:color w:val="000000"/>
      <w:kern w:val="28"/>
      <w:sz w:val="28"/>
      <w:szCs w:val="20"/>
    </w:rPr>
  </w:style>
  <w:style w:type="paragraph" w:customStyle="1" w:styleId="1ffffff8">
    <w:name w:val="无间隔1"/>
    <w:uiPriority w:val="1"/>
    <w:qFormat/>
    <w:rsid w:val="008F52F7"/>
    <w:pPr>
      <w:widowControl w:val="0"/>
      <w:jc w:val="both"/>
    </w:pPr>
    <w:rPr>
      <w:rFonts w:ascii="Calibri" w:eastAsia="宋体" w:hAnsi="Calibri" w:cs="Times New Roman"/>
    </w:rPr>
  </w:style>
  <w:style w:type="paragraph" w:customStyle="1" w:styleId="affffd">
    <w:name w:val="六级标题格式"/>
    <w:basedOn w:val="af5"/>
    <w:link w:val="Charf3"/>
    <w:qFormat/>
    <w:rsid w:val="008F52F7"/>
    <w:pPr>
      <w:spacing w:afterLines="50" w:after="50" w:line="336" w:lineRule="auto"/>
      <w:outlineLvl w:val="5"/>
    </w:pPr>
    <w:rPr>
      <w:rFonts w:asciiTheme="minorHAnsi" w:eastAsiaTheme="minorEastAsia" w:hAnsiTheme="minorHAnsi" w:cstheme="minorBidi"/>
      <w:sz w:val="24"/>
      <w:szCs w:val="24"/>
    </w:rPr>
  </w:style>
  <w:style w:type="paragraph" w:customStyle="1" w:styleId="1220">
    <w:name w:val="样式 五号 居中 行距: 最小值 12 磅2"/>
    <w:basedOn w:val="af5"/>
    <w:rsid w:val="008F52F7"/>
    <w:pPr>
      <w:widowControl/>
      <w:adjustRightInd w:val="0"/>
      <w:spacing w:line="240" w:lineRule="atLeast"/>
      <w:jc w:val="center"/>
    </w:pPr>
    <w:rPr>
      <w:rFonts w:cs="宋体"/>
      <w:kern w:val="0"/>
      <w:sz w:val="24"/>
      <w:szCs w:val="20"/>
    </w:rPr>
  </w:style>
  <w:style w:type="paragraph" w:customStyle="1" w:styleId="afffffffffffffffffffff">
    <w:name w:val="四十投标正文》"/>
    <w:rsid w:val="008F52F7"/>
    <w:pPr>
      <w:spacing w:line="480" w:lineRule="atLeast"/>
    </w:pPr>
    <w:rPr>
      <w:rFonts w:ascii="宋体" w:eastAsia="宋体" w:hAnsi="Times New Roman" w:cs="Times New Roman"/>
      <w:kern w:val="0"/>
      <w:sz w:val="28"/>
    </w:rPr>
  </w:style>
  <w:style w:type="paragraph" w:customStyle="1" w:styleId="xl132">
    <w:name w:val="xl132"/>
    <w:basedOn w:val="af5"/>
    <w:qFormat/>
    <w:rsid w:val="008F52F7"/>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宋体" w:hAnsi="宋体" w:cs="宋体"/>
      <w:kern w:val="0"/>
      <w:sz w:val="20"/>
      <w:szCs w:val="20"/>
    </w:rPr>
  </w:style>
  <w:style w:type="paragraph" w:customStyle="1" w:styleId="Char70">
    <w:name w:val="Char7"/>
    <w:basedOn w:val="af5"/>
    <w:rsid w:val="008F52F7"/>
    <w:pPr>
      <w:widowControl/>
      <w:spacing w:line="240" w:lineRule="auto"/>
      <w:jc w:val="left"/>
    </w:pPr>
    <w:rPr>
      <w:rFonts w:ascii="仿宋_GB2312" w:eastAsia="仿宋_GB2312"/>
      <w:b/>
      <w:kern w:val="0"/>
      <w:sz w:val="32"/>
      <w:szCs w:val="32"/>
    </w:rPr>
  </w:style>
  <w:style w:type="paragraph" w:customStyle="1" w:styleId="a10">
    <w:name w:val="a1"/>
    <w:basedOn w:val="af5"/>
    <w:qFormat/>
    <w:rsid w:val="008F52F7"/>
    <w:pPr>
      <w:widowControl/>
      <w:spacing w:before="100" w:beforeAutospacing="1" w:after="100" w:afterAutospacing="1" w:line="240" w:lineRule="auto"/>
      <w:jc w:val="left"/>
    </w:pPr>
    <w:rPr>
      <w:rFonts w:ascii="宋体" w:hAnsi="宋体" w:cs="宋体"/>
      <w:kern w:val="0"/>
      <w:sz w:val="24"/>
      <w:szCs w:val="24"/>
    </w:rPr>
  </w:style>
  <w:style w:type="paragraph" w:customStyle="1" w:styleId="xl1061">
    <w:name w:val="xl1061"/>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TimesNewRoman22">
    <w:name w:val="样式 Times New Roman 首行缩进:  2 字符 左  2 字符"/>
    <w:basedOn w:val="af5"/>
    <w:rsid w:val="008F52F7"/>
    <w:pPr>
      <w:widowControl/>
      <w:spacing w:line="560" w:lineRule="exact"/>
      <w:ind w:leftChars="200" w:left="600" w:firstLineChars="200" w:firstLine="600"/>
      <w:jc w:val="left"/>
    </w:pPr>
    <w:rPr>
      <w:rFonts w:cs="宋体"/>
      <w:kern w:val="0"/>
      <w:sz w:val="28"/>
      <w:szCs w:val="20"/>
    </w:rPr>
  </w:style>
  <w:style w:type="paragraph" w:customStyle="1" w:styleId="270">
    <w:name w:val="27"/>
    <w:next w:val="af5"/>
    <w:rsid w:val="008F52F7"/>
    <w:pPr>
      <w:widowControl w:val="0"/>
      <w:jc w:val="both"/>
    </w:pPr>
    <w:rPr>
      <w:rFonts w:ascii="Times New Roman" w:eastAsia="宋体" w:hAnsi="Times New Roman" w:cs="Times New Roman"/>
      <w:szCs w:val="24"/>
    </w:rPr>
  </w:style>
  <w:style w:type="paragraph" w:customStyle="1" w:styleId="pa-67">
    <w:name w:val="pa-67"/>
    <w:basedOn w:val="af5"/>
    <w:rsid w:val="008F52F7"/>
    <w:pPr>
      <w:widowControl/>
      <w:spacing w:line="240" w:lineRule="atLeast"/>
      <w:ind w:firstLine="420"/>
      <w:jc w:val="left"/>
    </w:pPr>
    <w:rPr>
      <w:rFonts w:ascii="宋体" w:hAnsi="宋体" w:cs="宋体"/>
      <w:kern w:val="0"/>
      <w:sz w:val="24"/>
    </w:rPr>
  </w:style>
  <w:style w:type="paragraph" w:customStyle="1" w:styleId="CharCharChar1CharCharCharCharCharChar">
    <w:name w:val="Char Char Char1 Char Char Char Char Char Char"/>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ZchnZchnCharChar2">
    <w:name w:val="Zchn Zchn Char Char2"/>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305050">
    <w:name w:val="样式 标题 3 + 段前: 0.5 行 段后: 0.5 行"/>
    <w:basedOn w:val="32"/>
    <w:rsid w:val="008F52F7"/>
    <w:pPr>
      <w:keepNext w:val="0"/>
      <w:keepLines w:val="0"/>
      <w:widowControl/>
      <w:tabs>
        <w:tab w:val="left" w:pos="1680"/>
      </w:tabs>
      <w:adjustRightInd w:val="0"/>
      <w:ind w:left="1680" w:hanging="420"/>
      <w:jc w:val="left"/>
    </w:pPr>
    <w:rPr>
      <w:rFonts w:ascii="宋体" w:hAnsi="宋体" w:cs="宋体"/>
      <w:b w:val="0"/>
      <w:kern w:val="2"/>
      <w:sz w:val="30"/>
      <w:szCs w:val="30"/>
    </w:rPr>
  </w:style>
  <w:style w:type="paragraph" w:customStyle="1" w:styleId="CharCharCharCharCharCharCharCharCharCharCharCharChar">
    <w:name w:val="Char Char Char Char Char Char Char Char Char Char Char Char Char"/>
    <w:basedOn w:val="af5"/>
    <w:qFormat/>
    <w:rsid w:val="008F52F7"/>
    <w:pPr>
      <w:widowControl/>
      <w:spacing w:after="160" w:line="240" w:lineRule="exact"/>
      <w:jc w:val="left"/>
    </w:pPr>
    <w:rPr>
      <w:rFonts w:ascii="Verdana" w:eastAsia="仿宋_GB2312" w:hAnsi="Verdana"/>
      <w:kern w:val="0"/>
      <w:sz w:val="30"/>
      <w:szCs w:val="30"/>
      <w:lang w:eastAsia="en-US"/>
    </w:rPr>
  </w:style>
  <w:style w:type="paragraph" w:customStyle="1" w:styleId="xl156">
    <w:name w:val="xl156"/>
    <w:basedOn w:val="af5"/>
    <w:qFormat/>
    <w:rsid w:val="008F52F7"/>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宋体" w:hAnsi="宋体" w:cs="宋体"/>
      <w:color w:val="000000"/>
      <w:kern w:val="0"/>
      <w:szCs w:val="21"/>
    </w:rPr>
  </w:style>
  <w:style w:type="paragraph" w:customStyle="1" w:styleId="xl236">
    <w:name w:val="xl236"/>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黑体" w:eastAsia="黑体" w:hAnsi="宋体"/>
      <w:b/>
      <w:color w:val="008000"/>
      <w:kern w:val="0"/>
      <w:sz w:val="20"/>
      <w:szCs w:val="20"/>
    </w:rPr>
  </w:style>
  <w:style w:type="paragraph" w:customStyle="1" w:styleId="l93">
    <w:name w:val="l9标题3"/>
    <w:basedOn w:val="l92"/>
    <w:rsid w:val="008F52F7"/>
    <w:pPr>
      <w:spacing w:beforeLines="0" w:before="0"/>
    </w:pPr>
    <w:rPr>
      <w:b w:val="0"/>
    </w:rPr>
  </w:style>
  <w:style w:type="paragraph" w:customStyle="1" w:styleId="Body1">
    <w:name w:val="Body1"/>
    <w:basedOn w:val="18"/>
    <w:rsid w:val="008F52F7"/>
    <w:pPr>
      <w:keepLines w:val="0"/>
      <w:widowControl/>
      <w:tabs>
        <w:tab w:val="left" w:pos="1008"/>
      </w:tabs>
      <w:spacing w:after="240" w:line="240" w:lineRule="auto"/>
      <w:ind w:left="1008" w:hanging="1008"/>
      <w:jc w:val="left"/>
      <w:outlineLvl w:val="9"/>
    </w:pPr>
    <w:rPr>
      <w:rFonts w:ascii="Arial" w:eastAsia="PMingLiU" w:hAnsi="Arial"/>
      <w:b w:val="0"/>
      <w:bCs w:val="0"/>
      <w:caps/>
      <w:kern w:val="28"/>
      <w:sz w:val="28"/>
      <w:szCs w:val="28"/>
      <w:lang w:eastAsia="zh-TW"/>
    </w:rPr>
  </w:style>
  <w:style w:type="paragraph" w:customStyle="1" w:styleId="CharCharChar1CharCharCharCharCharCharCharCharChar">
    <w:name w:val="Char Char Char1 Char Char Char Char Char Char Char Char Char"/>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afffffffffffffffffffff0">
    <w:name w:val="内文正文"/>
    <w:rsid w:val="008F52F7"/>
    <w:pPr>
      <w:autoSpaceDE w:val="0"/>
      <w:autoSpaceDN w:val="0"/>
      <w:spacing w:line="400" w:lineRule="exact"/>
      <w:ind w:firstLineChars="200" w:firstLine="200"/>
      <w:jc w:val="both"/>
      <w:textAlignment w:val="bottom"/>
    </w:pPr>
    <w:rPr>
      <w:rFonts w:ascii="宋体" w:eastAsia="宋体" w:hAnsi="???|CS?o｡ﾀ?" w:cs="Times New Roman"/>
      <w:kern w:val="0"/>
      <w:szCs w:val="28"/>
    </w:rPr>
  </w:style>
  <w:style w:type="paragraph" w:customStyle="1" w:styleId="afffffffffffffffffffff1">
    <w:name w:val="样式 五号 居中"/>
    <w:basedOn w:val="af5"/>
    <w:rsid w:val="008F52F7"/>
    <w:pPr>
      <w:widowControl/>
      <w:adjustRightInd w:val="0"/>
      <w:snapToGrid w:val="0"/>
      <w:spacing w:line="240" w:lineRule="auto"/>
      <w:jc w:val="center"/>
    </w:pPr>
    <w:rPr>
      <w:rFonts w:cs="宋体"/>
      <w:kern w:val="0"/>
      <w:sz w:val="24"/>
      <w:szCs w:val="20"/>
    </w:rPr>
  </w:style>
  <w:style w:type="paragraph" w:customStyle="1" w:styleId="afffffffffffffffffffff2">
    <w:name w:val="标准书眉_偶数页"/>
    <w:basedOn w:val="afffffffffffffffffff5"/>
    <w:next w:val="af5"/>
    <w:rsid w:val="008F52F7"/>
    <w:pPr>
      <w:jc w:val="left"/>
    </w:pPr>
  </w:style>
  <w:style w:type="paragraph" w:customStyle="1" w:styleId="l92">
    <w:name w:val="l9标题2"/>
    <w:basedOn w:val="af5"/>
    <w:rsid w:val="008F52F7"/>
    <w:pPr>
      <w:widowControl/>
      <w:spacing w:beforeLines="100" w:before="312" w:afterLines="50" w:after="156"/>
      <w:jc w:val="left"/>
    </w:pPr>
    <w:rPr>
      <w:b/>
      <w:bCs/>
      <w:kern w:val="0"/>
      <w:sz w:val="24"/>
      <w:szCs w:val="24"/>
    </w:rPr>
  </w:style>
  <w:style w:type="paragraph" w:customStyle="1" w:styleId="xl213">
    <w:name w:val="xl21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18"/>
      <w:szCs w:val="18"/>
    </w:rPr>
  </w:style>
  <w:style w:type="paragraph" w:customStyle="1" w:styleId="AOTOCTitle">
    <w:name w:val="AOTOCTitle"/>
    <w:basedOn w:val="af5"/>
    <w:next w:val="af5"/>
    <w:rsid w:val="008F52F7"/>
    <w:pPr>
      <w:widowControl/>
      <w:spacing w:before="240" w:line="260" w:lineRule="atLeast"/>
      <w:jc w:val="center"/>
    </w:pPr>
    <w:rPr>
      <w:b/>
      <w:caps/>
      <w:kern w:val="0"/>
      <w:sz w:val="22"/>
      <w:szCs w:val="20"/>
      <w:lang w:val="en-GB" w:eastAsia="en-US"/>
    </w:rPr>
  </w:style>
  <w:style w:type="paragraph" w:customStyle="1" w:styleId="1f7">
    <w:name w:val="招标项目符号1"/>
    <w:basedOn w:val="af5"/>
    <w:link w:val="1CharChar5"/>
    <w:rsid w:val="008F52F7"/>
    <w:pPr>
      <w:widowControl/>
      <w:tabs>
        <w:tab w:val="left" w:pos="540"/>
        <w:tab w:val="left" w:pos="840"/>
        <w:tab w:val="left" w:pos="1814"/>
      </w:tabs>
      <w:spacing w:line="240" w:lineRule="auto"/>
      <w:ind w:left="840" w:rightChars="100" w:right="100" w:hanging="420"/>
      <w:jc w:val="left"/>
    </w:pPr>
    <w:rPr>
      <w:rFonts w:ascii="宋体" w:eastAsiaTheme="minorEastAsia" w:hAnsi="宋体" w:cstheme="minorBidi"/>
    </w:rPr>
  </w:style>
  <w:style w:type="paragraph" w:customStyle="1" w:styleId="xl219">
    <w:name w:val="xl219"/>
    <w:basedOn w:val="af5"/>
    <w:rsid w:val="008F52F7"/>
    <w:pPr>
      <w:widowControl/>
      <w:pBdr>
        <w:left w:val="single" w:sz="4" w:space="0" w:color="auto"/>
        <w:right w:val="single" w:sz="4" w:space="0" w:color="auto"/>
      </w:pBdr>
      <w:spacing w:before="100" w:beforeAutospacing="1" w:after="100" w:afterAutospacing="1" w:line="240" w:lineRule="auto"/>
      <w:jc w:val="center"/>
    </w:pPr>
    <w:rPr>
      <w:kern w:val="0"/>
      <w:sz w:val="18"/>
      <w:szCs w:val="18"/>
    </w:rPr>
  </w:style>
  <w:style w:type="paragraph" w:customStyle="1" w:styleId="xl96">
    <w:name w:val="xl96"/>
    <w:basedOn w:val="af5"/>
    <w:rsid w:val="008F52F7"/>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jc w:val="left"/>
    </w:pPr>
    <w:rPr>
      <w:rFonts w:ascii="宋体" w:hAnsi="宋体" w:cs="宋体"/>
      <w:kern w:val="0"/>
      <w:sz w:val="18"/>
      <w:szCs w:val="18"/>
    </w:rPr>
  </w:style>
  <w:style w:type="paragraph" w:customStyle="1" w:styleId="afffffffffffffffffffff3">
    <w:name w:val="图表小四中对齐"/>
    <w:basedOn w:val="af5"/>
    <w:rsid w:val="008F52F7"/>
    <w:pPr>
      <w:keepNext/>
      <w:widowControl/>
      <w:adjustRightInd w:val="0"/>
      <w:spacing w:line="360" w:lineRule="exact"/>
      <w:ind w:right="96"/>
      <w:jc w:val="center"/>
      <w:textAlignment w:val="baseline"/>
    </w:pPr>
    <w:rPr>
      <w:rFonts w:hAnsi="华文细黑"/>
      <w:kern w:val="0"/>
      <w:sz w:val="24"/>
      <w:szCs w:val="21"/>
    </w:rPr>
  </w:style>
  <w:style w:type="paragraph" w:customStyle="1" w:styleId="pa-59">
    <w:name w:val="pa-59"/>
    <w:basedOn w:val="af5"/>
    <w:rsid w:val="008F52F7"/>
    <w:pPr>
      <w:widowControl/>
      <w:spacing w:line="360" w:lineRule="atLeast"/>
      <w:ind w:firstLine="200"/>
    </w:pPr>
    <w:rPr>
      <w:rFonts w:ascii="宋体" w:hAnsi="宋体" w:cs="宋体"/>
      <w:kern w:val="0"/>
      <w:sz w:val="24"/>
    </w:rPr>
  </w:style>
  <w:style w:type="paragraph" w:customStyle="1" w:styleId="44dashd3dash1414243444541142143146412422">
    <w:name w:val="样式 标题 44 dashd3dash1414243444541142143146412422..."/>
    <w:basedOn w:val="41"/>
    <w:link w:val="44dashd3dash1414243444541142143146412422Char"/>
    <w:rsid w:val="008F52F7"/>
    <w:pPr>
      <w:keepNext w:val="0"/>
      <w:keepLines w:val="0"/>
      <w:widowControl/>
      <w:numPr>
        <w:ilvl w:val="3"/>
      </w:numPr>
      <w:tabs>
        <w:tab w:val="left" w:pos="851"/>
        <w:tab w:val="left" w:pos="964"/>
        <w:tab w:val="left" w:pos="1276"/>
        <w:tab w:val="left" w:pos="4876"/>
      </w:tabs>
      <w:spacing w:before="0" w:after="0" w:line="360" w:lineRule="auto"/>
      <w:ind w:firstLine="422"/>
      <w:jc w:val="left"/>
    </w:pPr>
    <w:rPr>
      <w:rFonts w:ascii="仿宋_GB2312" w:eastAsia="仿宋_GB2312" w:hAnsi="宋体" w:cstheme="minorBidi"/>
      <w:kern w:val="2"/>
      <w:sz w:val="24"/>
      <w:szCs w:val="24"/>
    </w:rPr>
  </w:style>
  <w:style w:type="paragraph" w:customStyle="1" w:styleId="BodyText22">
    <w:name w:val="Body Text 22"/>
    <w:basedOn w:val="af5"/>
    <w:rsid w:val="008F52F7"/>
    <w:pPr>
      <w:widowControl/>
      <w:autoSpaceDE w:val="0"/>
      <w:autoSpaceDN w:val="0"/>
      <w:adjustRightInd w:val="0"/>
      <w:snapToGrid w:val="0"/>
      <w:spacing w:line="320" w:lineRule="exact"/>
      <w:ind w:left="525" w:firstLine="525"/>
      <w:jc w:val="left"/>
      <w:textAlignment w:val="baseline"/>
    </w:pPr>
    <w:rPr>
      <w:rFonts w:ascii="宋体" w:hAnsi="宋体"/>
      <w:snapToGrid w:val="0"/>
      <w:kern w:val="11"/>
      <w:sz w:val="24"/>
      <w:szCs w:val="20"/>
    </w:rPr>
  </w:style>
  <w:style w:type="paragraph" w:customStyle="1" w:styleId="AppendixLevel1">
    <w:name w:val="Appendix Level 1"/>
    <w:basedOn w:val="af5"/>
    <w:next w:val="Appendixtext"/>
    <w:rsid w:val="008F52F7"/>
    <w:pPr>
      <w:keepNext/>
      <w:widowControl/>
      <w:tabs>
        <w:tab w:val="left" w:pos="0"/>
      </w:tabs>
      <w:spacing w:before="240" w:after="138" w:line="240" w:lineRule="auto"/>
      <w:ind w:left="57"/>
      <w:jc w:val="left"/>
      <w:outlineLvl w:val="1"/>
    </w:pPr>
    <w:rPr>
      <w:rFonts w:ascii="Arial" w:hAnsi="Arial"/>
      <w:b/>
      <w:caps/>
      <w:kern w:val="0"/>
      <w:sz w:val="24"/>
      <w:szCs w:val="20"/>
      <w:lang w:val="en-GB" w:eastAsia="en-US"/>
    </w:rPr>
  </w:style>
  <w:style w:type="paragraph" w:customStyle="1" w:styleId="xl176">
    <w:name w:val="xl176"/>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kern w:val="0"/>
      <w:sz w:val="24"/>
      <w:szCs w:val="24"/>
    </w:rPr>
  </w:style>
  <w:style w:type="paragraph" w:customStyle="1" w:styleId="4f3">
    <w:name w:val="4级标题"/>
    <w:basedOn w:val="41"/>
    <w:qFormat/>
    <w:rsid w:val="008F52F7"/>
    <w:pPr>
      <w:keepNext w:val="0"/>
      <w:keepLines w:val="0"/>
      <w:tabs>
        <w:tab w:val="left" w:pos="360"/>
        <w:tab w:val="left" w:pos="2160"/>
      </w:tabs>
      <w:spacing w:before="0" w:after="0" w:line="360" w:lineRule="auto"/>
      <w:ind w:left="2160" w:hanging="420"/>
    </w:pPr>
    <w:rPr>
      <w:rFonts w:ascii="Times New Roman" w:eastAsia="宋体" w:hAnsi="Times New Roman"/>
      <w:b w:val="0"/>
      <w:bCs w:val="0"/>
      <w:kern w:val="2"/>
      <w:sz w:val="24"/>
    </w:rPr>
  </w:style>
  <w:style w:type="paragraph" w:customStyle="1" w:styleId="xl67">
    <w:name w:val="xl67"/>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Char1CharCharChar3">
    <w:name w:val="Char1 Char Char Char3"/>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CharCharCharChar11">
    <w:name w:val="Char Char Char Char11"/>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Char1CharCharCharCharCharCharCharCharCharCharCharChar2">
    <w:name w:val="Char1 Char Char Char Char Char Char Char Char Char Char Char Char2"/>
    <w:basedOn w:val="af5"/>
    <w:rsid w:val="008F52F7"/>
    <w:pPr>
      <w:spacing w:line="240" w:lineRule="auto"/>
    </w:pPr>
    <w:rPr>
      <w:szCs w:val="24"/>
    </w:rPr>
  </w:style>
  <w:style w:type="paragraph" w:customStyle="1" w:styleId="xl161">
    <w:name w:val="xl161"/>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000000"/>
      <w:kern w:val="0"/>
      <w:sz w:val="20"/>
      <w:szCs w:val="20"/>
    </w:rPr>
  </w:style>
  <w:style w:type="paragraph" w:customStyle="1" w:styleId="et50">
    <w:name w:val="et50"/>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kern w:val="0"/>
      <w:sz w:val="20"/>
      <w:szCs w:val="20"/>
    </w:rPr>
  </w:style>
  <w:style w:type="paragraph" w:customStyle="1" w:styleId="xl26">
    <w:name w:val="xl26"/>
    <w:basedOn w:val="af5"/>
    <w:rsid w:val="008F52F7"/>
    <w:pPr>
      <w:widowControl/>
      <w:spacing w:before="100" w:beforeAutospacing="1" w:after="100" w:afterAutospacing="1" w:line="240" w:lineRule="auto"/>
      <w:jc w:val="center"/>
    </w:pPr>
    <w:rPr>
      <w:rFonts w:ascii="宋体" w:hAnsi="宋体" w:cs="宋体"/>
      <w:kern w:val="0"/>
      <w:sz w:val="24"/>
      <w:szCs w:val="24"/>
    </w:rPr>
  </w:style>
  <w:style w:type="paragraph" w:customStyle="1" w:styleId="3014">
    <w:name w:val="样式 标题 3 + 两端对齐 左侧:  0.14 厘米"/>
    <w:basedOn w:val="32"/>
    <w:rsid w:val="008F52F7"/>
    <w:pPr>
      <w:keepLines w:val="0"/>
      <w:widowControl/>
      <w:tabs>
        <w:tab w:val="left" w:pos="720"/>
        <w:tab w:val="left" w:pos="1200"/>
      </w:tabs>
      <w:overflowPunct w:val="0"/>
      <w:topLinePunct/>
      <w:autoSpaceDE w:val="0"/>
      <w:autoSpaceDN w:val="0"/>
      <w:adjustRightInd w:val="0"/>
      <w:ind w:left="80" w:hanging="720"/>
      <w:jc w:val="left"/>
      <w:textAlignment w:val="baseline"/>
    </w:pPr>
    <w:rPr>
      <w:rFonts w:ascii="Arial" w:hAnsi="Arial" w:cs="Arial"/>
      <w:b w:val="0"/>
      <w:color w:val="000000"/>
      <w:spacing w:val="10"/>
      <w:sz w:val="21"/>
      <w:szCs w:val="24"/>
    </w:rPr>
  </w:style>
  <w:style w:type="paragraph" w:customStyle="1" w:styleId="afffffffffffffffffffff4">
    <w:name w:val="四十投标表格"/>
    <w:qFormat/>
    <w:rsid w:val="008F52F7"/>
    <w:pPr>
      <w:spacing w:line="0" w:lineRule="atLeast"/>
    </w:pPr>
    <w:rPr>
      <w:rFonts w:ascii="宋体" w:eastAsia="宋体" w:hAnsi="Times New Roman" w:cs="Times New Roman"/>
      <w:kern w:val="0"/>
      <w:szCs w:val="20"/>
    </w:rPr>
  </w:style>
  <w:style w:type="paragraph" w:customStyle="1" w:styleId="Text">
    <w:name w:val="Text"/>
    <w:basedOn w:val="af5"/>
    <w:link w:val="TextCharChar"/>
    <w:qFormat/>
    <w:rsid w:val="008F52F7"/>
    <w:pPr>
      <w:snapToGrid w:val="0"/>
      <w:spacing w:after="240" w:line="269" w:lineRule="auto"/>
      <w:jc w:val="left"/>
    </w:pPr>
    <w:rPr>
      <w:rFonts w:ascii="Arial" w:eastAsiaTheme="minorEastAsia" w:hAnsi="Arial" w:cstheme="minorBidi"/>
      <w:sz w:val="22"/>
      <w:lang w:val="en-GB" w:eastAsia="de-DE"/>
    </w:rPr>
  </w:style>
  <w:style w:type="paragraph" w:customStyle="1" w:styleId="ClauseSubPara">
    <w:name w:val="ClauseSub_Para"/>
    <w:rsid w:val="008F52F7"/>
    <w:pPr>
      <w:spacing w:before="60" w:after="60"/>
      <w:ind w:left="2268"/>
    </w:pPr>
    <w:rPr>
      <w:rFonts w:ascii="Times New Roman" w:eastAsia="宋体" w:hAnsi="Times New Roman" w:cs="Times New Roman"/>
      <w:kern w:val="0"/>
      <w:sz w:val="22"/>
      <w:lang w:val="en-GB" w:eastAsia="en-US"/>
    </w:rPr>
  </w:style>
  <w:style w:type="paragraph" w:customStyle="1" w:styleId="StyleStyleStyleHeading112ptBoldPatternClearWhite">
    <w:name w:val="Style Style Style Heading 1 + 宋体 12 pt Bold + Pattern: Clear (White..."/>
    <w:basedOn w:val="StyleStyleHeading112ptBoldPatternClearWhite"/>
    <w:next w:val="1ffffff9"/>
    <w:rsid w:val="008F52F7"/>
    <w:pPr>
      <w:ind w:firstLine="0"/>
    </w:pPr>
    <w:rPr>
      <w:rFonts w:ascii="Arial" w:hAnsi="Arial"/>
      <w:bCs/>
    </w:rPr>
  </w:style>
  <w:style w:type="paragraph" w:customStyle="1" w:styleId="z-TopofForm">
    <w:name w:val="z-Top of Form"/>
    <w:next w:val="af5"/>
    <w:rsid w:val="008F52F7"/>
    <w:pPr>
      <w:widowControl w:val="0"/>
      <w:pBdr>
        <w:bottom w:val="double" w:sz="2" w:space="0" w:color="000000"/>
      </w:pBdr>
      <w:autoSpaceDE w:val="0"/>
      <w:autoSpaceDN w:val="0"/>
      <w:adjustRightInd w:val="0"/>
      <w:jc w:val="center"/>
    </w:pPr>
    <w:rPr>
      <w:rFonts w:ascii="Arial" w:eastAsia="宋体" w:hAnsi="Arial" w:cs="Times New Roman"/>
      <w:vanish/>
      <w:kern w:val="0"/>
      <w:sz w:val="16"/>
    </w:rPr>
  </w:style>
  <w:style w:type="paragraph" w:customStyle="1" w:styleId="22111">
    <w:name w:val="样式 标题 2 + 首行缩进:  2 字符 段前: 1 行 段后: 1 行1"/>
    <w:basedOn w:val="21"/>
    <w:rsid w:val="008F52F7"/>
    <w:pPr>
      <w:keepLines w:val="0"/>
      <w:numPr>
        <w:ilvl w:val="1"/>
        <w:numId w:val="32"/>
      </w:numPr>
      <w:tabs>
        <w:tab w:val="left" w:pos="0"/>
        <w:tab w:val="left" w:pos="1040"/>
        <w:tab w:val="left" w:pos="1260"/>
        <w:tab w:val="left" w:pos="1440"/>
        <w:tab w:val="left" w:pos="1620"/>
      </w:tabs>
      <w:autoSpaceDE w:val="0"/>
      <w:autoSpaceDN w:val="0"/>
      <w:adjustRightInd w:val="0"/>
      <w:spacing w:beforeLines="50" w:before="156" w:afterLines="50" w:after="156" w:line="240" w:lineRule="auto"/>
      <w:ind w:left="1260"/>
      <w:jc w:val="left"/>
    </w:pPr>
    <w:rPr>
      <w:rFonts w:ascii="宋体" w:eastAsia="黑体" w:hAnsi="宋体" w:cs="宋体"/>
      <w:b w:val="0"/>
      <w:bCs w:val="0"/>
      <w:sz w:val="28"/>
      <w:szCs w:val="20"/>
    </w:rPr>
  </w:style>
  <w:style w:type="paragraph" w:customStyle="1" w:styleId="CharCharChar1CharCharCharCharCharCharCharCharChar2">
    <w:name w:val="Char Char Char1 Char Char Char Char Char Char Char Char Char2"/>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3-13">
    <w:name w:val="样式3-13"/>
    <w:basedOn w:val="3-12"/>
    <w:semiHidden/>
    <w:rsid w:val="008F52F7"/>
    <w:pPr>
      <w:tabs>
        <w:tab w:val="clear" w:pos="901"/>
      </w:tabs>
    </w:pPr>
  </w:style>
  <w:style w:type="paragraph" w:customStyle="1" w:styleId="4fb">
    <w:name w:val="四十投标标题4"/>
    <w:rsid w:val="008F52F7"/>
    <w:pPr>
      <w:tabs>
        <w:tab w:val="left" w:pos="2040"/>
      </w:tabs>
      <w:spacing w:line="480" w:lineRule="atLeast"/>
      <w:ind w:left="2040" w:hanging="420"/>
      <w:outlineLvl w:val="3"/>
    </w:pPr>
    <w:rPr>
      <w:rFonts w:ascii="宋体" w:eastAsia="宋体" w:hAnsi="Times New Roman" w:cs="Times New Roman"/>
      <w:b/>
      <w:kern w:val="0"/>
      <w:sz w:val="28"/>
    </w:rPr>
  </w:style>
  <w:style w:type="paragraph" w:customStyle="1" w:styleId="Char1CharCharCharCharCharChar1CharCharChar">
    <w:name w:val="Char1 Char Char Char Char Char Char1 Char Char Char"/>
    <w:basedOn w:val="af5"/>
    <w:rsid w:val="008F52F7"/>
    <w:pPr>
      <w:ind w:firstLineChars="200" w:firstLine="200"/>
    </w:pPr>
    <w:rPr>
      <w:rFonts w:ascii="宋体" w:hAnsi="宋体" w:cs="宋体"/>
      <w:sz w:val="24"/>
      <w:szCs w:val="24"/>
    </w:rPr>
  </w:style>
  <w:style w:type="paragraph" w:customStyle="1" w:styleId="9L">
    <w:name w:val="9L"/>
    <w:semiHidden/>
    <w:rsid w:val="008F52F7"/>
    <w:rPr>
      <w:rFonts w:ascii="Arial" w:eastAsia="Times New Roman" w:hAnsi="Arial" w:cs="Times New Roman"/>
      <w:kern w:val="0"/>
      <w:sz w:val="14"/>
      <w:lang w:val="en-GB" w:eastAsia="en-US"/>
    </w:rPr>
  </w:style>
  <w:style w:type="paragraph" w:customStyle="1" w:styleId="afffffffffffffffffffff5">
    <w:name w:val="段落字体"/>
    <w:basedOn w:val="af5"/>
    <w:rsid w:val="008F52F7"/>
    <w:pPr>
      <w:spacing w:line="240" w:lineRule="auto"/>
    </w:pPr>
    <w:rPr>
      <w:rFonts w:eastAsia="华文楷体"/>
      <w:sz w:val="28"/>
      <w:szCs w:val="24"/>
    </w:rPr>
  </w:style>
  <w:style w:type="paragraph" w:customStyle="1" w:styleId="afffffffffffffffffffff6">
    <w:name w:val="参考文献、索引标题"/>
    <w:basedOn w:val="afffffffffffffffffffff7"/>
    <w:next w:val="af5"/>
    <w:rsid w:val="008F52F7"/>
    <w:pPr>
      <w:spacing w:after="200"/>
    </w:pPr>
    <w:rPr>
      <w:sz w:val="21"/>
    </w:rPr>
  </w:style>
  <w:style w:type="paragraph" w:customStyle="1" w:styleId="5f1">
    <w:name w:val="条文 5"/>
    <w:next w:val="af5"/>
    <w:rsid w:val="008F52F7"/>
    <w:pPr>
      <w:tabs>
        <w:tab w:val="left" w:pos="3660"/>
      </w:tabs>
      <w:spacing w:line="310" w:lineRule="exact"/>
      <w:ind w:left="3660" w:hanging="420"/>
    </w:pPr>
    <w:rPr>
      <w:rFonts w:ascii="Times New Roman" w:eastAsia="黑体" w:hAnsi="Times New Roman" w:cs="Times New Roman"/>
      <w:kern w:val="0"/>
    </w:rPr>
  </w:style>
  <w:style w:type="paragraph" w:customStyle="1" w:styleId="CharCharChar2CharCharCharChar">
    <w:name w:val="Char Char Char2 Char Char Char Char"/>
    <w:basedOn w:val="af5"/>
    <w:qFormat/>
    <w:rsid w:val="008F52F7"/>
    <w:pPr>
      <w:spacing w:line="240" w:lineRule="auto"/>
    </w:pPr>
    <w:rPr>
      <w:rFonts w:ascii="Tahoma" w:hAnsi="Tahoma"/>
      <w:sz w:val="24"/>
      <w:szCs w:val="20"/>
    </w:rPr>
  </w:style>
  <w:style w:type="paragraph" w:customStyle="1" w:styleId="ALTZ1NormalIndentChar2">
    <w:name w:val="样式 正文缩进正文（首行缩进两字）特点ALT+Z表正文正文非缩进四号段1Normal Indent Char2..."/>
    <w:basedOn w:val="21"/>
    <w:next w:val="32"/>
    <w:rsid w:val="008F52F7"/>
    <w:pPr>
      <w:spacing w:before="240" w:after="120" w:line="400" w:lineRule="exact"/>
      <w:ind w:left="1140" w:hanging="630"/>
      <w:jc w:val="center"/>
    </w:pPr>
    <w:rPr>
      <w:rFonts w:ascii="宋体" w:eastAsia="黑体" w:hAnsi="宋体"/>
      <w:bCs w:val="0"/>
      <w:kern w:val="2"/>
      <w:szCs w:val="20"/>
    </w:rPr>
  </w:style>
  <w:style w:type="paragraph" w:customStyle="1" w:styleId="afffffffffffffffffffff7">
    <w:name w:val="前言、引言标题"/>
    <w:next w:val="af5"/>
    <w:rsid w:val="008F52F7"/>
    <w:pPr>
      <w:shd w:val="clear" w:color="auto" w:fill="FFFFFF"/>
      <w:spacing w:before="640" w:after="560"/>
      <w:jc w:val="center"/>
      <w:outlineLvl w:val="0"/>
    </w:pPr>
    <w:rPr>
      <w:rFonts w:ascii="黑体" w:eastAsia="黑体" w:hAnsi="Times New Roman" w:cs="Times New Roman"/>
      <w:kern w:val="0"/>
      <w:sz w:val="32"/>
      <w:szCs w:val="20"/>
    </w:rPr>
  </w:style>
  <w:style w:type="paragraph" w:customStyle="1" w:styleId="CharChar1CharCharCharCharCharCharCharCharCharCharCharCharChar">
    <w:name w:val="Char Char1 Char Char Char Char Char Char Char Char Char Char Char Char Char"/>
    <w:basedOn w:val="af5"/>
    <w:rsid w:val="008F52F7"/>
    <w:pPr>
      <w:widowControl/>
      <w:spacing w:after="160" w:line="240" w:lineRule="auto"/>
      <w:jc w:val="left"/>
    </w:pPr>
    <w:rPr>
      <w:rFonts w:ascii="Verdana" w:hAnsi="Verdana"/>
      <w:kern w:val="0"/>
      <w:szCs w:val="20"/>
      <w:lang w:eastAsia="en-US"/>
    </w:rPr>
  </w:style>
  <w:style w:type="paragraph" w:customStyle="1" w:styleId="1TimesNewRoman224">
    <w:name w:val="样式 1 + (符号) Times New Roman 首行缩进:  2 字符 行距: 固定值 24 磅"/>
    <w:basedOn w:val="18"/>
    <w:link w:val="1TimesNewRoman224Char"/>
    <w:rsid w:val="008F52F7"/>
    <w:pPr>
      <w:keepNext w:val="0"/>
      <w:keepLines w:val="0"/>
      <w:widowControl/>
      <w:spacing w:before="0" w:after="0" w:line="480" w:lineRule="exact"/>
      <w:ind w:firstLineChars="200" w:firstLine="590"/>
      <w:jc w:val="left"/>
      <w:outlineLvl w:val="9"/>
    </w:pPr>
    <w:rPr>
      <w:rFonts w:ascii="宋体" w:eastAsiaTheme="minorEastAsia" w:hAnsiTheme="minorHAnsi" w:cstheme="minorBidi"/>
      <w:b w:val="0"/>
      <w:bCs w:val="0"/>
      <w:kern w:val="2"/>
      <w:sz w:val="28"/>
      <w:szCs w:val="22"/>
    </w:rPr>
  </w:style>
  <w:style w:type="paragraph" w:customStyle="1" w:styleId="CharCharChar1CharCharCharCharCharCharCharCharCharCharCharCharCharCharCharCharCharChar1">
    <w:name w:val="Char Char Char1 Char Char Char Char Char Char Char Char Char Char Char Char Char Char Char Char Char Char1"/>
    <w:basedOn w:val="af5"/>
    <w:rsid w:val="008F52F7"/>
    <w:pPr>
      <w:widowControl/>
      <w:spacing w:line="240" w:lineRule="auto"/>
      <w:jc w:val="left"/>
    </w:pPr>
    <w:rPr>
      <w:rFonts w:ascii="Tahoma" w:hAnsi="Tahoma"/>
      <w:kern w:val="0"/>
      <w:sz w:val="24"/>
      <w:szCs w:val="20"/>
    </w:rPr>
  </w:style>
  <w:style w:type="paragraph" w:customStyle="1" w:styleId="et55">
    <w:name w:val="et55"/>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afffffffffffffffffffff8">
    <w:name w:val="一般正文"/>
    <w:basedOn w:val="af5"/>
    <w:qFormat/>
    <w:rsid w:val="008F52F7"/>
    <w:pPr>
      <w:adjustRightInd w:val="0"/>
      <w:snapToGrid w:val="0"/>
      <w:spacing w:line="288" w:lineRule="auto"/>
      <w:ind w:firstLineChars="200" w:firstLine="480"/>
    </w:pPr>
    <w:rPr>
      <w:sz w:val="24"/>
      <w:szCs w:val="24"/>
    </w:rPr>
  </w:style>
  <w:style w:type="paragraph" w:customStyle="1" w:styleId="zzybt2">
    <w:name w:val="zzybt2"/>
    <w:basedOn w:val="21"/>
    <w:rsid w:val="008F52F7"/>
    <w:pPr>
      <w:keepLines w:val="0"/>
      <w:widowControl/>
      <w:numPr>
        <w:ilvl w:val="1"/>
      </w:numPr>
      <w:tabs>
        <w:tab w:val="left" w:pos="576"/>
      </w:tabs>
      <w:spacing w:before="240" w:after="60" w:line="240" w:lineRule="auto"/>
      <w:ind w:left="576" w:hanging="576"/>
      <w:jc w:val="left"/>
    </w:pPr>
    <w:rPr>
      <w:rFonts w:ascii="Cambria" w:hAnsi="Cambria"/>
      <w:bCs w:val="0"/>
      <w:i/>
      <w:iCs/>
      <w:sz w:val="30"/>
      <w:szCs w:val="30"/>
    </w:rPr>
  </w:style>
  <w:style w:type="paragraph" w:customStyle="1" w:styleId="afffffffffffffffffffff9">
    <w:name w:val="须知a"/>
    <w:basedOn w:val="3ff"/>
    <w:rsid w:val="008F52F7"/>
    <w:pPr>
      <w:numPr>
        <w:ilvl w:val="0"/>
      </w:numPr>
      <w:tabs>
        <w:tab w:val="clear" w:pos="1123"/>
        <w:tab w:val="left" w:pos="2730"/>
      </w:tabs>
      <w:ind w:left="2730" w:hanging="420"/>
    </w:pPr>
  </w:style>
  <w:style w:type="paragraph" w:customStyle="1" w:styleId="31113bullet2head3Head3ttulo33h3bbuA">
    <w:name w:val="样式 样式 标题 3标题1.1.13 bullet2head:3#Head 3título 3列表编号3h3bbu... + A..."/>
    <w:basedOn w:val="31113bullet2head3Head3ttulo33h3bbu"/>
    <w:link w:val="31113bullet2head3Head3ttulo33h3bbuAChar"/>
    <w:rsid w:val="008F52F7"/>
    <w:pPr>
      <w:keepNext w:val="0"/>
      <w:numPr>
        <w:ilvl w:val="2"/>
      </w:numPr>
      <w:tabs>
        <w:tab w:val="left" w:pos="720"/>
      </w:tabs>
      <w:spacing w:beforeLines="0" w:after="0" w:line="360" w:lineRule="auto"/>
      <w:ind w:left="720" w:hanging="720"/>
    </w:pPr>
    <w:rPr>
      <w:rFonts w:ascii="Arial" w:hAnsi="Arial"/>
      <w:color w:val="FF0000"/>
      <w:spacing w:val="10"/>
      <w:w w:val="95"/>
      <w:sz w:val="21"/>
      <w:szCs w:val="21"/>
    </w:rPr>
  </w:style>
  <w:style w:type="paragraph" w:customStyle="1" w:styleId="Normala">
    <w:name w:val="Normal(a)"/>
    <w:basedOn w:val="af5"/>
    <w:rsid w:val="008F52F7"/>
    <w:pPr>
      <w:keepLines/>
      <w:widowControl/>
      <w:tabs>
        <w:tab w:val="left" w:pos="1418"/>
        <w:tab w:val="left" w:pos="1712"/>
      </w:tabs>
      <w:spacing w:after="120" w:line="240" w:lineRule="auto"/>
      <w:ind w:left="1418" w:hanging="426"/>
      <w:jc w:val="left"/>
    </w:pPr>
    <w:rPr>
      <w:kern w:val="0"/>
      <w:sz w:val="24"/>
      <w:szCs w:val="20"/>
      <w:lang w:val="en-GB" w:eastAsia="en-GB"/>
    </w:rPr>
  </w:style>
  <w:style w:type="paragraph" w:customStyle="1" w:styleId="Char1CharCharCharCharCharCharCharCharCharCharCharChar1">
    <w:name w:val="Char1 Char Char Char Char Char Char Char Char Char Char Char Char1"/>
    <w:basedOn w:val="af5"/>
    <w:rsid w:val="008F52F7"/>
    <w:pPr>
      <w:spacing w:line="240" w:lineRule="auto"/>
    </w:pPr>
    <w:rPr>
      <w:szCs w:val="24"/>
    </w:rPr>
  </w:style>
  <w:style w:type="paragraph" w:customStyle="1" w:styleId="GB23120828">
    <w:name w:val="样式 楷体_GB2312 小四 首行缩进:  0.8 厘米 行距: 固定值 28 磅"/>
    <w:basedOn w:val="af5"/>
    <w:rsid w:val="008F52F7"/>
    <w:pPr>
      <w:widowControl/>
      <w:tabs>
        <w:tab w:val="left" w:pos="7545"/>
      </w:tabs>
      <w:jc w:val="left"/>
    </w:pPr>
    <w:rPr>
      <w:rFonts w:eastAsia="仿宋_GB2312"/>
      <w:kern w:val="0"/>
      <w:sz w:val="24"/>
      <w:szCs w:val="21"/>
    </w:rPr>
  </w:style>
  <w:style w:type="paragraph" w:customStyle="1" w:styleId="69">
    <w:name w:val="四十投标标题6"/>
    <w:rsid w:val="008F52F7"/>
    <w:pPr>
      <w:tabs>
        <w:tab w:val="left" w:pos="2880"/>
      </w:tabs>
      <w:spacing w:line="480" w:lineRule="atLeast"/>
      <w:ind w:left="2880" w:hanging="420"/>
      <w:outlineLvl w:val="5"/>
    </w:pPr>
    <w:rPr>
      <w:rFonts w:ascii="宋体" w:eastAsia="宋体" w:hAnsi="Times New Roman" w:cs="Times New Roman"/>
      <w:b/>
      <w:kern w:val="0"/>
      <w:sz w:val="28"/>
    </w:rPr>
  </w:style>
  <w:style w:type="paragraph" w:customStyle="1" w:styleId="2fe">
    <w:name w:val="马2"/>
    <w:basedOn w:val="af5"/>
    <w:link w:val="2Charc"/>
    <w:rsid w:val="008F52F7"/>
    <w:pPr>
      <w:widowControl/>
      <w:snapToGrid w:val="0"/>
      <w:jc w:val="left"/>
    </w:pPr>
    <w:rPr>
      <w:rFonts w:asciiTheme="minorHAnsi" w:eastAsiaTheme="minorEastAsia" w:hAnsiTheme="minorHAnsi" w:cstheme="minorBidi"/>
      <w:sz w:val="28"/>
      <w:szCs w:val="28"/>
    </w:rPr>
  </w:style>
  <w:style w:type="paragraph" w:customStyle="1" w:styleId="aa">
    <w:name w:val="三级无标题条"/>
    <w:basedOn w:val="af5"/>
    <w:qFormat/>
    <w:rsid w:val="008F52F7"/>
    <w:pPr>
      <w:numPr>
        <w:ilvl w:val="4"/>
        <w:numId w:val="28"/>
      </w:numPr>
      <w:spacing w:line="240" w:lineRule="auto"/>
    </w:pPr>
    <w:rPr>
      <w:szCs w:val="24"/>
    </w:rPr>
  </w:style>
  <w:style w:type="paragraph" w:customStyle="1" w:styleId="XH-3">
    <w:name w:val="XH_标题-3级"/>
    <w:rsid w:val="008F52F7"/>
    <w:pPr>
      <w:keepNext/>
      <w:widowControl w:val="0"/>
      <w:numPr>
        <w:ilvl w:val="2"/>
        <w:numId w:val="33"/>
      </w:numPr>
      <w:tabs>
        <w:tab w:val="left" w:pos="-60"/>
        <w:tab w:val="left" w:pos="0"/>
        <w:tab w:val="left" w:pos="720"/>
        <w:tab w:val="left" w:pos="1260"/>
        <w:tab w:val="left" w:pos="1680"/>
        <w:tab w:val="left" w:pos="4693"/>
      </w:tabs>
      <w:spacing w:beforeLines="100" w:afterLines="50"/>
      <w:jc w:val="both"/>
      <w:outlineLvl w:val="2"/>
    </w:pPr>
    <w:rPr>
      <w:rFonts w:ascii="Times New Roman" w:eastAsia="黑体" w:hAnsi="Times New Roman" w:cs="Times New Roman"/>
      <w:kern w:val="0"/>
      <w:sz w:val="24"/>
      <w:szCs w:val="20"/>
    </w:rPr>
  </w:style>
  <w:style w:type="paragraph" w:customStyle="1" w:styleId="Char61">
    <w:name w:val="Char61"/>
    <w:basedOn w:val="af5"/>
    <w:rsid w:val="008F52F7"/>
    <w:pPr>
      <w:widowControl/>
      <w:tabs>
        <w:tab w:val="left" w:pos="360"/>
      </w:tabs>
      <w:spacing w:line="240" w:lineRule="auto"/>
      <w:ind w:left="360" w:hangingChars="200" w:hanging="360"/>
      <w:jc w:val="left"/>
    </w:pPr>
    <w:rPr>
      <w:kern w:val="0"/>
      <w:sz w:val="24"/>
      <w:szCs w:val="24"/>
    </w:rPr>
  </w:style>
  <w:style w:type="paragraph" w:customStyle="1" w:styleId="et65">
    <w:name w:val="et65"/>
    <w:basedOn w:val="af5"/>
    <w:rsid w:val="008F52F7"/>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宋体" w:hAnsi="宋体" w:cs="宋体"/>
      <w:color w:val="000000"/>
      <w:kern w:val="0"/>
      <w:sz w:val="18"/>
      <w:szCs w:val="18"/>
    </w:rPr>
  </w:style>
  <w:style w:type="paragraph" w:customStyle="1" w:styleId="YF">
    <w:name w:val="YF"/>
    <w:rsid w:val="008F52F7"/>
    <w:pPr>
      <w:widowControl w:val="0"/>
      <w:tabs>
        <w:tab w:val="left" w:pos="-1440"/>
        <w:tab w:val="left" w:pos="-720"/>
        <w:tab w:val="center" w:pos="6480"/>
      </w:tabs>
      <w:suppressAutoHyphens/>
    </w:pPr>
    <w:rPr>
      <w:rFonts w:ascii="Univers" w:eastAsia="宋体" w:hAnsi="Univers" w:cs="Times New Roman"/>
      <w:snapToGrid w:val="0"/>
      <w:kern w:val="0"/>
      <w:sz w:val="24"/>
      <w:lang w:eastAsia="en-US"/>
    </w:rPr>
  </w:style>
  <w:style w:type="paragraph" w:customStyle="1" w:styleId="xl36">
    <w:name w:val="xl36"/>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kern w:val="0"/>
      <w:sz w:val="20"/>
      <w:szCs w:val="20"/>
    </w:rPr>
  </w:style>
  <w:style w:type="paragraph" w:customStyle="1" w:styleId="PartTitle">
    <w:name w:val="Part Title"/>
    <w:basedOn w:val="af5"/>
    <w:next w:val="af5"/>
    <w:rsid w:val="008F52F7"/>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afffffffffffffffffffffa">
    <w:name w:val="正文格式"/>
    <w:basedOn w:val="af5"/>
    <w:rsid w:val="008F52F7"/>
    <w:pPr>
      <w:widowControl/>
      <w:tabs>
        <w:tab w:val="left" w:pos="7560"/>
      </w:tabs>
      <w:snapToGrid w:val="0"/>
      <w:ind w:leftChars="-11" w:left="-23" w:rightChars="-23" w:right="-48" w:firstLineChars="2" w:firstLine="5"/>
      <w:jc w:val="left"/>
    </w:pPr>
    <w:rPr>
      <w:rFonts w:ascii="宋体" w:hAnsi="宋体"/>
      <w:iCs/>
      <w:color w:val="000000"/>
      <w:kern w:val="0"/>
      <w:sz w:val="24"/>
      <w:szCs w:val="24"/>
    </w:rPr>
  </w:style>
  <w:style w:type="paragraph" w:customStyle="1" w:styleId="2ffff3">
    <w:name w:val="香奈儿 2"/>
    <w:basedOn w:val="af5"/>
    <w:rsid w:val="008F52F7"/>
    <w:pPr>
      <w:tabs>
        <w:tab w:val="right" w:pos="840"/>
      </w:tabs>
      <w:ind w:firstLineChars="200" w:firstLine="200"/>
    </w:pPr>
    <w:rPr>
      <w:sz w:val="24"/>
      <w:szCs w:val="20"/>
    </w:rPr>
  </w:style>
  <w:style w:type="paragraph" w:customStyle="1" w:styleId="AppendixStyle2">
    <w:name w:val="Appendix Style2"/>
    <w:basedOn w:val="af5"/>
    <w:rsid w:val="008F52F7"/>
    <w:pPr>
      <w:keepNext/>
      <w:widowControl/>
      <w:tabs>
        <w:tab w:val="left" w:pos="432"/>
      </w:tabs>
      <w:ind w:right="96" w:firstLine="340"/>
      <w:jc w:val="left"/>
    </w:pPr>
    <w:rPr>
      <w:rFonts w:ascii="Times New Roman Bold" w:eastAsia="PMingLiU" w:hAnsi="Times New Roman Bold"/>
      <w:b/>
      <w:snapToGrid w:val="0"/>
      <w:kern w:val="0"/>
      <w:sz w:val="24"/>
      <w:szCs w:val="21"/>
      <w:lang w:val="en-AU" w:eastAsia="zh-TW"/>
    </w:rPr>
  </w:style>
  <w:style w:type="paragraph" w:customStyle="1" w:styleId="1010">
    <w:name w:val="标题101"/>
    <w:basedOn w:val="18"/>
    <w:rsid w:val="008F52F7"/>
    <w:pPr>
      <w:keepLines w:val="0"/>
      <w:widowControl/>
      <w:tabs>
        <w:tab w:val="left" w:pos="0"/>
        <w:tab w:val="left" w:pos="253"/>
        <w:tab w:val="left" w:pos="759"/>
        <w:tab w:val="left" w:pos="3316"/>
      </w:tabs>
      <w:adjustRightInd w:val="0"/>
      <w:snapToGrid w:val="0"/>
      <w:spacing w:before="0" w:after="0"/>
      <w:ind w:leftChars="400" w:left="400" w:hangingChars="200" w:hanging="360"/>
      <w:jc w:val="center"/>
      <w:outlineLvl w:val="1"/>
    </w:pPr>
    <w:rPr>
      <w:rFonts w:ascii="宋体" w:hAnsi="宋体"/>
      <w:bCs w:val="0"/>
      <w:spacing w:val="-2"/>
      <w:kern w:val="32"/>
      <w:sz w:val="32"/>
      <w:szCs w:val="20"/>
    </w:rPr>
  </w:style>
  <w:style w:type="paragraph" w:customStyle="1" w:styleId="zsh">
    <w:name w:val="zsh"/>
    <w:basedOn w:val="af5"/>
    <w:rsid w:val="008F52F7"/>
    <w:pPr>
      <w:widowControl/>
      <w:adjustRightInd w:val="0"/>
      <w:spacing w:line="312" w:lineRule="atLeast"/>
      <w:jc w:val="center"/>
      <w:textAlignment w:val="baseline"/>
    </w:pPr>
    <w:rPr>
      <w:kern w:val="0"/>
      <w:sz w:val="24"/>
      <w:szCs w:val="20"/>
    </w:rPr>
  </w:style>
  <w:style w:type="paragraph" w:customStyle="1" w:styleId="affffffffff4">
    <w:name w:val="图表文字中"/>
    <w:link w:val="Charfffb"/>
    <w:rsid w:val="008F52F7"/>
    <w:pPr>
      <w:adjustRightInd w:val="0"/>
      <w:snapToGrid w:val="0"/>
      <w:jc w:val="center"/>
    </w:pPr>
  </w:style>
  <w:style w:type="paragraph" w:customStyle="1" w:styleId="font36">
    <w:name w:val="font36"/>
    <w:basedOn w:val="af5"/>
    <w:rsid w:val="008F52F7"/>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255">
    <w:name w:val="样式 样式 正文首行缩进 + 首行缩进:  2 字符 段前: 5 磅 段后: 5 磅"/>
    <w:basedOn w:val="afffffffffffffffffffffb"/>
    <w:rsid w:val="008F52F7"/>
  </w:style>
  <w:style w:type="paragraph" w:customStyle="1" w:styleId="xl84">
    <w:name w:val="xl84"/>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kern w:val="0"/>
      <w:sz w:val="20"/>
      <w:szCs w:val="20"/>
    </w:rPr>
  </w:style>
  <w:style w:type="paragraph" w:customStyle="1" w:styleId="32050505">
    <w:name w:val="样式 样式 样式 标题 3 + 小四 首行缩进:  2 字符 段后: 0.5 行 + 段后: 0.5 行 + 段后: 0.5 行"/>
    <w:basedOn w:val="320505"/>
    <w:rsid w:val="008F52F7"/>
    <w:pPr>
      <w:numPr>
        <w:ilvl w:val="2"/>
        <w:numId w:val="34"/>
      </w:numPr>
      <w:tabs>
        <w:tab w:val="clear" w:pos="720"/>
        <w:tab w:val="clear" w:pos="781"/>
        <w:tab w:val="left" w:pos="1202"/>
        <w:tab w:val="left" w:pos="1620"/>
      </w:tabs>
      <w:ind w:left="720" w:hanging="720"/>
    </w:pPr>
    <w:rPr>
      <w:rFonts w:ascii="Arial" w:hAnsi="Arial"/>
      <w:b/>
    </w:rPr>
  </w:style>
  <w:style w:type="paragraph" w:customStyle="1" w:styleId="afffffffffffffffffffffc">
    <w:name w:val="题名"/>
    <w:basedOn w:val="af5"/>
    <w:next w:val="af5"/>
    <w:rsid w:val="008F52F7"/>
    <w:pPr>
      <w:widowControl/>
      <w:tabs>
        <w:tab w:val="left" w:pos="851"/>
      </w:tabs>
      <w:ind w:left="851" w:hanging="851"/>
      <w:jc w:val="left"/>
    </w:pPr>
    <w:rPr>
      <w:b/>
      <w:kern w:val="0"/>
      <w:sz w:val="28"/>
      <w:szCs w:val="20"/>
    </w:rPr>
  </w:style>
  <w:style w:type="paragraph" w:customStyle="1" w:styleId="afffffffffffffffffffffd">
    <w:name w:val="五级条标题"/>
    <w:basedOn w:val="afffffffffffffb"/>
    <w:next w:val="af5"/>
    <w:rsid w:val="008F52F7"/>
    <w:pPr>
      <w:tabs>
        <w:tab w:val="clear" w:pos="2720"/>
        <w:tab w:val="left" w:pos="3140"/>
      </w:tabs>
      <w:ind w:left="3140"/>
      <w:outlineLvl w:val="6"/>
    </w:pPr>
  </w:style>
  <w:style w:type="paragraph" w:customStyle="1" w:styleId="ReportList1">
    <w:name w:val="Report List 1"/>
    <w:basedOn w:val="affffffffffd"/>
    <w:rsid w:val="008F52F7"/>
    <w:pPr>
      <w:widowControl/>
      <w:tabs>
        <w:tab w:val="left" w:pos="425"/>
      </w:tabs>
      <w:autoSpaceDE/>
      <w:autoSpaceDN/>
      <w:adjustRightInd/>
      <w:spacing w:after="138"/>
      <w:ind w:left="425" w:hangingChars="200" w:hanging="425"/>
      <w:textAlignment w:val="auto"/>
    </w:pPr>
    <w:rPr>
      <w:sz w:val="22"/>
      <w:lang w:val="en-GB"/>
    </w:rPr>
  </w:style>
  <w:style w:type="paragraph" w:customStyle="1" w:styleId="afffffffffffffffffffffe">
    <w:name w:val="重点"/>
    <w:basedOn w:val="af5"/>
    <w:rsid w:val="008F52F7"/>
    <w:pPr>
      <w:widowControl/>
      <w:tabs>
        <w:tab w:val="left" w:pos="0"/>
        <w:tab w:val="left" w:pos="432"/>
      </w:tabs>
      <w:adjustRightInd w:val="0"/>
      <w:snapToGrid w:val="0"/>
      <w:spacing w:line="560" w:lineRule="atLeast"/>
      <w:ind w:left="432" w:hanging="432"/>
      <w:jc w:val="left"/>
    </w:pPr>
    <w:rPr>
      <w:kern w:val="24"/>
      <w:sz w:val="30"/>
      <w:szCs w:val="20"/>
    </w:rPr>
  </w:style>
  <w:style w:type="paragraph" w:customStyle="1" w:styleId="et62">
    <w:name w:val="et62"/>
    <w:basedOn w:val="af5"/>
    <w:rsid w:val="008F52F7"/>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5f2">
    <w:name w:val="5"/>
    <w:basedOn w:val="af5"/>
    <w:next w:val="afffffffff7"/>
    <w:rsid w:val="008F52F7"/>
    <w:pPr>
      <w:spacing w:line="500" w:lineRule="exact"/>
      <w:jc w:val="left"/>
      <w:outlineLvl w:val="1"/>
    </w:pPr>
    <w:rPr>
      <w:rFonts w:ascii="Arial" w:hAnsi="Arial"/>
      <w:kern w:val="28"/>
      <w:sz w:val="24"/>
      <w:szCs w:val="20"/>
    </w:rPr>
  </w:style>
  <w:style w:type="paragraph" w:customStyle="1" w:styleId="02620">
    <w:name w:val="样式 正文点缩进 + (符号) 宋体 小四 左侧:  0 厘米 悬挂缩进: 2.62 字符 段后: 0 磅 行距: 单..."/>
    <w:basedOn w:val="affffffffffffffffffffff"/>
    <w:rsid w:val="008F52F7"/>
    <w:pPr>
      <w:spacing w:after="0" w:line="240" w:lineRule="auto"/>
      <w:ind w:left="262" w:hangingChars="262" w:hanging="262"/>
      <w:jc w:val="left"/>
    </w:pPr>
    <w:rPr>
      <w:rFonts w:hAnsi="宋体"/>
      <w:kern w:val="0"/>
      <w:sz w:val="24"/>
    </w:rPr>
  </w:style>
  <w:style w:type="paragraph" w:customStyle="1" w:styleId="1221">
    <w:name w:val="样式 宋体 12 磅 首行缩进:  2 字符"/>
    <w:basedOn w:val="af5"/>
    <w:rsid w:val="008F52F7"/>
    <w:pPr>
      <w:spacing w:line="500" w:lineRule="exact"/>
      <w:ind w:firstLineChars="200" w:firstLine="200"/>
    </w:pPr>
    <w:rPr>
      <w:rFonts w:ascii="宋体" w:hAnsi="宋体"/>
      <w:sz w:val="26"/>
      <w:szCs w:val="20"/>
    </w:rPr>
  </w:style>
  <w:style w:type="paragraph" w:customStyle="1" w:styleId="affffffffffffffffffffff0">
    <w:name w:val="郑西正文"/>
    <w:basedOn w:val="af5"/>
    <w:qFormat/>
    <w:rsid w:val="008F52F7"/>
    <w:pPr>
      <w:spacing w:line="460" w:lineRule="exact"/>
      <w:ind w:firstLineChars="200" w:firstLine="200"/>
    </w:pPr>
    <w:rPr>
      <w:sz w:val="24"/>
      <w:szCs w:val="24"/>
    </w:rPr>
  </w:style>
  <w:style w:type="paragraph" w:customStyle="1" w:styleId="pa-62">
    <w:name w:val="pa-62"/>
    <w:basedOn w:val="af5"/>
    <w:rsid w:val="008F52F7"/>
    <w:pPr>
      <w:widowControl/>
      <w:spacing w:line="360" w:lineRule="atLeast"/>
      <w:ind w:firstLine="420"/>
    </w:pPr>
    <w:rPr>
      <w:rFonts w:ascii="宋体" w:hAnsi="宋体" w:cs="宋体"/>
      <w:kern w:val="0"/>
      <w:sz w:val="24"/>
    </w:rPr>
  </w:style>
  <w:style w:type="paragraph" w:customStyle="1" w:styleId="380">
    <w:name w:val="样式38"/>
    <w:basedOn w:val="affffffc"/>
    <w:qFormat/>
    <w:rsid w:val="008F52F7"/>
    <w:pPr>
      <w:keepNext/>
      <w:keepLines/>
      <w:suppressLineNumbers/>
      <w:tabs>
        <w:tab w:val="left" w:pos="960"/>
        <w:tab w:val="left" w:pos="1134"/>
      </w:tabs>
      <w:suppressAutoHyphens/>
      <w:autoSpaceDE w:val="0"/>
      <w:autoSpaceDN w:val="0"/>
      <w:adjustRightInd w:val="0"/>
      <w:spacing w:after="0"/>
      <w:ind w:leftChars="0" w:left="0" w:firstLine="567"/>
      <w:jc w:val="left"/>
      <w:outlineLvl w:val="0"/>
    </w:pPr>
    <w:rPr>
      <w:rFonts w:ascii="SimSun+1" w:eastAsia="SimSun+1"/>
      <w:color w:val="000000"/>
      <w:kern w:val="28"/>
      <w:sz w:val="28"/>
      <w:szCs w:val="20"/>
    </w:rPr>
  </w:style>
  <w:style w:type="paragraph" w:customStyle="1" w:styleId="pa-98">
    <w:name w:val="pa-98"/>
    <w:basedOn w:val="af5"/>
    <w:rsid w:val="008F52F7"/>
    <w:pPr>
      <w:widowControl/>
      <w:spacing w:line="720" w:lineRule="atLeast"/>
      <w:ind w:firstLine="480"/>
    </w:pPr>
    <w:rPr>
      <w:rFonts w:ascii="宋体" w:hAnsi="宋体" w:cs="宋体"/>
      <w:kern w:val="0"/>
      <w:sz w:val="24"/>
    </w:rPr>
  </w:style>
  <w:style w:type="paragraph" w:customStyle="1" w:styleId="W">
    <w:name w:val="W表格内容"/>
    <w:basedOn w:val="af5"/>
    <w:link w:val="WCharChar"/>
    <w:rsid w:val="008F52F7"/>
    <w:pPr>
      <w:spacing w:line="240" w:lineRule="exact"/>
      <w:jc w:val="center"/>
    </w:pPr>
    <w:rPr>
      <w:rFonts w:ascii="宋体" w:eastAsiaTheme="minorEastAsia" w:hAnsi="宋体" w:cstheme="minorBidi"/>
      <w:bCs/>
      <w:sz w:val="18"/>
      <w:szCs w:val="18"/>
    </w:rPr>
  </w:style>
  <w:style w:type="paragraph" w:customStyle="1" w:styleId="zField10p3bC">
    <w:name w:val="zField10p3bC"/>
    <w:basedOn w:val="zField10p0bL"/>
    <w:semiHidden/>
    <w:rsid w:val="008F52F7"/>
    <w:pPr>
      <w:spacing w:before="60"/>
      <w:ind w:left="57"/>
      <w:jc w:val="center"/>
    </w:pPr>
  </w:style>
  <w:style w:type="paragraph" w:customStyle="1" w:styleId="5f3">
    <w:name w:val="正文5"/>
    <w:semiHidden/>
    <w:rsid w:val="008F52F7"/>
    <w:pPr>
      <w:widowControl w:val="0"/>
      <w:adjustRightInd w:val="0"/>
      <w:spacing w:line="312" w:lineRule="atLeast"/>
      <w:jc w:val="both"/>
      <w:textAlignment w:val="baseline"/>
    </w:pPr>
    <w:rPr>
      <w:rFonts w:ascii="宋体" w:eastAsia="宋体" w:hAnsi="Times New Roman" w:cs="Times New Roman"/>
      <w:kern w:val="0"/>
      <w:sz w:val="34"/>
    </w:rPr>
  </w:style>
  <w:style w:type="paragraph" w:customStyle="1" w:styleId="xl63">
    <w:name w:val="xl63"/>
    <w:basedOn w:val="af5"/>
    <w:qFormat/>
    <w:rsid w:val="008F52F7"/>
    <w:pPr>
      <w:widowControl/>
      <w:spacing w:before="100" w:beforeAutospacing="1" w:after="100" w:afterAutospacing="1" w:line="240" w:lineRule="auto"/>
      <w:jc w:val="right"/>
    </w:pPr>
    <w:rPr>
      <w:rFonts w:ascii="宋体" w:hAnsi="宋体" w:cs="宋体"/>
      <w:b/>
      <w:bCs/>
      <w:color w:val="000000"/>
      <w:kern w:val="0"/>
      <w:sz w:val="20"/>
      <w:szCs w:val="20"/>
    </w:rPr>
  </w:style>
  <w:style w:type="paragraph" w:customStyle="1" w:styleId="3-12">
    <w:name w:val="样式3-12"/>
    <w:basedOn w:val="3-10"/>
    <w:semiHidden/>
    <w:rsid w:val="008F52F7"/>
    <w:pPr>
      <w:tabs>
        <w:tab w:val="left" w:pos="901"/>
        <w:tab w:val="left" w:pos="1134"/>
      </w:tabs>
      <w:ind w:left="1134" w:hanging="567"/>
    </w:pPr>
  </w:style>
  <w:style w:type="paragraph" w:customStyle="1" w:styleId="621">
    <w:name w:val="标题62"/>
    <w:basedOn w:val="18"/>
    <w:rsid w:val="008F52F7"/>
    <w:pPr>
      <w:keepLines w:val="0"/>
      <w:widowControl/>
      <w:tabs>
        <w:tab w:val="left" w:pos="0"/>
        <w:tab w:val="left" w:pos="253"/>
        <w:tab w:val="left" w:pos="759"/>
      </w:tabs>
      <w:adjustRightInd w:val="0"/>
      <w:snapToGrid w:val="0"/>
      <w:spacing w:before="0" w:after="0"/>
      <w:ind w:leftChars="400" w:left="840"/>
      <w:jc w:val="left"/>
    </w:pPr>
    <w:rPr>
      <w:rFonts w:ascii="宋体" w:hAnsi="宋体"/>
      <w:bCs w:val="0"/>
      <w:spacing w:val="-2"/>
      <w:kern w:val="32"/>
      <w:sz w:val="24"/>
      <w:szCs w:val="20"/>
    </w:rPr>
  </w:style>
  <w:style w:type="paragraph" w:customStyle="1" w:styleId="5f4">
    <w:name w:val="四十投标标题5"/>
    <w:rsid w:val="008F52F7"/>
    <w:pPr>
      <w:tabs>
        <w:tab w:val="left" w:pos="2460"/>
      </w:tabs>
      <w:spacing w:line="480" w:lineRule="atLeast"/>
      <w:ind w:left="2460" w:hanging="420"/>
      <w:outlineLvl w:val="4"/>
    </w:pPr>
    <w:rPr>
      <w:rFonts w:ascii="宋体" w:eastAsia="宋体" w:hAnsi="Times New Roman" w:cs="Times New Roman"/>
      <w:b/>
      <w:kern w:val="0"/>
      <w:sz w:val="28"/>
    </w:rPr>
  </w:style>
  <w:style w:type="paragraph" w:customStyle="1" w:styleId="2ffff4">
    <w:name w:val="日期2"/>
    <w:rsid w:val="008F52F7"/>
    <w:pPr>
      <w:widowControl w:val="0"/>
      <w:tabs>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pPr>
    <w:rPr>
      <w:rFonts w:ascii="CG Times" w:eastAsia="宋体" w:hAnsi="CG Times" w:cs="Times New Roman"/>
      <w:snapToGrid w:val="0"/>
      <w:kern w:val="0"/>
      <w:sz w:val="24"/>
      <w:lang w:eastAsia="en-US"/>
    </w:rPr>
  </w:style>
  <w:style w:type="paragraph" w:customStyle="1" w:styleId="xl1078">
    <w:name w:val="xl1078"/>
    <w:basedOn w:val="af5"/>
    <w:rsid w:val="008F52F7"/>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240" w:lineRule="auto"/>
      <w:jc w:val="center"/>
    </w:pPr>
    <w:rPr>
      <w:kern w:val="0"/>
      <w:sz w:val="20"/>
      <w:szCs w:val="20"/>
    </w:rPr>
  </w:style>
  <w:style w:type="paragraph" w:customStyle="1" w:styleId="CM56">
    <w:name w:val="CM56"/>
    <w:basedOn w:val="Default"/>
    <w:next w:val="Default"/>
    <w:rsid w:val="008F52F7"/>
    <w:rPr>
      <w:rFonts w:ascii="宋体" w:eastAsia="宋体" w:cs="Times New Roman"/>
      <w:color w:val="auto"/>
    </w:rPr>
  </w:style>
  <w:style w:type="paragraph" w:customStyle="1" w:styleId="1100">
    <w:name w:val="正文_1_1_0"/>
    <w:qFormat/>
    <w:rsid w:val="008F52F7"/>
    <w:pPr>
      <w:widowControl w:val="0"/>
      <w:jc w:val="both"/>
    </w:pPr>
    <w:rPr>
      <w:rFonts w:ascii="Calibri" w:eastAsia="宋体" w:hAnsi="Calibri" w:cs="Times New Roman"/>
    </w:rPr>
  </w:style>
  <w:style w:type="paragraph" w:customStyle="1" w:styleId="pa-102">
    <w:name w:val="pa-102"/>
    <w:basedOn w:val="af5"/>
    <w:rsid w:val="008F52F7"/>
    <w:pPr>
      <w:widowControl/>
      <w:spacing w:line="300" w:lineRule="atLeast"/>
      <w:jc w:val="center"/>
    </w:pPr>
    <w:rPr>
      <w:rFonts w:ascii="宋体" w:hAnsi="宋体" w:cs="宋体"/>
      <w:kern w:val="0"/>
      <w:sz w:val="24"/>
    </w:rPr>
  </w:style>
  <w:style w:type="paragraph" w:customStyle="1" w:styleId="3111">
    <w:name w:val="标题311"/>
    <w:basedOn w:val="af5"/>
    <w:semiHidden/>
    <w:rsid w:val="008F52F7"/>
    <w:pPr>
      <w:keepNext/>
      <w:widowControl/>
      <w:spacing w:line="522" w:lineRule="exact"/>
      <w:jc w:val="left"/>
    </w:pPr>
    <w:rPr>
      <w:rFonts w:ascii="宋体" w:hAnsi="宋体"/>
      <w:bCs/>
      <w:kern w:val="28"/>
      <w:sz w:val="28"/>
      <w:szCs w:val="20"/>
    </w:rPr>
  </w:style>
  <w:style w:type="paragraph" w:customStyle="1" w:styleId="affff6">
    <w:name w:val="三级目录"/>
    <w:basedOn w:val="32"/>
    <w:next w:val="affffffc"/>
    <w:link w:val="Charf0"/>
    <w:rsid w:val="008F52F7"/>
    <w:pPr>
      <w:keepLines w:val="0"/>
      <w:widowControl/>
      <w:jc w:val="left"/>
    </w:pPr>
    <w:rPr>
      <w:rFonts w:asciiTheme="minorHAnsi" w:eastAsia="黑体" w:hAnsiTheme="minorHAnsi" w:cs="宋体"/>
      <w:kern w:val="2"/>
      <w:sz w:val="21"/>
      <w:szCs w:val="21"/>
    </w:rPr>
  </w:style>
  <w:style w:type="paragraph" w:customStyle="1" w:styleId="CharCharCharCharCharCharCharCharCharChar1">
    <w:name w:val="Char Char Char Char Char Char Char Char Char Char1"/>
    <w:basedOn w:val="affffffb"/>
    <w:rsid w:val="008F52F7"/>
    <w:pPr>
      <w:shd w:val="clear" w:color="auto" w:fill="000080"/>
      <w:spacing w:line="240" w:lineRule="auto"/>
    </w:pPr>
    <w:rPr>
      <w:rFonts w:ascii="Tahoma" w:hAnsi="Tahoma"/>
      <w:sz w:val="24"/>
      <w:szCs w:val="24"/>
      <w:shd w:val="clear" w:color="auto" w:fill="000080"/>
    </w:rPr>
  </w:style>
  <w:style w:type="paragraph" w:customStyle="1" w:styleId="xl158">
    <w:name w:val="xl158"/>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kern w:val="0"/>
      <w:sz w:val="20"/>
      <w:szCs w:val="20"/>
    </w:rPr>
  </w:style>
  <w:style w:type="paragraph" w:customStyle="1" w:styleId="2ffff5">
    <w:name w:val="格式2"/>
    <w:basedOn w:val="21"/>
    <w:rsid w:val="008F52F7"/>
    <w:pPr>
      <w:keepLines w:val="0"/>
      <w:widowControl/>
      <w:tabs>
        <w:tab w:val="left" w:pos="360"/>
      </w:tabs>
      <w:autoSpaceDE w:val="0"/>
      <w:autoSpaceDN w:val="0"/>
      <w:adjustRightInd w:val="0"/>
      <w:spacing w:before="240" w:after="60" w:line="416" w:lineRule="atLeast"/>
      <w:jc w:val="left"/>
      <w:textAlignment w:val="baseline"/>
    </w:pPr>
    <w:rPr>
      <w:rFonts w:ascii="黑体"/>
      <w:b w:val="0"/>
      <w:bCs w:val="0"/>
      <w:i/>
      <w:iCs/>
      <w:sz w:val="30"/>
      <w:szCs w:val="20"/>
    </w:rPr>
  </w:style>
  <w:style w:type="paragraph" w:customStyle="1" w:styleId="1420">
    <w:name w:val="标题142"/>
    <w:basedOn w:val="3fa"/>
    <w:next w:val="afd"/>
    <w:rsid w:val="008F52F7"/>
    <w:pPr>
      <w:widowControl/>
      <w:spacing w:line="500" w:lineRule="exact"/>
      <w:ind w:leftChars="0" w:left="420"/>
      <w:jc w:val="left"/>
      <w:outlineLvl w:val="2"/>
    </w:pPr>
    <w:rPr>
      <w:rFonts w:ascii="宋体"/>
      <w:b/>
      <w:i/>
      <w:kern w:val="0"/>
      <w:sz w:val="24"/>
      <w:szCs w:val="24"/>
    </w:rPr>
  </w:style>
  <w:style w:type="paragraph" w:customStyle="1" w:styleId="211head22headlinehheadlineSR2ERMH2Head2">
    <w:name w:val="样式 标题 2标题 1.1head:2#2 headlinehheadlineS&amp;R2ERMH2Head 2 +..."/>
    <w:basedOn w:val="21"/>
    <w:rsid w:val="008F52F7"/>
    <w:pPr>
      <w:tabs>
        <w:tab w:val="left" w:pos="907"/>
      </w:tabs>
      <w:autoSpaceDE w:val="0"/>
      <w:autoSpaceDN w:val="0"/>
      <w:adjustRightInd w:val="0"/>
      <w:spacing w:before="120"/>
      <w:ind w:left="425" w:hanging="425"/>
      <w:jc w:val="center"/>
      <w:textAlignment w:val="baseline"/>
    </w:pPr>
    <w:rPr>
      <w:rFonts w:ascii="Arial" w:hAnsi="Arial"/>
      <w:b w:val="0"/>
      <w:sz w:val="24"/>
      <w:szCs w:val="20"/>
    </w:rPr>
  </w:style>
  <w:style w:type="paragraph" w:customStyle="1" w:styleId="2ffff6">
    <w:name w:val="正文缩进2"/>
    <w:basedOn w:val="af5"/>
    <w:semiHidden/>
    <w:rsid w:val="008F52F7"/>
    <w:pPr>
      <w:widowControl/>
      <w:spacing w:before="120" w:after="120" w:line="360" w:lineRule="atLeast"/>
      <w:ind w:left="2325"/>
      <w:jc w:val="left"/>
    </w:pPr>
    <w:rPr>
      <w:kern w:val="0"/>
      <w:sz w:val="24"/>
      <w:szCs w:val="20"/>
    </w:rPr>
  </w:style>
  <w:style w:type="paragraph" w:customStyle="1" w:styleId="affffffffffffffffffffff1">
    <w:name w:val="四电集成  标题正文"/>
    <w:basedOn w:val="af5"/>
    <w:rsid w:val="008F52F7"/>
    <w:pPr>
      <w:spacing w:line="460" w:lineRule="exact"/>
      <w:ind w:firstLineChars="200" w:firstLine="200"/>
    </w:pPr>
    <w:rPr>
      <w:sz w:val="24"/>
      <w:szCs w:val="24"/>
    </w:rPr>
  </w:style>
  <w:style w:type="paragraph" w:customStyle="1" w:styleId="3ff0">
    <w:name w:val="青岛标题3"/>
    <w:basedOn w:val="32"/>
    <w:rsid w:val="008F52F7"/>
    <w:pPr>
      <w:keepLines w:val="0"/>
      <w:widowControl/>
      <w:spacing w:before="240" w:after="60" w:line="500" w:lineRule="exact"/>
      <w:jc w:val="left"/>
      <w:outlineLvl w:val="1"/>
    </w:pPr>
    <w:rPr>
      <w:rFonts w:ascii="Cambria" w:hAnsi="Cambria"/>
      <w:kern w:val="2"/>
      <w:sz w:val="26"/>
      <w:szCs w:val="26"/>
    </w:rPr>
  </w:style>
  <w:style w:type="paragraph" w:customStyle="1" w:styleId="affffffffffffffffffffff2">
    <w:name w:val="项目符号一级"/>
    <w:rsid w:val="008F52F7"/>
    <w:pPr>
      <w:spacing w:line="520" w:lineRule="exact"/>
      <w:ind w:firstLineChars="300" w:firstLine="300"/>
    </w:pPr>
    <w:rPr>
      <w:rFonts w:ascii="Arial" w:eastAsia="宋体" w:hAnsi="Arial" w:cs="Arial"/>
      <w:kern w:val="0"/>
      <w:sz w:val="28"/>
      <w:szCs w:val="21"/>
    </w:rPr>
  </w:style>
  <w:style w:type="paragraph" w:customStyle="1" w:styleId="xl71">
    <w:name w:val="xl71"/>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11f4">
    <w:name w:val="样式 招标文件1.1 + (符号) 宋体"/>
    <w:basedOn w:val="11"/>
    <w:rsid w:val="008F52F7"/>
    <w:pPr>
      <w:numPr>
        <w:numId w:val="0"/>
      </w:numPr>
      <w:tabs>
        <w:tab w:val="clear" w:pos="630"/>
        <w:tab w:val="left" w:pos="926"/>
        <w:tab w:val="left" w:pos="2160"/>
      </w:tabs>
      <w:ind w:left="926" w:hanging="360"/>
    </w:pPr>
    <w:rPr>
      <w:bCs/>
    </w:rPr>
  </w:style>
  <w:style w:type="paragraph" w:customStyle="1" w:styleId="et69">
    <w:name w:val="et69"/>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4111">
    <w:name w:val="标题4111"/>
    <w:basedOn w:val="41"/>
    <w:semiHidden/>
    <w:rsid w:val="008F52F7"/>
    <w:pPr>
      <w:keepLines w:val="0"/>
      <w:widowControl/>
      <w:tabs>
        <w:tab w:val="left" w:pos="639"/>
        <w:tab w:val="left" w:pos="1680"/>
      </w:tabs>
      <w:snapToGrid w:val="0"/>
      <w:spacing w:before="0" w:after="0" w:line="360" w:lineRule="auto"/>
      <w:jc w:val="left"/>
    </w:pPr>
    <w:rPr>
      <w:rFonts w:ascii="宋体" w:eastAsia="宋体" w:hAnsi="宋体"/>
      <w:b w:val="0"/>
      <w:bCs w:val="0"/>
      <w:color w:val="000000"/>
      <w:szCs w:val="21"/>
    </w:rPr>
  </w:style>
  <w:style w:type="paragraph" w:customStyle="1" w:styleId="5f5">
    <w:name w:val="样式 标题 5 + 宋体"/>
    <w:basedOn w:val="52"/>
    <w:rsid w:val="008F52F7"/>
    <w:pPr>
      <w:keepNext w:val="0"/>
      <w:keepLines w:val="0"/>
      <w:widowControl/>
      <w:tabs>
        <w:tab w:val="left" w:pos="360"/>
        <w:tab w:val="left" w:pos="432"/>
        <w:tab w:val="left" w:pos="851"/>
        <w:tab w:val="left" w:pos="992"/>
        <w:tab w:val="left" w:pos="1440"/>
        <w:tab w:val="left" w:pos="1535"/>
      </w:tabs>
      <w:autoSpaceDE w:val="0"/>
      <w:autoSpaceDN w:val="0"/>
      <w:adjustRightInd w:val="0"/>
      <w:spacing w:before="40" w:after="40" w:line="360" w:lineRule="auto"/>
      <w:ind w:left="992" w:hanging="992"/>
      <w:jc w:val="left"/>
      <w:textAlignment w:val="baseline"/>
      <w:outlineLvl w:val="9"/>
    </w:pPr>
    <w:rPr>
      <w:rFonts w:ascii="宋体" w:hAnsi="宋体"/>
      <w:bCs/>
      <w:i/>
      <w:iCs/>
      <w:kern w:val="0"/>
      <w:sz w:val="21"/>
      <w:szCs w:val="24"/>
    </w:rPr>
  </w:style>
  <w:style w:type="paragraph" w:customStyle="1" w:styleId="TimesNewRoman220">
    <w:name w:val="样式 样式 Times New Roman 首行缩进:  2 字符 + 首行缩进:  2 字符"/>
    <w:basedOn w:val="af5"/>
    <w:semiHidden/>
    <w:rsid w:val="008F52F7"/>
    <w:pPr>
      <w:widowControl/>
      <w:spacing w:line="560" w:lineRule="exact"/>
      <w:ind w:firstLineChars="200" w:firstLine="200"/>
      <w:jc w:val="left"/>
    </w:pPr>
    <w:rPr>
      <w:kern w:val="0"/>
      <w:sz w:val="28"/>
      <w:szCs w:val="20"/>
    </w:rPr>
  </w:style>
  <w:style w:type="paragraph" w:customStyle="1" w:styleId="afffffff6">
    <w:name w:val="二级标题格式"/>
    <w:basedOn w:val="21"/>
    <w:link w:val="CharCharff1"/>
    <w:qFormat/>
    <w:rsid w:val="008F52F7"/>
    <w:pPr>
      <w:keepNext w:val="0"/>
      <w:keepLines w:val="0"/>
      <w:spacing w:before="0" w:afterLines="100" w:after="240" w:line="240" w:lineRule="auto"/>
    </w:pPr>
    <w:rPr>
      <w:rFonts w:asciiTheme="minorHAnsi" w:eastAsia="黑体" w:hAnsiTheme="minorHAnsi" w:cstheme="minorBidi"/>
      <w:b w:val="0"/>
      <w:kern w:val="2"/>
      <w:sz w:val="28"/>
      <w:szCs w:val="28"/>
    </w:rPr>
  </w:style>
  <w:style w:type="paragraph" w:customStyle="1" w:styleId="PlainText1">
    <w:name w:val="Plain Text1"/>
    <w:basedOn w:val="af5"/>
    <w:rsid w:val="008F52F7"/>
    <w:pPr>
      <w:adjustRightInd w:val="0"/>
      <w:spacing w:line="312" w:lineRule="atLeast"/>
    </w:pPr>
    <w:rPr>
      <w:rFonts w:ascii="宋体" w:hAnsi="Courier New"/>
      <w:kern w:val="0"/>
      <w:sz w:val="28"/>
      <w:szCs w:val="20"/>
    </w:rPr>
  </w:style>
  <w:style w:type="paragraph" w:customStyle="1" w:styleId="Arial2">
    <w:name w:val="样式 Arial 首行缩进:  2 字符"/>
    <w:basedOn w:val="af5"/>
    <w:rsid w:val="008F52F7"/>
    <w:pPr>
      <w:widowControl/>
      <w:topLinePunct/>
      <w:spacing w:line="240" w:lineRule="auto"/>
      <w:ind w:firstLineChars="200" w:firstLine="403"/>
      <w:jc w:val="left"/>
    </w:pPr>
    <w:rPr>
      <w:kern w:val="0"/>
      <w:sz w:val="24"/>
      <w:szCs w:val="21"/>
    </w:rPr>
  </w:style>
  <w:style w:type="paragraph" w:customStyle="1" w:styleId="74">
    <w:name w:val="样式7"/>
    <w:basedOn w:val="2ffff7"/>
    <w:next w:val="af5"/>
    <w:rsid w:val="008F52F7"/>
    <w:pPr>
      <w:keepNext/>
      <w:keepLines/>
      <w:widowControl/>
      <w:tabs>
        <w:tab w:val="clear" w:pos="644"/>
      </w:tabs>
      <w:spacing w:beforeLines="50" w:afterLines="50" w:after="0" w:line="312" w:lineRule="auto"/>
      <w:ind w:left="0"/>
      <w:jc w:val="left"/>
    </w:pPr>
    <w:rPr>
      <w:kern w:val="44"/>
      <w:szCs w:val="20"/>
    </w:rPr>
  </w:style>
  <w:style w:type="paragraph" w:customStyle="1" w:styleId="zxy">
    <w:name w:val="zxy正文"/>
    <w:basedOn w:val="af5"/>
    <w:rsid w:val="008F52F7"/>
    <w:pPr>
      <w:spacing w:beforeLines="50" w:before="50" w:afterLines="50" w:after="50" w:line="300" w:lineRule="auto"/>
      <w:ind w:firstLineChars="200" w:firstLine="200"/>
    </w:pPr>
    <w:rPr>
      <w:sz w:val="24"/>
      <w:szCs w:val="24"/>
    </w:rPr>
  </w:style>
  <w:style w:type="paragraph" w:customStyle="1" w:styleId="3-25">
    <w:name w:val="样式3-25"/>
    <w:basedOn w:val="3-24"/>
    <w:semiHidden/>
    <w:rsid w:val="008F52F7"/>
  </w:style>
  <w:style w:type="paragraph" w:customStyle="1" w:styleId="et17">
    <w:name w:val="et17"/>
    <w:basedOn w:val="af5"/>
    <w:rsid w:val="008F52F7"/>
    <w:pPr>
      <w:widowControl/>
      <w:spacing w:before="100" w:beforeAutospacing="1" w:after="100" w:afterAutospacing="1" w:line="240" w:lineRule="auto"/>
      <w:jc w:val="left"/>
      <w:textAlignment w:val="center"/>
    </w:pPr>
    <w:rPr>
      <w:rFonts w:ascii="宋体" w:hAnsi="宋体" w:cs="宋体"/>
      <w:color w:val="000000"/>
      <w:kern w:val="0"/>
      <w:sz w:val="24"/>
      <w:szCs w:val="24"/>
    </w:rPr>
  </w:style>
  <w:style w:type="paragraph" w:customStyle="1" w:styleId="1ffffffa">
    <w:name w:val="ｽﾀｲﾙ 1"/>
    <w:basedOn w:val="af5"/>
    <w:rsid w:val="008F52F7"/>
    <w:pPr>
      <w:widowControl/>
      <w:adjustRightInd w:val="0"/>
      <w:spacing w:line="360" w:lineRule="atLeast"/>
      <w:jc w:val="left"/>
      <w:textAlignment w:val="baseline"/>
    </w:pPr>
    <w:rPr>
      <w:rFonts w:ascii="Arial" w:eastAsia="MS Gothic" w:hAnsi="Arial"/>
      <w:kern w:val="0"/>
      <w:sz w:val="24"/>
      <w:szCs w:val="20"/>
      <w:lang w:eastAsia="ja-JP"/>
    </w:rPr>
  </w:style>
  <w:style w:type="paragraph" w:customStyle="1" w:styleId="et73">
    <w:name w:val="et73"/>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CharCharCharChar2">
    <w:name w:val="Char Char Char Char2"/>
    <w:basedOn w:val="af5"/>
    <w:qFormat/>
    <w:rsid w:val="008F52F7"/>
    <w:pPr>
      <w:spacing w:line="240" w:lineRule="auto"/>
    </w:pPr>
    <w:rPr>
      <w:szCs w:val="24"/>
    </w:rPr>
  </w:style>
  <w:style w:type="paragraph" w:customStyle="1" w:styleId="0932525">
    <w:name w:val="样式 宋体 小四 首行缩进:  0.93 厘米 段前: 2.5 磅 段后: 2.5 磅"/>
    <w:basedOn w:val="af5"/>
    <w:link w:val="0932525CharChar"/>
    <w:qFormat/>
    <w:rsid w:val="008F52F7"/>
    <w:pPr>
      <w:snapToGrid w:val="0"/>
      <w:spacing w:before="120" w:after="120" w:line="240" w:lineRule="auto"/>
      <w:ind w:leftChars="200" w:left="200"/>
    </w:pPr>
    <w:rPr>
      <w:rFonts w:asciiTheme="minorHAnsi" w:eastAsiaTheme="minorEastAsia" w:hAnsiTheme="minorHAnsi" w:cstheme="minorBidi"/>
      <w:sz w:val="24"/>
    </w:rPr>
  </w:style>
  <w:style w:type="paragraph" w:customStyle="1" w:styleId="xl180">
    <w:name w:val="xl180"/>
    <w:basedOn w:val="af5"/>
    <w:rsid w:val="008F52F7"/>
    <w:pPr>
      <w:widowControl/>
      <w:pBdr>
        <w:bottom w:val="single" w:sz="4" w:space="0" w:color="auto"/>
      </w:pBdr>
      <w:spacing w:before="100" w:beforeAutospacing="1" w:after="100" w:afterAutospacing="1" w:line="240" w:lineRule="auto"/>
      <w:jc w:val="left"/>
    </w:pPr>
    <w:rPr>
      <w:b/>
      <w:bCs/>
      <w:color w:val="000000"/>
      <w:kern w:val="0"/>
      <w:sz w:val="20"/>
      <w:szCs w:val="20"/>
    </w:rPr>
  </w:style>
  <w:style w:type="paragraph" w:customStyle="1" w:styleId="xl137">
    <w:name w:val="xl137"/>
    <w:basedOn w:val="af5"/>
    <w:qFormat/>
    <w:rsid w:val="008F52F7"/>
    <w:pPr>
      <w:widowControl/>
      <w:pBdr>
        <w:left w:val="single" w:sz="4" w:space="0" w:color="auto"/>
        <w:right w:val="single" w:sz="4" w:space="0" w:color="auto"/>
      </w:pBdr>
      <w:shd w:val="clear" w:color="auto"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Normali">
    <w:name w:val="Normal(i)"/>
    <w:basedOn w:val="Normala"/>
    <w:rsid w:val="008F52F7"/>
    <w:pPr>
      <w:tabs>
        <w:tab w:val="clear" w:pos="1418"/>
        <w:tab w:val="clear" w:pos="1712"/>
        <w:tab w:val="left" w:pos="1843"/>
        <w:tab w:val="left" w:pos="2498"/>
      </w:tabs>
      <w:ind w:left="1843" w:hanging="425"/>
    </w:pPr>
  </w:style>
  <w:style w:type="paragraph" w:customStyle="1" w:styleId="REPORT">
    <w:name w:val="REPORT"/>
    <w:rsid w:val="008F52F7"/>
    <w:pPr>
      <w:widowControl w:val="0"/>
      <w:tabs>
        <w:tab w:val="left" w:pos="-1417"/>
        <w:tab w:val="left" w:pos="0"/>
        <w:tab w:val="left" w:pos="283"/>
        <w:tab w:val="left" w:pos="568"/>
        <w:tab w:val="left" w:pos="851"/>
        <w:tab w:val="left" w:pos="1134"/>
        <w:tab w:val="left" w:pos="1700"/>
        <w:tab w:val="left" w:pos="2267"/>
        <w:tab w:val="left" w:pos="2833"/>
        <w:tab w:val="left" w:pos="3400"/>
        <w:tab w:val="left" w:pos="3966"/>
        <w:tab w:val="left" w:pos="4532"/>
        <w:tab w:val="left" w:pos="5099"/>
        <w:tab w:val="left" w:pos="5665"/>
        <w:tab w:val="left" w:pos="6232"/>
        <w:tab w:val="left" w:pos="6798"/>
        <w:tab w:val="left" w:pos="7364"/>
        <w:tab w:val="left" w:pos="7931"/>
      </w:tabs>
      <w:suppressAutoHyphens/>
      <w:spacing w:line="264" w:lineRule="auto"/>
    </w:pPr>
    <w:rPr>
      <w:rFonts w:ascii="Palatino" w:eastAsia="宋体" w:hAnsi="Palatino" w:cs="Times New Roman"/>
      <w:snapToGrid w:val="0"/>
      <w:kern w:val="0"/>
      <w:sz w:val="22"/>
      <w:lang w:val="en-GB" w:eastAsia="en-US"/>
    </w:rPr>
  </w:style>
  <w:style w:type="paragraph" w:customStyle="1" w:styleId="1ffffffb">
    <w:name w:val="图名1"/>
    <w:basedOn w:val="af5"/>
    <w:rsid w:val="008F52F7"/>
    <w:pPr>
      <w:tabs>
        <w:tab w:val="left" w:leader="dot" w:pos="1701"/>
        <w:tab w:val="left" w:pos="9072"/>
      </w:tabs>
      <w:snapToGrid w:val="0"/>
      <w:spacing w:before="120" w:after="360" w:line="360" w:lineRule="atLeast"/>
      <w:ind w:left="1701"/>
      <w:jc w:val="center"/>
    </w:pPr>
    <w:rPr>
      <w:kern w:val="21"/>
      <w:sz w:val="18"/>
      <w:szCs w:val="20"/>
    </w:rPr>
  </w:style>
  <w:style w:type="paragraph" w:customStyle="1" w:styleId="affffffffffffffffffffff3">
    <w:name w:val="环小四（一级章节）"/>
    <w:rsid w:val="008F52F7"/>
    <w:pPr>
      <w:widowControl w:val="0"/>
      <w:spacing w:beforeLines="50" w:before="156"/>
      <w:jc w:val="center"/>
      <w:outlineLvl w:val="0"/>
    </w:pPr>
    <w:rPr>
      <w:rFonts w:ascii="宋体" w:eastAsia="宋体" w:hAnsi="宋体" w:cs="Times New Roman"/>
      <w:b/>
      <w:bCs/>
      <w:color w:val="000000"/>
      <w:sz w:val="30"/>
      <w:szCs w:val="32"/>
    </w:rPr>
  </w:style>
  <w:style w:type="paragraph" w:customStyle="1" w:styleId="1ffffffc">
    <w:name w:val="样式 招标文件1 + (符号) 宋体"/>
    <w:basedOn w:val="1"/>
    <w:qFormat/>
    <w:rsid w:val="008F52F7"/>
    <w:pPr>
      <w:keepLines/>
      <w:numPr>
        <w:numId w:val="0"/>
      </w:numPr>
      <w:tabs>
        <w:tab w:val="clear" w:pos="420"/>
        <w:tab w:val="left" w:pos="926"/>
        <w:tab w:val="left" w:pos="1440"/>
      </w:tabs>
      <w:ind w:left="926" w:hanging="360"/>
    </w:pPr>
    <w:rPr>
      <w:bCs/>
    </w:rPr>
  </w:style>
  <w:style w:type="paragraph" w:customStyle="1" w:styleId="2211">
    <w:name w:val="样式 目录 2 + 首行缩进:  2 字符1"/>
    <w:basedOn w:val="2fff6"/>
    <w:rsid w:val="008F52F7"/>
    <w:pPr>
      <w:widowControl/>
      <w:spacing w:line="540" w:lineRule="exact"/>
      <w:ind w:leftChars="0" w:left="240" w:firstLineChars="200" w:firstLine="525"/>
      <w:jc w:val="left"/>
    </w:pPr>
    <w:rPr>
      <w:rFonts w:ascii="Arial" w:eastAsia="华文细黑" w:hAnsi="Arial"/>
      <w:kern w:val="0"/>
      <w:sz w:val="28"/>
      <w:szCs w:val="28"/>
    </w:rPr>
  </w:style>
  <w:style w:type="paragraph" w:customStyle="1" w:styleId="CharCharCharChar1CharCharCharCharCharCharCharChar2">
    <w:name w:val="Char Char Char Char1 Char Char Char Char Char Char Char Char2"/>
    <w:basedOn w:val="af5"/>
    <w:rsid w:val="008F52F7"/>
    <w:pPr>
      <w:widowControl/>
      <w:spacing w:line="240" w:lineRule="auto"/>
      <w:jc w:val="left"/>
    </w:pPr>
    <w:rPr>
      <w:rFonts w:ascii="Tahoma" w:eastAsia="仿宋_GB2312" w:hAnsi="Tahoma"/>
      <w:b/>
      <w:kern w:val="0"/>
      <w:sz w:val="24"/>
      <w:szCs w:val="20"/>
    </w:rPr>
  </w:style>
  <w:style w:type="paragraph" w:customStyle="1" w:styleId="pa-46">
    <w:name w:val="pa-46"/>
    <w:basedOn w:val="af5"/>
    <w:rsid w:val="008F52F7"/>
    <w:pPr>
      <w:widowControl/>
      <w:spacing w:line="280" w:lineRule="atLeast"/>
      <w:ind w:firstLine="420"/>
      <w:jc w:val="left"/>
    </w:pPr>
    <w:rPr>
      <w:rFonts w:ascii="宋体" w:hAnsi="宋体" w:cs="宋体"/>
      <w:kern w:val="0"/>
      <w:sz w:val="24"/>
    </w:rPr>
  </w:style>
  <w:style w:type="paragraph" w:customStyle="1" w:styleId="27">
    <w:name w:val="样式 样式 首行缩进:  2 字符 + 宋体"/>
    <w:basedOn w:val="2fb"/>
    <w:link w:val="2Char0"/>
    <w:rsid w:val="008F52F7"/>
    <w:pPr>
      <w:keepNext/>
      <w:keepLines/>
      <w:widowControl/>
      <w:suppressLineNumbers/>
      <w:suppressAutoHyphens/>
      <w:autoSpaceDE/>
      <w:spacing w:line="460" w:lineRule="exact"/>
      <w:ind w:firstLineChars="0" w:firstLine="567"/>
      <w:jc w:val="both"/>
    </w:pPr>
    <w:rPr>
      <w:rFonts w:ascii="宋体" w:hAnsi="宋体" w:cstheme="minorBidi"/>
      <w:sz w:val="28"/>
    </w:rPr>
  </w:style>
  <w:style w:type="paragraph" w:customStyle="1" w:styleId="et14">
    <w:name w:val="et14"/>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CharCharChar1CharCharChar">
    <w:name w:val="Char Char Char1 Char Char Char"/>
    <w:basedOn w:val="affffffb"/>
    <w:qFormat/>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xl224">
    <w:name w:val="xl224"/>
    <w:basedOn w:val="af5"/>
    <w:rsid w:val="008F52F7"/>
    <w:pPr>
      <w:widowControl/>
      <w:spacing w:before="100" w:beforeAutospacing="1" w:after="100" w:afterAutospacing="1" w:line="240" w:lineRule="auto"/>
      <w:jc w:val="center"/>
    </w:pPr>
    <w:rPr>
      <w:b/>
      <w:bCs/>
      <w:color w:val="000000"/>
      <w:kern w:val="0"/>
      <w:sz w:val="20"/>
      <w:szCs w:val="20"/>
    </w:rPr>
  </w:style>
  <w:style w:type="paragraph" w:styleId="afffffffffe">
    <w:name w:val="Quote"/>
    <w:basedOn w:val="af5"/>
    <w:next w:val="af5"/>
    <w:link w:val="Char3a"/>
    <w:qFormat/>
    <w:rsid w:val="008F52F7"/>
    <w:pPr>
      <w:spacing w:line="240" w:lineRule="auto"/>
    </w:pPr>
    <w:rPr>
      <w:rFonts w:eastAsiaTheme="minorEastAsia" w:cstheme="minorBidi"/>
      <w:i/>
      <w:iCs/>
      <w:color w:val="000000"/>
      <w:szCs w:val="24"/>
    </w:rPr>
  </w:style>
  <w:style w:type="character" w:customStyle="1" w:styleId="Charfffff6">
    <w:name w:val="引用 Char"/>
    <w:basedOn w:val="af7"/>
    <w:uiPriority w:val="29"/>
    <w:rsid w:val="008F52F7"/>
    <w:rPr>
      <w:rFonts w:ascii="Times New Roman" w:eastAsia="宋体" w:hAnsi="Times New Roman" w:cs="Times New Roman"/>
      <w:i/>
      <w:iCs/>
      <w:color w:val="404040" w:themeColor="text1" w:themeTint="BF"/>
    </w:rPr>
  </w:style>
  <w:style w:type="paragraph" w:customStyle="1" w:styleId="1113">
    <w:name w:val="标题111"/>
    <w:basedOn w:val="af5"/>
    <w:rsid w:val="008F52F7"/>
    <w:pPr>
      <w:keepNext/>
      <w:keepLines/>
      <w:widowControl/>
      <w:suppressLineNumbers/>
      <w:tabs>
        <w:tab w:val="left" w:pos="1134"/>
      </w:tabs>
      <w:suppressAutoHyphens/>
      <w:spacing w:beforeLines="50"/>
      <w:ind w:left="1134" w:hanging="567"/>
      <w:jc w:val="left"/>
    </w:pPr>
    <w:rPr>
      <w:rFonts w:ascii="仿宋_GB2312" w:eastAsia="仿宋_GB2312"/>
      <w:b/>
      <w:bCs/>
      <w:kern w:val="28"/>
      <w:sz w:val="28"/>
      <w:szCs w:val="20"/>
    </w:rPr>
  </w:style>
  <w:style w:type="paragraph" w:customStyle="1" w:styleId="affffffffffffffffffffff4">
    <w:name w:val="正文编号●"/>
    <w:basedOn w:val="af5"/>
    <w:semiHidden/>
    <w:rsid w:val="008F52F7"/>
    <w:pPr>
      <w:widowControl/>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affffffffffffffffffffff5">
    <w:name w:val="列项·"/>
    <w:rsid w:val="008F52F7"/>
    <w:pPr>
      <w:tabs>
        <w:tab w:val="left" w:pos="840"/>
      </w:tabs>
      <w:ind w:leftChars="200" w:left="840" w:hangingChars="200" w:hanging="420"/>
      <w:jc w:val="both"/>
    </w:pPr>
    <w:rPr>
      <w:rFonts w:ascii="宋体" w:eastAsia="宋体" w:hAnsi="Times New Roman" w:cs="Times New Roman"/>
      <w:kern w:val="0"/>
      <w:szCs w:val="20"/>
    </w:rPr>
  </w:style>
  <w:style w:type="paragraph" w:customStyle="1" w:styleId="0740505">
    <w:name w:val="样式 样式 小四 首行缩进:  0.74 厘米 + 段前: 0.5 行 段后: 0.5 行"/>
    <w:basedOn w:val="af5"/>
    <w:rsid w:val="008F52F7"/>
    <w:pPr>
      <w:spacing w:beforeLines="50" w:before="156" w:line="240" w:lineRule="auto"/>
      <w:ind w:firstLine="420"/>
    </w:pPr>
    <w:rPr>
      <w:sz w:val="24"/>
      <w:szCs w:val="20"/>
    </w:rPr>
  </w:style>
  <w:style w:type="paragraph" w:customStyle="1" w:styleId="55">
    <w:name w:val="标书标题5"/>
    <w:basedOn w:val="52"/>
    <w:next w:val="affffffff5"/>
    <w:link w:val="5CharChar0"/>
    <w:rsid w:val="008F52F7"/>
    <w:pPr>
      <w:keepNext w:val="0"/>
      <w:keepLines w:val="0"/>
      <w:widowControl/>
      <w:spacing w:before="0" w:after="0" w:line="240" w:lineRule="auto"/>
      <w:jc w:val="left"/>
    </w:pPr>
    <w:rPr>
      <w:rFonts w:ascii="宋体" w:eastAsiaTheme="minorEastAsia" w:hAnsiTheme="minorHAnsi" w:cstheme="minorBidi"/>
      <w:bCs/>
      <w:szCs w:val="28"/>
    </w:rPr>
  </w:style>
  <w:style w:type="paragraph" w:customStyle="1" w:styleId="ca-6">
    <w:name w:val="ca-6"/>
    <w:basedOn w:val="af5"/>
    <w:rsid w:val="008F52F7"/>
    <w:pPr>
      <w:widowControl/>
      <w:spacing w:line="240" w:lineRule="auto"/>
      <w:jc w:val="left"/>
    </w:pPr>
    <w:rPr>
      <w:rFonts w:ascii="宋体" w:hAnsi="宋体" w:cs="宋体"/>
      <w:color w:val="000000"/>
      <w:kern w:val="0"/>
      <w:sz w:val="30"/>
      <w:szCs w:val="30"/>
    </w:rPr>
  </w:style>
  <w:style w:type="paragraph" w:customStyle="1" w:styleId="affffffffffffffffffffff6">
    <w:name w:val="合同书"/>
    <w:basedOn w:val="af5"/>
    <w:rsid w:val="008F52F7"/>
    <w:pPr>
      <w:widowControl/>
      <w:spacing w:afterLines="100" w:line="240" w:lineRule="auto"/>
      <w:jc w:val="center"/>
    </w:pPr>
    <w:rPr>
      <w:rFonts w:ascii="楷体_GB2312" w:eastAsia="楷体_GB2312"/>
      <w:b/>
      <w:color w:val="000000"/>
      <w:kern w:val="0"/>
      <w:sz w:val="44"/>
      <w:szCs w:val="20"/>
    </w:rPr>
  </w:style>
  <w:style w:type="paragraph" w:customStyle="1" w:styleId="3-33">
    <w:name w:val="样式3-33"/>
    <w:basedOn w:val="3-12"/>
    <w:semiHidden/>
    <w:rsid w:val="008F52F7"/>
    <w:pPr>
      <w:tabs>
        <w:tab w:val="clear" w:pos="901"/>
        <w:tab w:val="clear" w:pos="1134"/>
      </w:tabs>
    </w:pPr>
  </w:style>
  <w:style w:type="paragraph" w:customStyle="1" w:styleId="11f5">
    <w:name w:val="正文缩进11"/>
    <w:basedOn w:val="af5"/>
    <w:rsid w:val="008F52F7"/>
    <w:pPr>
      <w:widowControl/>
      <w:ind w:firstLine="510"/>
      <w:jc w:val="left"/>
    </w:pPr>
    <w:rPr>
      <w:rFonts w:eastAsia="楷体_GB2312"/>
      <w:kern w:val="0"/>
      <w:sz w:val="24"/>
      <w:szCs w:val="24"/>
    </w:rPr>
  </w:style>
  <w:style w:type="paragraph" w:customStyle="1" w:styleId="1ffffffd">
    <w:name w:val="招标文件格式1"/>
    <w:basedOn w:val="af5"/>
    <w:rsid w:val="008F52F7"/>
    <w:pPr>
      <w:pageBreakBefore/>
      <w:widowControl/>
      <w:spacing w:before="120" w:after="120" w:line="480" w:lineRule="exact"/>
      <w:jc w:val="left"/>
      <w:outlineLvl w:val="1"/>
    </w:pPr>
    <w:rPr>
      <w:rFonts w:ascii="宋体"/>
      <w:b/>
      <w:spacing w:val="10"/>
      <w:w w:val="95"/>
      <w:kern w:val="0"/>
      <w:sz w:val="28"/>
      <w:szCs w:val="24"/>
    </w:rPr>
  </w:style>
  <w:style w:type="paragraph" w:customStyle="1" w:styleId="911">
    <w:name w:val="标题91"/>
    <w:basedOn w:val="af5"/>
    <w:rsid w:val="008F52F7"/>
    <w:pPr>
      <w:widowControl/>
      <w:jc w:val="center"/>
      <w:outlineLvl w:val="0"/>
    </w:pPr>
    <w:rPr>
      <w:rFonts w:ascii="宋体" w:hAnsi="宋体"/>
      <w:b/>
      <w:kern w:val="0"/>
      <w:sz w:val="32"/>
      <w:szCs w:val="24"/>
    </w:rPr>
  </w:style>
  <w:style w:type="paragraph" w:customStyle="1" w:styleId="pa-110">
    <w:name w:val="pa-110"/>
    <w:basedOn w:val="af5"/>
    <w:rsid w:val="008F52F7"/>
    <w:pPr>
      <w:widowControl/>
      <w:spacing w:line="360" w:lineRule="atLeast"/>
      <w:jc w:val="center"/>
    </w:pPr>
    <w:rPr>
      <w:rFonts w:ascii="宋体" w:hAnsi="宋体" w:cs="宋体"/>
      <w:kern w:val="0"/>
      <w:sz w:val="24"/>
    </w:rPr>
  </w:style>
  <w:style w:type="paragraph" w:customStyle="1" w:styleId="112">
    <w:name w:val="列出段落11"/>
    <w:basedOn w:val="af5"/>
    <w:link w:val="Charff3"/>
    <w:qFormat/>
    <w:rsid w:val="008F52F7"/>
    <w:pPr>
      <w:spacing w:line="240" w:lineRule="auto"/>
      <w:ind w:firstLineChars="200" w:firstLine="420"/>
    </w:pPr>
    <w:rPr>
      <w:rFonts w:asciiTheme="minorHAnsi" w:eastAsiaTheme="minorEastAsia" w:hAnsiTheme="minorHAnsi" w:cstheme="minorBidi"/>
    </w:rPr>
  </w:style>
  <w:style w:type="paragraph" w:customStyle="1" w:styleId="gloss">
    <w:name w:val="gloss"/>
    <w:basedOn w:val="af5"/>
    <w:qFormat/>
    <w:rsid w:val="008F52F7"/>
    <w:pPr>
      <w:widowControl/>
      <w:spacing w:line="240" w:lineRule="auto"/>
      <w:jc w:val="left"/>
    </w:pPr>
    <w:rPr>
      <w:rFonts w:ascii="Arial" w:hAnsi="Arial"/>
      <w:kern w:val="0"/>
      <w:sz w:val="20"/>
      <w:szCs w:val="20"/>
      <w:lang w:val="en-GB"/>
    </w:rPr>
  </w:style>
  <w:style w:type="paragraph" w:customStyle="1" w:styleId="4fc">
    <w:name w:val="青岛标题4"/>
    <w:basedOn w:val="41"/>
    <w:rsid w:val="008F52F7"/>
    <w:pPr>
      <w:keepLines w:val="0"/>
      <w:widowControl/>
      <w:spacing w:before="240" w:after="60" w:line="500" w:lineRule="atLeast"/>
      <w:jc w:val="left"/>
      <w:outlineLvl w:val="2"/>
    </w:pPr>
    <w:rPr>
      <w:rFonts w:ascii="Times New Roman" w:eastAsia="宋体" w:hAnsi="Times New Roman"/>
      <w:kern w:val="2"/>
      <w:sz w:val="30"/>
    </w:rPr>
  </w:style>
  <w:style w:type="paragraph" w:customStyle="1" w:styleId="coverpage">
    <w:name w:val="cover page文件名称"/>
    <w:qFormat/>
    <w:rsid w:val="008F52F7"/>
    <w:pPr>
      <w:spacing w:before="600"/>
      <w:ind w:firstLine="4"/>
      <w:jc w:val="center"/>
    </w:pPr>
    <w:rPr>
      <w:rFonts w:ascii="Times New Roman" w:eastAsia="黑体" w:hAnsi="Times New Roman" w:cs="Times New Roman"/>
      <w:b/>
      <w:kern w:val="0"/>
      <w:sz w:val="52"/>
      <w:szCs w:val="44"/>
    </w:rPr>
  </w:style>
  <w:style w:type="paragraph" w:customStyle="1" w:styleId="211205">
    <w:name w:val="样式 标题 2标题 1.1编号标题2 + 宋体 段后: 0.5 行"/>
    <w:basedOn w:val="21"/>
    <w:rsid w:val="008F52F7"/>
    <w:pPr>
      <w:keepNext w:val="0"/>
      <w:keepLines w:val="0"/>
      <w:widowControl/>
      <w:numPr>
        <w:ilvl w:val="1"/>
      </w:numPr>
      <w:tabs>
        <w:tab w:val="left" w:pos="2340"/>
      </w:tabs>
      <w:spacing w:before="0" w:afterLines="50" w:after="156" w:line="360" w:lineRule="exact"/>
      <w:ind w:left="1280" w:hanging="420"/>
      <w:jc w:val="left"/>
    </w:pPr>
    <w:rPr>
      <w:rFonts w:ascii="宋体" w:hAnsi="宋体" w:cs="宋体"/>
      <w:b w:val="0"/>
      <w:i/>
      <w:iCs/>
      <w:sz w:val="24"/>
      <w:szCs w:val="20"/>
    </w:rPr>
  </w:style>
  <w:style w:type="paragraph" w:customStyle="1" w:styleId="75">
    <w:name w:val="四十投标标题7"/>
    <w:rsid w:val="008F52F7"/>
    <w:pPr>
      <w:tabs>
        <w:tab w:val="left" w:pos="4140"/>
      </w:tabs>
      <w:spacing w:line="480" w:lineRule="atLeast"/>
      <w:ind w:left="4140" w:hanging="420"/>
      <w:outlineLvl w:val="6"/>
    </w:pPr>
    <w:rPr>
      <w:rFonts w:ascii="宋体" w:eastAsia="宋体" w:hAnsi="Times New Roman" w:cs="Times New Roman"/>
      <w:kern w:val="0"/>
      <w:sz w:val="28"/>
    </w:rPr>
  </w:style>
  <w:style w:type="paragraph" w:customStyle="1" w:styleId="affffff">
    <w:name w:val="样式"/>
    <w:link w:val="CharCharf8"/>
    <w:rsid w:val="008F52F7"/>
    <w:pPr>
      <w:widowControl w:val="0"/>
      <w:autoSpaceDE w:val="0"/>
      <w:autoSpaceDN w:val="0"/>
      <w:adjustRightInd w:val="0"/>
    </w:pPr>
    <w:rPr>
      <w:rFonts w:ascii="宋体" w:hAnsi="宋体" w:cs="宋体"/>
      <w:sz w:val="24"/>
      <w:szCs w:val="24"/>
    </w:rPr>
  </w:style>
  <w:style w:type="paragraph" w:customStyle="1" w:styleId="126">
    <w:name w:val="样式 目录 1 + 首行缩进:  2 字符"/>
    <w:basedOn w:val="1ffff6"/>
    <w:rsid w:val="008F52F7"/>
    <w:pPr>
      <w:tabs>
        <w:tab w:val="left" w:pos="1260"/>
        <w:tab w:val="right" w:leader="dot" w:pos="8647"/>
      </w:tabs>
    </w:pPr>
    <w:rPr>
      <w:rFonts w:cs="宋体"/>
      <w:sz w:val="24"/>
      <w:szCs w:val="20"/>
    </w:rPr>
  </w:style>
  <w:style w:type="paragraph" w:customStyle="1" w:styleId="Headline">
    <w:name w:val="Headline"/>
    <w:rsid w:val="008F52F7"/>
    <w:pPr>
      <w:pageBreakBefore/>
      <w:widowControl w:val="0"/>
      <w:tabs>
        <w:tab w:val="left" w:pos="2552"/>
      </w:tabs>
      <w:autoSpaceDE w:val="0"/>
      <w:autoSpaceDN w:val="0"/>
      <w:adjustRightInd w:val="0"/>
      <w:spacing w:before="400" w:after="400" w:line="900" w:lineRule="atLeast"/>
    </w:pPr>
    <w:rPr>
      <w:rFonts w:ascii="Arial" w:eastAsia="黑体" w:hAnsi="Arial" w:cs="Times New Roman"/>
      <w:b/>
      <w:kern w:val="0"/>
      <w:sz w:val="52"/>
      <w:szCs w:val="20"/>
    </w:rPr>
  </w:style>
  <w:style w:type="paragraph" w:customStyle="1" w:styleId="Pa1">
    <w:name w:val="Pa1"/>
    <w:basedOn w:val="af5"/>
    <w:next w:val="af5"/>
    <w:rsid w:val="008F52F7"/>
    <w:pPr>
      <w:widowControl/>
      <w:autoSpaceDE w:val="0"/>
      <w:autoSpaceDN w:val="0"/>
      <w:adjustRightInd w:val="0"/>
      <w:spacing w:line="181" w:lineRule="atLeast"/>
      <w:jc w:val="left"/>
    </w:pPr>
    <w:rPr>
      <w:rFonts w:ascii="Verdana" w:hAnsi="Verdana"/>
      <w:kern w:val="0"/>
      <w:sz w:val="24"/>
      <w:szCs w:val="24"/>
    </w:rPr>
  </w:style>
  <w:style w:type="paragraph" w:customStyle="1" w:styleId="2f3">
    <w:name w:val="招标项目符号2"/>
    <w:basedOn w:val="1f7"/>
    <w:link w:val="2CharChar3"/>
    <w:rsid w:val="008F52F7"/>
    <w:pPr>
      <w:tabs>
        <w:tab w:val="clear" w:pos="540"/>
        <w:tab w:val="clear" w:pos="840"/>
        <w:tab w:val="clear" w:pos="1814"/>
        <w:tab w:val="left" w:pos="360"/>
      </w:tabs>
      <w:ind w:hanging="368"/>
    </w:pPr>
    <w:rPr>
      <w:rFonts w:asciiTheme="minorHAnsi" w:hAnsiTheme="minorHAnsi"/>
    </w:rPr>
  </w:style>
  <w:style w:type="paragraph" w:customStyle="1" w:styleId="1ffffffe">
    <w:name w:val="正文标题1"/>
    <w:basedOn w:val="af5"/>
    <w:next w:val="af5"/>
    <w:rsid w:val="008F52F7"/>
    <w:pPr>
      <w:widowControl/>
      <w:tabs>
        <w:tab w:val="left" w:pos="360"/>
        <w:tab w:val="left" w:pos="420"/>
      </w:tabs>
      <w:topLinePunct/>
      <w:spacing w:before="120" w:after="120"/>
      <w:ind w:left="420" w:hanging="420"/>
      <w:jc w:val="left"/>
    </w:pPr>
    <w:rPr>
      <w:b/>
      <w:bCs/>
      <w:kern w:val="0"/>
      <w:sz w:val="32"/>
      <w:szCs w:val="32"/>
    </w:rPr>
  </w:style>
  <w:style w:type="paragraph" w:customStyle="1" w:styleId="affffffffffffffffffffff7">
    <w:name w:val="图表名"/>
    <w:basedOn w:val="af5"/>
    <w:qFormat/>
    <w:rsid w:val="008F52F7"/>
    <w:pPr>
      <w:spacing w:beforeLines="50" w:afterLines="50" w:line="240" w:lineRule="auto"/>
      <w:jc w:val="center"/>
    </w:pPr>
    <w:rPr>
      <w:szCs w:val="24"/>
    </w:rPr>
  </w:style>
  <w:style w:type="paragraph" w:customStyle="1" w:styleId="et51">
    <w:name w:val="et51"/>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pa-30">
    <w:name w:val="pa-30"/>
    <w:basedOn w:val="af5"/>
    <w:rsid w:val="008F52F7"/>
    <w:pPr>
      <w:widowControl/>
      <w:spacing w:line="360" w:lineRule="atLeast"/>
      <w:ind w:firstLine="4100"/>
    </w:pPr>
    <w:rPr>
      <w:rFonts w:ascii="宋体" w:hAnsi="宋体" w:cs="宋体"/>
      <w:kern w:val="0"/>
      <w:sz w:val="24"/>
    </w:rPr>
  </w:style>
  <w:style w:type="paragraph" w:customStyle="1" w:styleId="pa-61">
    <w:name w:val="pa-61"/>
    <w:basedOn w:val="af5"/>
    <w:rsid w:val="008F52F7"/>
    <w:pPr>
      <w:widowControl/>
      <w:spacing w:line="240" w:lineRule="atLeast"/>
    </w:pPr>
    <w:rPr>
      <w:rFonts w:ascii="宋体" w:hAnsi="宋体" w:cs="宋体"/>
      <w:kern w:val="0"/>
      <w:sz w:val="24"/>
    </w:rPr>
  </w:style>
  <w:style w:type="paragraph" w:customStyle="1" w:styleId="431">
    <w:name w:val="标题43"/>
    <w:basedOn w:val="32"/>
    <w:rsid w:val="008F52F7"/>
    <w:pPr>
      <w:suppressLineNumbers/>
      <w:tabs>
        <w:tab w:val="left" w:pos="0"/>
        <w:tab w:val="left" w:pos="360"/>
        <w:tab w:val="left" w:pos="960"/>
        <w:tab w:val="left" w:pos="1120"/>
      </w:tabs>
      <w:suppressAutoHyphens/>
      <w:autoSpaceDE w:val="0"/>
      <w:autoSpaceDN w:val="0"/>
      <w:adjustRightInd w:val="0"/>
      <w:ind w:right="112"/>
    </w:pPr>
    <w:rPr>
      <w:rFonts w:ascii="SimSun+3" w:eastAsia="SimSun+3"/>
      <w:b w:val="0"/>
      <w:bCs w:val="0"/>
      <w:shadow/>
      <w:color w:val="000000"/>
      <w:kern w:val="28"/>
      <w:sz w:val="28"/>
    </w:rPr>
  </w:style>
  <w:style w:type="paragraph" w:customStyle="1" w:styleId="et68">
    <w:name w:val="et68"/>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CharCharCharCharCharCharCharCharCharCharCharChar1CharCharCharChar">
    <w:name w:val="Char Char Char Char Char Char Char Char Char Char Char Char1 Char Char Char Char"/>
    <w:basedOn w:val="af5"/>
    <w:rsid w:val="008F52F7"/>
    <w:pPr>
      <w:widowControl/>
      <w:spacing w:line="240" w:lineRule="auto"/>
      <w:jc w:val="left"/>
    </w:pPr>
    <w:rPr>
      <w:rFonts w:ascii="Tahoma" w:hAnsi="Tahoma" w:cs="仿宋_GB2312"/>
      <w:kern w:val="0"/>
      <w:sz w:val="24"/>
      <w:szCs w:val="20"/>
    </w:rPr>
  </w:style>
  <w:style w:type="paragraph" w:customStyle="1" w:styleId="CharChar16CharChar">
    <w:name w:val="Char Char16 Char Char"/>
    <w:basedOn w:val="af5"/>
    <w:rsid w:val="008F52F7"/>
    <w:pPr>
      <w:widowControl/>
      <w:spacing w:line="240" w:lineRule="auto"/>
      <w:jc w:val="left"/>
    </w:pPr>
    <w:rPr>
      <w:kern w:val="0"/>
      <w:sz w:val="24"/>
      <w:szCs w:val="20"/>
    </w:rPr>
  </w:style>
  <w:style w:type="paragraph" w:customStyle="1" w:styleId="1116">
    <w:name w:val="正文111"/>
    <w:basedOn w:val="af5"/>
    <w:rsid w:val="008F52F7"/>
    <w:pPr>
      <w:widowControl/>
      <w:snapToGrid w:val="0"/>
      <w:spacing w:line="500" w:lineRule="exact"/>
      <w:jc w:val="left"/>
    </w:pPr>
    <w:rPr>
      <w:rFonts w:ascii="宋体" w:hAnsi="宋体"/>
      <w:kern w:val="0"/>
      <w:sz w:val="24"/>
      <w:szCs w:val="20"/>
    </w:rPr>
  </w:style>
  <w:style w:type="paragraph" w:customStyle="1" w:styleId="Char1CharCharCharCharCharChar">
    <w:name w:val="Char1 Char Char Char Char Char Char"/>
    <w:basedOn w:val="af5"/>
    <w:rsid w:val="008F52F7"/>
    <w:pPr>
      <w:widowControl/>
      <w:spacing w:line="240" w:lineRule="auto"/>
      <w:jc w:val="left"/>
    </w:pPr>
    <w:rPr>
      <w:rFonts w:ascii="Tahoma" w:eastAsia="仿宋_GB2312" w:hAnsi="Tahoma"/>
      <w:b/>
      <w:kern w:val="0"/>
      <w:sz w:val="24"/>
      <w:szCs w:val="20"/>
    </w:rPr>
  </w:style>
  <w:style w:type="paragraph" w:customStyle="1" w:styleId="03">
    <w:name w:val="样式 标书正文 + 加宽量  0.3 磅"/>
    <w:basedOn w:val="affffffff5"/>
    <w:link w:val="03Char"/>
    <w:semiHidden/>
    <w:rsid w:val="008F52F7"/>
    <w:pPr>
      <w:spacing w:before="0" w:after="0"/>
      <w:ind w:left="0" w:firstLineChars="200" w:firstLine="200"/>
      <w:jc w:val="left"/>
    </w:pPr>
    <w:rPr>
      <w:color w:val="auto"/>
      <w:spacing w:val="6"/>
      <w:szCs w:val="21"/>
    </w:rPr>
  </w:style>
  <w:style w:type="paragraph" w:customStyle="1" w:styleId="318">
    <w:name w:val="标题31"/>
    <w:basedOn w:val="32"/>
    <w:semiHidden/>
    <w:rsid w:val="008F52F7"/>
    <w:pPr>
      <w:keepLines w:val="0"/>
      <w:widowControl/>
      <w:tabs>
        <w:tab w:val="left" w:pos="1134"/>
      </w:tabs>
      <w:ind w:left="1134" w:firstLineChars="200" w:hanging="567"/>
      <w:jc w:val="left"/>
    </w:pPr>
    <w:rPr>
      <w:rFonts w:ascii="仿宋_GB2312" w:eastAsia="仿宋_GB2312" w:hAnsi="宋体"/>
      <w:bCs w:val="0"/>
      <w:kern w:val="28"/>
      <w:sz w:val="28"/>
      <w:szCs w:val="26"/>
    </w:rPr>
  </w:style>
  <w:style w:type="paragraph" w:customStyle="1" w:styleId="ANNOTATIONT">
    <w:name w:val="ANNOTATION T"/>
    <w:rsid w:val="008F52F7"/>
    <w:pPr>
      <w:widowControl w:val="0"/>
      <w:tabs>
        <w:tab w:val="left" w:pos="-720"/>
      </w:tabs>
      <w:suppressAutoHyphens/>
      <w:spacing w:line="258" w:lineRule="exact"/>
    </w:pPr>
    <w:rPr>
      <w:rFonts w:ascii="Times New Roman" w:eastAsia="宋体" w:hAnsi="Times New Roman" w:cs="Times New Roman"/>
      <w:snapToGrid w:val="0"/>
      <w:kern w:val="0"/>
      <w:sz w:val="22"/>
      <w:lang w:eastAsia="en-US"/>
    </w:rPr>
  </w:style>
  <w:style w:type="paragraph" w:customStyle="1" w:styleId="Char1fc">
    <w:name w:val="四号线正文 Char1"/>
    <w:basedOn w:val="af5"/>
    <w:semiHidden/>
    <w:rsid w:val="008F52F7"/>
    <w:pPr>
      <w:widowControl/>
      <w:spacing w:line="500" w:lineRule="exact"/>
      <w:ind w:firstLine="425"/>
      <w:jc w:val="left"/>
    </w:pPr>
    <w:rPr>
      <w:rFonts w:ascii="宋体" w:hAnsi="宋体"/>
      <w:kern w:val="0"/>
      <w:sz w:val="24"/>
      <w:szCs w:val="28"/>
    </w:rPr>
  </w:style>
  <w:style w:type="paragraph" w:customStyle="1" w:styleId="5100518">
    <w:name w:val="样式 标题 5标题 1) + 小四 非加粗 段前: 0 磅 段后: 0.5 行 行距: 固定值 18 磅"/>
    <w:basedOn w:val="52"/>
    <w:rsid w:val="008F52F7"/>
    <w:pPr>
      <w:keepNext w:val="0"/>
      <w:keepLines w:val="0"/>
      <w:widowControl/>
      <w:tabs>
        <w:tab w:val="left" w:pos="1200"/>
        <w:tab w:val="left" w:pos="2340"/>
      </w:tabs>
      <w:spacing w:before="0" w:afterLines="50" w:after="156" w:line="360" w:lineRule="exact"/>
      <w:ind w:left="2540" w:hanging="420"/>
      <w:jc w:val="left"/>
    </w:pPr>
    <w:rPr>
      <w:rFonts w:ascii="宋体" w:hAnsi="宋体" w:cs="宋体"/>
      <w:bCs/>
      <w:i/>
      <w:iCs/>
      <w:kern w:val="0"/>
      <w:sz w:val="24"/>
      <w:szCs w:val="26"/>
    </w:rPr>
  </w:style>
  <w:style w:type="paragraph" w:customStyle="1" w:styleId="1-1-1">
    <w:name w:val="內文1-1-1"/>
    <w:rsid w:val="008F52F7"/>
    <w:pPr>
      <w:spacing w:line="360" w:lineRule="auto"/>
      <w:ind w:left="1361" w:hanging="340"/>
      <w:jc w:val="both"/>
    </w:pPr>
    <w:rPr>
      <w:rFonts w:ascii="Times New Roman" w:eastAsia="PMingLiU" w:hAnsi="Times New Roman" w:cs="Times New Roman"/>
      <w:kern w:val="0"/>
      <w:sz w:val="24"/>
    </w:rPr>
  </w:style>
  <w:style w:type="paragraph" w:customStyle="1" w:styleId="et121">
    <w:name w:val="et121"/>
    <w:basedOn w:val="af5"/>
    <w:qFormat/>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宋体" w:hAnsi="宋体" w:cs="宋体"/>
      <w:b/>
      <w:bCs/>
      <w:color w:val="000000"/>
      <w:kern w:val="0"/>
      <w:sz w:val="20"/>
      <w:szCs w:val="20"/>
    </w:rPr>
  </w:style>
  <w:style w:type="paragraph" w:customStyle="1" w:styleId="affffffffffffffffffffff8">
    <w:name w:val="项目编号"/>
    <w:basedOn w:val="af5"/>
    <w:rsid w:val="008F52F7"/>
    <w:pPr>
      <w:widowControl/>
      <w:tabs>
        <w:tab w:val="left" w:pos="0"/>
        <w:tab w:val="left" w:pos="918"/>
      </w:tabs>
      <w:ind w:firstLine="420"/>
      <w:jc w:val="left"/>
    </w:pPr>
    <w:rPr>
      <w:kern w:val="0"/>
      <w:sz w:val="24"/>
      <w:szCs w:val="20"/>
    </w:rPr>
  </w:style>
  <w:style w:type="paragraph" w:customStyle="1" w:styleId="affffffffffffffffffffff9">
    <w:name w:val="公文标题"/>
    <w:basedOn w:val="af5"/>
    <w:rsid w:val="008F52F7"/>
    <w:pPr>
      <w:spacing w:line="240" w:lineRule="auto"/>
      <w:jc w:val="center"/>
    </w:pPr>
    <w:rPr>
      <w:rFonts w:ascii="仿宋_GB2312" w:eastAsia="仿宋_GB2312"/>
      <w:sz w:val="44"/>
      <w:szCs w:val="32"/>
    </w:rPr>
  </w:style>
  <w:style w:type="paragraph" w:customStyle="1" w:styleId="et71">
    <w:name w:val="et71"/>
    <w:basedOn w:val="af5"/>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195">
    <w:name w:val="xl195"/>
    <w:basedOn w:val="af5"/>
    <w:rsid w:val="008F52F7"/>
    <w:pPr>
      <w:widowControl/>
      <w:spacing w:before="100" w:beforeAutospacing="1" w:after="100" w:afterAutospacing="1" w:line="240" w:lineRule="auto"/>
      <w:jc w:val="right"/>
    </w:pPr>
    <w:rPr>
      <w:b/>
      <w:bCs/>
      <w:color w:val="000000"/>
      <w:kern w:val="0"/>
      <w:sz w:val="20"/>
      <w:szCs w:val="20"/>
    </w:rPr>
  </w:style>
  <w:style w:type="paragraph" w:customStyle="1" w:styleId="2ffff8">
    <w:name w:val="小标题2"/>
    <w:basedOn w:val="af5"/>
    <w:semiHidden/>
    <w:rsid w:val="008F52F7"/>
    <w:pPr>
      <w:widowControl/>
      <w:tabs>
        <w:tab w:val="left" w:pos="902"/>
      </w:tabs>
      <w:ind w:left="902" w:hanging="420"/>
      <w:jc w:val="left"/>
    </w:pPr>
    <w:rPr>
      <w:rFonts w:ascii="宋体" w:hAnsi="宋体" w:cs="宋体"/>
      <w:kern w:val="0"/>
      <w:sz w:val="24"/>
      <w:szCs w:val="24"/>
    </w:rPr>
  </w:style>
  <w:style w:type="paragraph" w:customStyle="1" w:styleId="Absatz2AL">
    <w:name w:val="Absatz2AL"/>
    <w:basedOn w:val="afd"/>
    <w:next w:val="af5"/>
    <w:rsid w:val="008F52F7"/>
    <w:pPr>
      <w:widowControl/>
      <w:overflowPunct w:val="0"/>
      <w:autoSpaceDE w:val="0"/>
      <w:autoSpaceDN w:val="0"/>
      <w:adjustRightInd w:val="0"/>
      <w:spacing w:after="0"/>
      <w:jc w:val="left"/>
      <w:textAlignment w:val="baseline"/>
    </w:pPr>
    <w:rPr>
      <w:rFonts w:eastAsia="楷体_GB2312"/>
      <w:sz w:val="24"/>
      <w:szCs w:val="20"/>
      <w:lang w:val="de-DE"/>
    </w:rPr>
  </w:style>
  <w:style w:type="paragraph" w:customStyle="1" w:styleId="TableHead0">
    <w:name w:val="Table_Head"/>
    <w:basedOn w:val="af5"/>
    <w:semiHidden/>
    <w:rsid w:val="008F52F7"/>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40" w:lineRule="auto"/>
      <w:jc w:val="center"/>
    </w:pPr>
    <w:rPr>
      <w:b/>
      <w:kern w:val="0"/>
      <w:sz w:val="22"/>
      <w:szCs w:val="20"/>
      <w:lang w:val="en-GB"/>
    </w:rPr>
  </w:style>
  <w:style w:type="paragraph" w:customStyle="1" w:styleId="3-16">
    <w:name w:val="样式3-16"/>
    <w:basedOn w:val="3-15"/>
    <w:semiHidden/>
    <w:rsid w:val="008F52F7"/>
    <w:pPr>
      <w:tabs>
        <w:tab w:val="left" w:pos="1134"/>
      </w:tabs>
      <w:ind w:left="1134" w:hanging="567"/>
    </w:pPr>
  </w:style>
  <w:style w:type="paragraph" w:customStyle="1" w:styleId="ss">
    <w:name w:val="ss"/>
    <w:basedOn w:val="affffffc"/>
    <w:semiHidden/>
    <w:rsid w:val="008F52F7"/>
    <w:pPr>
      <w:keepNext/>
      <w:widowControl/>
      <w:spacing w:after="0"/>
      <w:ind w:leftChars="0" w:left="0" w:firstLineChars="200" w:firstLine="560"/>
      <w:jc w:val="left"/>
    </w:pPr>
    <w:rPr>
      <w:rFonts w:ascii="宋体" w:hAnsi="宋体"/>
      <w:color w:val="000000"/>
      <w:kern w:val="28"/>
      <w:sz w:val="28"/>
      <w:szCs w:val="20"/>
    </w:rPr>
  </w:style>
  <w:style w:type="paragraph" w:customStyle="1" w:styleId="1fffffff">
    <w:name w:val="批注框文本1"/>
    <w:basedOn w:val="af5"/>
    <w:rsid w:val="008F52F7"/>
    <w:pPr>
      <w:spacing w:line="240" w:lineRule="auto"/>
    </w:pPr>
    <w:rPr>
      <w:sz w:val="16"/>
      <w:szCs w:val="16"/>
    </w:rPr>
  </w:style>
  <w:style w:type="paragraph" w:customStyle="1" w:styleId="affffffffffffffffffffffa">
    <w:name w:val="四号线第一级"/>
    <w:basedOn w:val="af5"/>
    <w:rsid w:val="008F52F7"/>
    <w:pPr>
      <w:widowControl/>
      <w:spacing w:line="240" w:lineRule="auto"/>
      <w:ind w:left="57"/>
      <w:jc w:val="left"/>
    </w:pPr>
    <w:rPr>
      <w:kern w:val="0"/>
      <w:sz w:val="24"/>
      <w:szCs w:val="24"/>
    </w:rPr>
  </w:style>
  <w:style w:type="paragraph" w:customStyle="1" w:styleId="1fffffff0">
    <w:name w:val="目录1"/>
    <w:basedOn w:val="1ffff6"/>
    <w:rsid w:val="008F52F7"/>
    <w:pPr>
      <w:keepNext/>
      <w:keepLines/>
      <w:widowControl/>
      <w:suppressLineNumbers/>
      <w:tabs>
        <w:tab w:val="left" w:pos="960"/>
      </w:tabs>
      <w:suppressAutoHyphens/>
      <w:spacing w:line="240" w:lineRule="auto"/>
      <w:jc w:val="center"/>
    </w:pPr>
    <w:rPr>
      <w:rFonts w:cs="Calibri"/>
      <w:b/>
      <w:smallCaps/>
      <w:spacing w:val="1"/>
      <w:kern w:val="28"/>
      <w:szCs w:val="24"/>
    </w:rPr>
  </w:style>
  <w:style w:type="paragraph" w:customStyle="1" w:styleId="affffffffffffffffffffffb">
    <w:name w:val="页眉与页脚"/>
    <w:rsid w:val="008F52F7"/>
    <w:pPr>
      <w:tabs>
        <w:tab w:val="right" w:pos="9020"/>
      </w:tabs>
      <w:ind w:firstLine="360"/>
    </w:pPr>
    <w:rPr>
      <w:rFonts w:ascii="Helvetica" w:eastAsia="Arial Unicode MS" w:hAnsi="Helvetica" w:cs="Arial Unicode MS"/>
      <w:color w:val="000000"/>
      <w:kern w:val="0"/>
      <w:sz w:val="24"/>
      <w:szCs w:val="24"/>
    </w:rPr>
  </w:style>
  <w:style w:type="paragraph" w:customStyle="1" w:styleId="105051">
    <w:name w:val="样式 样式 标题 1 + 四号 段后: 0.5 行 + 段后: 0.5 行"/>
    <w:basedOn w:val="105"/>
    <w:rsid w:val="008F52F7"/>
  </w:style>
  <w:style w:type="paragraph" w:customStyle="1" w:styleId="1105">
    <w:name w:val="样式 标题 1 + 段前: 1 行 段后: 0.5 行"/>
    <w:basedOn w:val="18"/>
    <w:rsid w:val="008F52F7"/>
    <w:pPr>
      <w:keepLines w:val="0"/>
      <w:widowControl/>
      <w:tabs>
        <w:tab w:val="left" w:pos="1134"/>
      </w:tabs>
      <w:autoSpaceDN w:val="0"/>
      <w:adjustRightInd w:val="0"/>
      <w:snapToGrid w:val="0"/>
      <w:spacing w:after="240" w:line="360" w:lineRule="exact"/>
      <w:jc w:val="left"/>
    </w:pPr>
    <w:rPr>
      <w:rFonts w:ascii="Cambria" w:hAnsi="Cambria"/>
      <w:b w:val="0"/>
      <w:snapToGrid w:val="0"/>
      <w:kern w:val="32"/>
      <w:sz w:val="32"/>
      <w:szCs w:val="32"/>
    </w:rPr>
  </w:style>
  <w:style w:type="paragraph" w:customStyle="1" w:styleId="bt1">
    <w:name w:val="bt1"/>
    <w:basedOn w:val="18"/>
    <w:rsid w:val="008F52F7"/>
    <w:pPr>
      <w:keepLines w:val="0"/>
      <w:widowControl/>
      <w:adjustRightInd w:val="0"/>
      <w:snapToGrid w:val="0"/>
      <w:spacing w:before="240" w:after="60"/>
      <w:jc w:val="center"/>
    </w:pPr>
    <w:rPr>
      <w:rFonts w:ascii="仿宋_GB2312" w:eastAsia="仿宋_GB2312" w:hAnsi="宋体"/>
      <w:spacing w:val="20"/>
      <w:kern w:val="32"/>
      <w:sz w:val="32"/>
      <w:szCs w:val="32"/>
    </w:rPr>
  </w:style>
  <w:style w:type="paragraph" w:customStyle="1" w:styleId="105">
    <w:name w:val="样式 标题 1 + 四号 段后: 0.5 行"/>
    <w:basedOn w:val="18"/>
    <w:rsid w:val="008F52F7"/>
    <w:pPr>
      <w:spacing w:before="240" w:after="0" w:line="240" w:lineRule="auto"/>
    </w:pPr>
    <w:rPr>
      <w:rFonts w:cs="宋体"/>
      <w:kern w:val="2"/>
      <w:sz w:val="28"/>
      <w:szCs w:val="20"/>
    </w:rPr>
  </w:style>
  <w:style w:type="paragraph" w:customStyle="1" w:styleId="affffffffffffffffffffffc">
    <w:name w:val="第一级 章"/>
    <w:basedOn w:val="af5"/>
    <w:rsid w:val="008F52F7"/>
    <w:pPr>
      <w:widowControl/>
      <w:spacing w:line="500" w:lineRule="exact"/>
      <w:jc w:val="center"/>
    </w:pPr>
    <w:rPr>
      <w:rFonts w:ascii="黑体" w:eastAsia="黑体"/>
      <w:kern w:val="0"/>
      <w:sz w:val="36"/>
      <w:szCs w:val="24"/>
    </w:rPr>
  </w:style>
  <w:style w:type="paragraph" w:customStyle="1" w:styleId="ca-48">
    <w:name w:val="ca-48"/>
    <w:basedOn w:val="af5"/>
    <w:rsid w:val="008F52F7"/>
    <w:pPr>
      <w:widowControl/>
      <w:spacing w:line="240" w:lineRule="auto"/>
      <w:jc w:val="left"/>
    </w:pPr>
    <w:rPr>
      <w:rFonts w:ascii="宋体" w:hAnsi="宋体" w:cs="宋体"/>
      <w:color w:val="000000"/>
      <w:kern w:val="0"/>
      <w:sz w:val="26"/>
      <w:szCs w:val="26"/>
    </w:rPr>
  </w:style>
  <w:style w:type="paragraph" w:customStyle="1" w:styleId="1-3">
    <w:name w:val="样式1-3"/>
    <w:basedOn w:val="af5"/>
    <w:semiHidden/>
    <w:rsid w:val="008F52F7"/>
    <w:pPr>
      <w:keepNext/>
      <w:widowControl/>
      <w:tabs>
        <w:tab w:val="left" w:pos="1134"/>
      </w:tabs>
      <w:ind w:left="1134" w:hanging="567"/>
      <w:jc w:val="left"/>
    </w:pPr>
    <w:rPr>
      <w:rFonts w:eastAsia="仿宋_GB2312"/>
      <w:b/>
      <w:bCs/>
      <w:kern w:val="28"/>
      <w:sz w:val="28"/>
      <w:szCs w:val="20"/>
    </w:rPr>
  </w:style>
  <w:style w:type="paragraph" w:customStyle="1" w:styleId="520">
    <w:name w:val="标题 52"/>
    <w:rsid w:val="008F52F7"/>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Times New Roman" w:eastAsia="宋体" w:hAnsi="Times New Roman" w:cs="Times New Roman"/>
      <w:b/>
      <w:snapToGrid w:val="0"/>
      <w:kern w:val="0"/>
      <w:sz w:val="22"/>
      <w:lang w:eastAsia="en-US"/>
    </w:rPr>
  </w:style>
  <w:style w:type="paragraph" w:customStyle="1" w:styleId="indent1">
    <w:name w:val="~indent1"/>
    <w:basedOn w:val="af5"/>
    <w:rsid w:val="008F52F7"/>
    <w:pPr>
      <w:widowControl/>
      <w:spacing w:before="60" w:after="60" w:line="240" w:lineRule="auto"/>
      <w:ind w:left="1080"/>
      <w:jc w:val="left"/>
    </w:pPr>
    <w:rPr>
      <w:rFonts w:ascii="Arial" w:hAnsi="Arial"/>
      <w:kern w:val="0"/>
      <w:sz w:val="22"/>
      <w:szCs w:val="20"/>
      <w:lang w:val="en-GB"/>
    </w:rPr>
  </w:style>
  <w:style w:type="paragraph" w:customStyle="1" w:styleId="xl152">
    <w:name w:val="xl152"/>
    <w:basedOn w:val="af5"/>
    <w:rsid w:val="008F52F7"/>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color w:val="000000"/>
      <w:kern w:val="0"/>
      <w:sz w:val="20"/>
      <w:szCs w:val="20"/>
    </w:rPr>
  </w:style>
  <w:style w:type="paragraph" w:customStyle="1" w:styleId="321113111h33rdlevelH3l3C0">
    <w:name w:val="样式 标题 3第二层条第三层论文标题 21.1.1 标题 3条标题1.1.1h33rd levelH3l3C..."/>
    <w:basedOn w:val="32"/>
    <w:rsid w:val="008F52F7"/>
    <w:pPr>
      <w:widowControl/>
      <w:numPr>
        <w:ilvl w:val="2"/>
      </w:numPr>
      <w:tabs>
        <w:tab w:val="left" w:pos="720"/>
      </w:tabs>
      <w:ind w:left="1418" w:hanging="567"/>
      <w:jc w:val="left"/>
    </w:pPr>
    <w:rPr>
      <w:rFonts w:ascii="宋体" w:hAnsi="宋体" w:cs="宋体"/>
      <w:kern w:val="44"/>
      <w:sz w:val="24"/>
      <w:szCs w:val="20"/>
    </w:rPr>
  </w:style>
  <w:style w:type="paragraph" w:customStyle="1" w:styleId="460">
    <w:name w:val="样式46"/>
    <w:basedOn w:val="217"/>
    <w:rsid w:val="008F52F7"/>
    <w:pPr>
      <w:tabs>
        <w:tab w:val="clear" w:pos="960"/>
      </w:tabs>
      <w:ind w:left="0" w:firstLine="0"/>
    </w:pPr>
  </w:style>
  <w:style w:type="paragraph" w:customStyle="1" w:styleId="xl202">
    <w:name w:val="xl202"/>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color w:val="000000"/>
      <w:kern w:val="0"/>
      <w:sz w:val="20"/>
      <w:szCs w:val="20"/>
    </w:rPr>
  </w:style>
  <w:style w:type="paragraph" w:customStyle="1" w:styleId="pa-6">
    <w:name w:val="pa-6"/>
    <w:basedOn w:val="af5"/>
    <w:rsid w:val="008F52F7"/>
    <w:pPr>
      <w:widowControl/>
      <w:spacing w:line="560" w:lineRule="atLeast"/>
    </w:pPr>
    <w:rPr>
      <w:rFonts w:ascii="宋体" w:hAnsi="宋体" w:cs="宋体"/>
      <w:kern w:val="0"/>
      <w:sz w:val="24"/>
    </w:rPr>
  </w:style>
  <w:style w:type="paragraph" w:customStyle="1" w:styleId="xl173">
    <w:name w:val="xl17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kern w:val="0"/>
      <w:sz w:val="24"/>
      <w:szCs w:val="24"/>
    </w:rPr>
  </w:style>
  <w:style w:type="paragraph" w:customStyle="1" w:styleId="AppendixIndexlevel2">
    <w:name w:val="Appendix Index level 2"/>
    <w:basedOn w:val="af5"/>
    <w:rsid w:val="008F52F7"/>
    <w:pPr>
      <w:widowControl/>
      <w:tabs>
        <w:tab w:val="left" w:pos="840"/>
      </w:tabs>
      <w:spacing w:line="240" w:lineRule="auto"/>
      <w:ind w:left="840" w:hanging="420"/>
      <w:jc w:val="left"/>
    </w:pPr>
    <w:rPr>
      <w:rFonts w:eastAsia="PMingLiU"/>
      <w:snapToGrid w:val="0"/>
      <w:kern w:val="0"/>
      <w:sz w:val="24"/>
      <w:szCs w:val="24"/>
      <w:lang w:val="en-AU" w:eastAsia="en-US"/>
    </w:rPr>
  </w:style>
  <w:style w:type="paragraph" w:customStyle="1" w:styleId="xl164">
    <w:name w:val="xl164"/>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color w:val="000000"/>
      <w:kern w:val="0"/>
      <w:sz w:val="20"/>
      <w:szCs w:val="20"/>
    </w:rPr>
  </w:style>
  <w:style w:type="paragraph" w:customStyle="1" w:styleId="sub-claused">
    <w:name w:val="sub-clause d"/>
    <w:rsid w:val="008F52F7"/>
    <w:pPr>
      <w:widowControl w:val="0"/>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564" w:hanging="564"/>
    </w:pPr>
    <w:rPr>
      <w:rFonts w:ascii="CG Times" w:eastAsia="宋体" w:hAnsi="CG Times" w:cs="Times New Roman"/>
      <w:snapToGrid w:val="0"/>
      <w:kern w:val="0"/>
      <w:sz w:val="22"/>
      <w:lang w:eastAsia="en-US"/>
    </w:rPr>
  </w:style>
  <w:style w:type="paragraph" w:customStyle="1" w:styleId="xl190">
    <w:name w:val="xl190"/>
    <w:basedOn w:val="af5"/>
    <w:qFormat/>
    <w:rsid w:val="008F52F7"/>
    <w:pPr>
      <w:widowControl/>
      <w:spacing w:before="100" w:beforeAutospacing="1" w:after="100" w:afterAutospacing="1" w:line="240" w:lineRule="auto"/>
      <w:jc w:val="center"/>
    </w:pPr>
    <w:rPr>
      <w:b/>
      <w:bCs/>
      <w:kern w:val="0"/>
      <w:sz w:val="20"/>
      <w:szCs w:val="20"/>
    </w:rPr>
  </w:style>
  <w:style w:type="paragraph" w:customStyle="1" w:styleId="affffff7">
    <w:name w:val="一级条标题"/>
    <w:basedOn w:val="affffffffa"/>
    <w:next w:val="afffff3"/>
    <w:link w:val="Charff1"/>
    <w:qFormat/>
    <w:rsid w:val="008F52F7"/>
    <w:pPr>
      <w:tabs>
        <w:tab w:val="clear" w:pos="1440"/>
        <w:tab w:val="left" w:pos="2160"/>
      </w:tabs>
      <w:ind w:left="2160"/>
      <w:outlineLvl w:val="2"/>
    </w:pPr>
  </w:style>
  <w:style w:type="paragraph" w:customStyle="1" w:styleId="affffffffff2">
    <w:name w:val="图标中对齐"/>
    <w:basedOn w:val="afff1"/>
    <w:link w:val="CharCharfff1"/>
    <w:rsid w:val="008F52F7"/>
    <w:pPr>
      <w:jc w:val="center"/>
    </w:pPr>
    <w:rPr>
      <w:spacing w:val="0"/>
      <w:szCs w:val="22"/>
    </w:rPr>
  </w:style>
  <w:style w:type="paragraph" w:customStyle="1" w:styleId="font38">
    <w:name w:val="font38"/>
    <w:basedOn w:val="af5"/>
    <w:rsid w:val="008F52F7"/>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et86">
    <w:name w:val="et86"/>
    <w:basedOn w:val="af5"/>
    <w:rsid w:val="008F52F7"/>
    <w:pPr>
      <w:widowControl/>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afff1">
    <w:name w:val="图表左对齐"/>
    <w:basedOn w:val="af5"/>
    <w:link w:val="CharChar5"/>
    <w:rsid w:val="008F52F7"/>
    <w:pPr>
      <w:widowControl/>
      <w:spacing w:line="360" w:lineRule="exact"/>
      <w:jc w:val="left"/>
    </w:pPr>
    <w:rPr>
      <w:rFonts w:asciiTheme="minorHAnsi" w:eastAsiaTheme="minorEastAsia" w:hAnsiTheme="minorHAnsi" w:cstheme="minorBidi"/>
      <w:spacing w:val="-10"/>
      <w:szCs w:val="28"/>
    </w:rPr>
  </w:style>
  <w:style w:type="paragraph" w:customStyle="1" w:styleId="affc">
    <w:name w:val="正文表标题"/>
    <w:next w:val="afffff3"/>
    <w:link w:val="Char8"/>
    <w:rsid w:val="008F52F7"/>
    <w:pPr>
      <w:jc w:val="center"/>
    </w:pPr>
    <w:rPr>
      <w:rFonts w:ascii="黑体" w:eastAsia="黑体" w:hAnsi="Times New Roman"/>
    </w:rPr>
  </w:style>
  <w:style w:type="paragraph" w:customStyle="1" w:styleId="60">
    <w:name w:val="样式6"/>
    <w:basedOn w:val="32"/>
    <w:link w:val="6Char0"/>
    <w:qFormat/>
    <w:rsid w:val="008F52F7"/>
    <w:pPr>
      <w:spacing w:before="260" w:after="260" w:line="410" w:lineRule="auto"/>
    </w:pPr>
    <w:rPr>
      <w:rFonts w:eastAsiaTheme="minorEastAsia" w:cstheme="minorBidi"/>
      <w:b w:val="0"/>
      <w:kern w:val="2"/>
      <w:sz w:val="28"/>
    </w:rPr>
  </w:style>
  <w:style w:type="paragraph" w:customStyle="1" w:styleId="et115">
    <w:name w:val="et115"/>
    <w:basedOn w:val="af5"/>
    <w:qFormat/>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宋体" w:hAnsi="宋体" w:cs="宋体"/>
      <w:b/>
      <w:bCs/>
      <w:color w:val="000000"/>
      <w:kern w:val="0"/>
      <w:sz w:val="20"/>
      <w:szCs w:val="20"/>
    </w:rPr>
  </w:style>
  <w:style w:type="paragraph" w:customStyle="1" w:styleId="1fffffff1">
    <w:name w:val="封面1"/>
    <w:basedOn w:val="af5"/>
    <w:rsid w:val="008F52F7"/>
    <w:pPr>
      <w:widowControl/>
      <w:adjustRightInd w:val="0"/>
      <w:snapToGrid w:val="0"/>
      <w:spacing w:line="240" w:lineRule="auto"/>
      <w:jc w:val="center"/>
    </w:pPr>
    <w:rPr>
      <w:rFonts w:ascii="宋体"/>
      <w:b/>
      <w:kern w:val="0"/>
      <w:sz w:val="84"/>
      <w:szCs w:val="20"/>
    </w:rPr>
  </w:style>
  <w:style w:type="paragraph" w:customStyle="1" w:styleId="1-6">
    <w:name w:val="样式1-6"/>
    <w:basedOn w:val="af5"/>
    <w:semiHidden/>
    <w:rsid w:val="008F52F7"/>
    <w:pPr>
      <w:keepNext/>
      <w:widowControl/>
      <w:tabs>
        <w:tab w:val="left" w:pos="1134"/>
      </w:tabs>
      <w:ind w:left="1134" w:hanging="567"/>
      <w:jc w:val="left"/>
    </w:pPr>
    <w:rPr>
      <w:rFonts w:ascii="宋体" w:hAnsi="宋体"/>
      <w:color w:val="000000"/>
      <w:kern w:val="28"/>
      <w:sz w:val="28"/>
      <w:szCs w:val="20"/>
    </w:rPr>
  </w:style>
  <w:style w:type="paragraph" w:customStyle="1" w:styleId="2TimesNewRoman5020">
    <w:name w:val="样式 标题 2 + Times New Roman 四号 非加粗 段前: 5 磅 段后: 0 磅 行距: 固定值 20..."/>
    <w:basedOn w:val="21"/>
    <w:rsid w:val="008F52F7"/>
    <w:pPr>
      <w:spacing w:line="400" w:lineRule="exact"/>
    </w:pPr>
    <w:rPr>
      <w:rFonts w:eastAsia="黑体" w:cs="宋体"/>
      <w:b w:val="0"/>
      <w:bCs w:val="0"/>
      <w:szCs w:val="20"/>
    </w:rPr>
  </w:style>
  <w:style w:type="paragraph" w:customStyle="1" w:styleId="340">
    <w:name w:val="样式34"/>
    <w:basedOn w:val="260"/>
    <w:rsid w:val="008F52F7"/>
    <w:pPr>
      <w:tabs>
        <w:tab w:val="clear" w:pos="1020"/>
        <w:tab w:val="left" w:pos="1134"/>
      </w:tabs>
    </w:pPr>
  </w:style>
  <w:style w:type="paragraph" w:customStyle="1" w:styleId="2e">
    <w:name w:val="样式 标题 2 + 黑体"/>
    <w:basedOn w:val="21"/>
    <w:link w:val="2Char6"/>
    <w:rsid w:val="008F52F7"/>
    <w:pPr>
      <w:keepNext w:val="0"/>
      <w:keepLines w:val="0"/>
      <w:widowControl/>
      <w:numPr>
        <w:ilvl w:val="1"/>
      </w:numPr>
      <w:tabs>
        <w:tab w:val="left" w:pos="4820"/>
      </w:tabs>
      <w:adjustRightInd w:val="0"/>
      <w:snapToGrid w:val="0"/>
      <w:spacing w:beforeLines="200" w:before="240" w:afterLines="200" w:after="60"/>
      <w:ind w:left="200" w:hangingChars="200" w:hanging="200"/>
      <w:jc w:val="left"/>
    </w:pPr>
    <w:rPr>
      <w:rFonts w:ascii="黑体" w:eastAsia="黑体" w:hAnsi="黑体" w:cstheme="minorBidi"/>
      <w:b w:val="0"/>
      <w:kern w:val="2"/>
      <w:sz w:val="28"/>
    </w:rPr>
  </w:style>
  <w:style w:type="paragraph" w:customStyle="1" w:styleId="pa-90">
    <w:name w:val="pa-90"/>
    <w:basedOn w:val="af5"/>
    <w:rsid w:val="008F52F7"/>
    <w:pPr>
      <w:widowControl/>
      <w:spacing w:line="280" w:lineRule="atLeast"/>
    </w:pPr>
    <w:rPr>
      <w:rFonts w:ascii="宋体" w:hAnsi="宋体" w:cs="宋体"/>
      <w:kern w:val="0"/>
      <w:sz w:val="24"/>
    </w:rPr>
  </w:style>
  <w:style w:type="paragraph" w:customStyle="1" w:styleId="CharCharChar1CharCharCharCharCharChar1">
    <w:name w:val="Char Char Char1 Char Char Char Char Char Char1"/>
    <w:basedOn w:val="af5"/>
    <w:rsid w:val="008F52F7"/>
    <w:pPr>
      <w:widowControl/>
      <w:spacing w:line="240" w:lineRule="auto"/>
      <w:jc w:val="left"/>
    </w:pPr>
    <w:rPr>
      <w:rFonts w:ascii="Tahoma" w:hAnsi="Tahoma" w:cs="仿宋_GB2312"/>
      <w:kern w:val="0"/>
      <w:sz w:val="24"/>
      <w:szCs w:val="20"/>
    </w:rPr>
  </w:style>
  <w:style w:type="paragraph" w:customStyle="1" w:styleId="xl70">
    <w:name w:val="xl70"/>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23">
    <w:name w:val="xl2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sz w:val="24"/>
      <w:szCs w:val="28"/>
    </w:rPr>
  </w:style>
  <w:style w:type="paragraph" w:customStyle="1" w:styleId="3section33l3Level3HeadH3heading3h3BoldHeadbhChar">
    <w:name w:val="样式 样式 标题 3section:33l3Level 3 HeadH3heading 3h3Bold Headbh... + ... Char"/>
    <w:basedOn w:val="af5"/>
    <w:rsid w:val="008F52F7"/>
    <w:pPr>
      <w:keepNext/>
      <w:keepLines/>
      <w:spacing w:beforeLines="50" w:before="156" w:afterLines="50" w:after="156"/>
      <w:ind w:leftChars="400" w:left="800"/>
      <w:outlineLvl w:val="2"/>
    </w:pPr>
    <w:rPr>
      <w:rFonts w:ascii="宋体" w:hAnsi="宋体" w:cs="宋体"/>
      <w:b/>
      <w:bCs/>
      <w:color w:val="FF0000"/>
      <w:sz w:val="24"/>
    </w:rPr>
  </w:style>
  <w:style w:type="paragraph" w:customStyle="1" w:styleId="et24">
    <w:name w:val="et24"/>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affffffffffffffffffffffd">
    <w:name w:val="表文"/>
    <w:basedOn w:val="afffffd"/>
    <w:qFormat/>
    <w:rsid w:val="008F52F7"/>
    <w:pPr>
      <w:widowControl/>
      <w:adjustRightInd w:val="0"/>
      <w:spacing w:before="0" w:after="0" w:line="320" w:lineRule="atLeast"/>
      <w:jc w:val="center"/>
      <w:textAlignment w:val="baseline"/>
    </w:pPr>
    <w:rPr>
      <w:rFonts w:eastAsia="宋体"/>
      <w:kern w:val="24"/>
      <w:sz w:val="21"/>
    </w:rPr>
  </w:style>
  <w:style w:type="paragraph" w:customStyle="1" w:styleId="CharCharCharCharCharCharChar6">
    <w:name w:val="字元 字元 Char Char Char Char Char Char Char6"/>
    <w:basedOn w:val="af5"/>
    <w:rsid w:val="008F52F7"/>
    <w:pPr>
      <w:widowControl/>
      <w:spacing w:line="240" w:lineRule="auto"/>
      <w:jc w:val="left"/>
    </w:pPr>
    <w:rPr>
      <w:rFonts w:ascii="Tahoma" w:hAnsi="Tahoma" w:cs="仿宋_GB2312"/>
      <w:kern w:val="0"/>
      <w:sz w:val="24"/>
      <w:szCs w:val="20"/>
    </w:rPr>
  </w:style>
  <w:style w:type="paragraph" w:customStyle="1" w:styleId="1ffa">
    <w:name w:val="编号(1)"/>
    <w:link w:val="1CharChar9"/>
    <w:rsid w:val="008F52F7"/>
    <w:pPr>
      <w:tabs>
        <w:tab w:val="left" w:pos="873"/>
      </w:tabs>
      <w:spacing w:before="60" w:after="60" w:line="360" w:lineRule="auto"/>
      <w:ind w:left="873" w:hanging="435"/>
    </w:pPr>
    <w:rPr>
      <w:sz w:val="28"/>
    </w:rPr>
  </w:style>
  <w:style w:type="paragraph" w:customStyle="1" w:styleId="affffffffffffffffffffffe">
    <w:name w:val="样式 图表 + 五号"/>
    <w:basedOn w:val="af5"/>
    <w:rsid w:val="008F52F7"/>
    <w:pPr>
      <w:framePr w:hSpace="180" w:wrap="around" w:vAnchor="text" w:hAnchor="margin" w:y="314"/>
      <w:widowControl/>
      <w:spacing w:line="300" w:lineRule="exact"/>
      <w:ind w:leftChars="-1" w:left="-2" w:firstLineChars="1" w:firstLine="2"/>
      <w:jc w:val="left"/>
    </w:pPr>
    <w:rPr>
      <w:b/>
      <w:spacing w:val="-10"/>
      <w:kern w:val="0"/>
      <w:sz w:val="24"/>
      <w:szCs w:val="21"/>
    </w:rPr>
  </w:style>
  <w:style w:type="paragraph" w:customStyle="1" w:styleId="afffffffffffffffffffffb">
    <w:name w:val="样式 正文首行缩进"/>
    <w:basedOn w:val="af5"/>
    <w:rsid w:val="008F52F7"/>
    <w:pPr>
      <w:widowControl/>
      <w:spacing w:line="400" w:lineRule="exact"/>
      <w:ind w:firstLineChars="200" w:firstLine="200"/>
      <w:jc w:val="left"/>
    </w:pPr>
    <w:rPr>
      <w:rFonts w:ascii="宋体" w:hAnsi="宋体"/>
      <w:kern w:val="24"/>
      <w:sz w:val="24"/>
      <w:szCs w:val="20"/>
    </w:rPr>
  </w:style>
  <w:style w:type="paragraph" w:customStyle="1" w:styleId="3-29">
    <w:name w:val="样式3-29"/>
    <w:basedOn w:val="3-24"/>
    <w:semiHidden/>
    <w:rsid w:val="008F52F7"/>
  </w:style>
  <w:style w:type="paragraph" w:customStyle="1" w:styleId="LARPPBODY">
    <w:name w:val="LARPPBODY"/>
    <w:rsid w:val="008F52F7"/>
    <w:pPr>
      <w:widowControl w:val="0"/>
      <w:tabs>
        <w:tab w:val="left" w:pos="-1440"/>
        <w:tab w:val="left" w:pos="-720"/>
        <w:tab w:val="left" w:pos="0"/>
        <w:tab w:val="left" w:pos="720"/>
        <w:tab w:val="left" w:pos="1326"/>
        <w:tab w:val="left" w:pos="1627"/>
        <w:tab w:val="left" w:pos="2246"/>
      </w:tabs>
      <w:suppressAutoHyphens/>
    </w:pPr>
    <w:rPr>
      <w:rFonts w:ascii="Times" w:eastAsia="宋体" w:hAnsi="Times" w:cs="Times New Roman"/>
      <w:snapToGrid w:val="0"/>
      <w:kern w:val="0"/>
      <w:sz w:val="24"/>
      <w:lang w:eastAsia="en-US"/>
    </w:rPr>
  </w:style>
  <w:style w:type="paragraph" w:customStyle="1" w:styleId="Style1">
    <w:name w:val="Style1"/>
    <w:basedOn w:val="af5"/>
    <w:rsid w:val="008F52F7"/>
    <w:pPr>
      <w:keepNext/>
      <w:widowControl/>
      <w:tabs>
        <w:tab w:val="left" w:pos="-2"/>
        <w:tab w:val="left" w:pos="849"/>
        <w:tab w:val="left" w:pos="1983"/>
        <w:tab w:val="left" w:pos="2713"/>
        <w:tab w:val="left" w:pos="4141"/>
      </w:tabs>
      <w:suppressAutoHyphens/>
      <w:ind w:left="851" w:right="96" w:hanging="851"/>
      <w:jc w:val="left"/>
    </w:pPr>
    <w:rPr>
      <w:rFonts w:eastAsia="PMingLiU" w:hAnsi="华文细黑"/>
      <w:snapToGrid w:val="0"/>
      <w:kern w:val="0"/>
      <w:sz w:val="24"/>
      <w:szCs w:val="21"/>
      <w:lang w:val="en-AU"/>
    </w:rPr>
  </w:style>
  <w:style w:type="paragraph" w:customStyle="1" w:styleId="1100111head1Head11112131415111121">
    <w:name w:val="样式 标题 1100章标题 1 1编号标题1head:1#Head 11112131415111121..."/>
    <w:basedOn w:val="18"/>
    <w:rsid w:val="008F52F7"/>
    <w:pPr>
      <w:keepLines w:val="0"/>
      <w:widowControl/>
      <w:spacing w:before="60" w:after="60"/>
      <w:jc w:val="left"/>
    </w:pPr>
    <w:rPr>
      <w:rFonts w:ascii="Cambria" w:hAnsi="Cambria"/>
      <w:bCs w:val="0"/>
      <w:kern w:val="32"/>
      <w:sz w:val="69"/>
      <w:szCs w:val="20"/>
    </w:rPr>
  </w:style>
  <w:style w:type="paragraph" w:customStyle="1" w:styleId="afffffffffffffffffffffff">
    <w:name w:val="默认"/>
    <w:rsid w:val="008F52F7"/>
    <w:pPr>
      <w:ind w:firstLine="360"/>
    </w:pPr>
    <w:rPr>
      <w:rFonts w:ascii="Helvetica" w:eastAsia="Helvetica" w:hAnsi="Helvetica" w:cs="Helvetica"/>
      <w:color w:val="000000"/>
      <w:kern w:val="0"/>
      <w:sz w:val="22"/>
    </w:rPr>
  </w:style>
  <w:style w:type="paragraph" w:customStyle="1" w:styleId="xl212">
    <w:name w:val="xl212"/>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18"/>
      <w:szCs w:val="18"/>
    </w:rPr>
  </w:style>
  <w:style w:type="paragraph" w:customStyle="1" w:styleId="ca-1">
    <w:name w:val="ca-1"/>
    <w:basedOn w:val="af5"/>
    <w:rsid w:val="008F52F7"/>
    <w:pPr>
      <w:widowControl/>
      <w:spacing w:line="240" w:lineRule="auto"/>
      <w:jc w:val="left"/>
    </w:pPr>
    <w:rPr>
      <w:rFonts w:ascii="宋体" w:hAnsi="宋体" w:cs="宋体"/>
      <w:color w:val="000000"/>
      <w:spacing w:val="40"/>
      <w:kern w:val="0"/>
      <w:sz w:val="44"/>
      <w:szCs w:val="44"/>
    </w:rPr>
  </w:style>
  <w:style w:type="paragraph" w:customStyle="1" w:styleId="ca-5">
    <w:name w:val="ca-5"/>
    <w:basedOn w:val="af5"/>
    <w:rsid w:val="008F52F7"/>
    <w:pPr>
      <w:widowControl/>
      <w:spacing w:line="240" w:lineRule="auto"/>
      <w:jc w:val="left"/>
    </w:pPr>
    <w:rPr>
      <w:rFonts w:ascii="宋体" w:hAnsi="宋体" w:cs="宋体"/>
      <w:b/>
      <w:bCs/>
      <w:color w:val="000000"/>
      <w:spacing w:val="40"/>
      <w:kern w:val="0"/>
      <w:sz w:val="48"/>
      <w:szCs w:val="48"/>
    </w:rPr>
  </w:style>
  <w:style w:type="paragraph" w:customStyle="1" w:styleId="afffff9">
    <w:name w:val="无编号正文"/>
    <w:basedOn w:val="afd"/>
    <w:next w:val="af5"/>
    <w:link w:val="Charf8"/>
    <w:rsid w:val="008F52F7"/>
    <w:pPr>
      <w:widowControl/>
      <w:spacing w:after="0" w:line="360" w:lineRule="auto"/>
      <w:ind w:leftChars="200" w:left="200" w:firstLineChars="200" w:firstLine="200"/>
      <w:jc w:val="left"/>
    </w:pPr>
    <w:rPr>
      <w:rFonts w:ascii="宋体" w:hAnsi="宋体"/>
      <w:sz w:val="24"/>
    </w:rPr>
  </w:style>
  <w:style w:type="paragraph" w:customStyle="1" w:styleId="affffff2">
    <w:name w:val="二级条标题"/>
    <w:basedOn w:val="affffff7"/>
    <w:next w:val="afffff3"/>
    <w:link w:val="Charfe"/>
    <w:rsid w:val="008F52F7"/>
    <w:pPr>
      <w:tabs>
        <w:tab w:val="clear" w:pos="2160"/>
        <w:tab w:val="left" w:pos="2880"/>
      </w:tabs>
      <w:ind w:left="2880"/>
      <w:outlineLvl w:val="3"/>
    </w:pPr>
  </w:style>
  <w:style w:type="paragraph" w:customStyle="1" w:styleId="pa-92">
    <w:name w:val="pa-92"/>
    <w:basedOn w:val="af5"/>
    <w:rsid w:val="008F52F7"/>
    <w:pPr>
      <w:widowControl/>
      <w:spacing w:line="480" w:lineRule="atLeast"/>
      <w:ind w:firstLine="480"/>
    </w:pPr>
    <w:rPr>
      <w:rFonts w:ascii="宋体" w:hAnsi="宋体" w:cs="宋体"/>
      <w:kern w:val="0"/>
      <w:sz w:val="24"/>
    </w:rPr>
  </w:style>
  <w:style w:type="paragraph" w:customStyle="1" w:styleId="CharCharCharCharCharCharCharChar">
    <w:name w:val="Char Char Char Char Char Char Char Char"/>
    <w:basedOn w:val="affffffb"/>
    <w:qFormat/>
    <w:rsid w:val="008F52F7"/>
    <w:pPr>
      <w:shd w:val="clear" w:color="auto" w:fill="000080"/>
      <w:adjustRightInd w:val="0"/>
      <w:spacing w:line="436" w:lineRule="exact"/>
      <w:ind w:left="357"/>
      <w:jc w:val="left"/>
      <w:outlineLvl w:val="3"/>
    </w:pPr>
    <w:rPr>
      <w:rFonts w:ascii="Tahoma" w:hAnsi="Tahoma"/>
      <w:b/>
      <w:sz w:val="24"/>
      <w:szCs w:val="20"/>
    </w:rPr>
  </w:style>
  <w:style w:type="paragraph" w:customStyle="1" w:styleId="CharChar3Char">
    <w:name w:val="Char Char3 Char"/>
    <w:basedOn w:val="affffffb"/>
    <w:qFormat/>
    <w:rsid w:val="008F52F7"/>
    <w:pPr>
      <w:shd w:val="clear" w:color="auto" w:fill="000080"/>
      <w:adjustRightInd w:val="0"/>
      <w:spacing w:line="436" w:lineRule="exact"/>
      <w:ind w:left="357"/>
      <w:jc w:val="left"/>
      <w:outlineLvl w:val="3"/>
    </w:pPr>
    <w:rPr>
      <w:rFonts w:ascii="Tahoma" w:hAnsi="Tahoma"/>
      <w:b/>
      <w:sz w:val="24"/>
      <w:szCs w:val="21"/>
    </w:rPr>
  </w:style>
  <w:style w:type="paragraph" w:customStyle="1" w:styleId="einrckung1">
    <w:name w:val="einrückung1"/>
    <w:basedOn w:val="41"/>
    <w:rsid w:val="008F52F7"/>
    <w:pPr>
      <w:keepNext w:val="0"/>
      <w:keepLines w:val="0"/>
      <w:widowControl/>
      <w:spacing w:before="0" w:after="0" w:line="240" w:lineRule="auto"/>
      <w:ind w:left="567"/>
      <w:jc w:val="left"/>
    </w:pPr>
    <w:rPr>
      <w:rFonts w:ascii="Times New Roman" w:eastAsia="宋体" w:hAnsi="Times New Roman"/>
      <w:b w:val="0"/>
      <w:bCs w:val="0"/>
      <w:color w:val="000000"/>
      <w:sz w:val="24"/>
      <w:szCs w:val="24"/>
      <w:lang w:val="en-GB"/>
    </w:rPr>
  </w:style>
  <w:style w:type="paragraph" w:customStyle="1" w:styleId="et116">
    <w:name w:val="et116"/>
    <w:basedOn w:val="af5"/>
    <w:qFormat/>
    <w:rsid w:val="008F52F7"/>
    <w:pPr>
      <w:widowControl/>
      <w:pBdr>
        <w:left w:val="single" w:sz="4" w:space="0" w:color="000000"/>
        <w:right w:val="single" w:sz="4" w:space="0" w:color="000000"/>
      </w:pBdr>
      <w:spacing w:before="100" w:beforeAutospacing="1" w:after="100" w:afterAutospacing="1" w:line="240" w:lineRule="auto"/>
      <w:jc w:val="right"/>
      <w:textAlignment w:val="center"/>
    </w:pPr>
    <w:rPr>
      <w:rFonts w:ascii="宋体" w:hAnsi="宋体" w:cs="宋体"/>
      <w:b/>
      <w:bCs/>
      <w:color w:val="000000"/>
      <w:kern w:val="0"/>
      <w:sz w:val="20"/>
      <w:szCs w:val="20"/>
    </w:rPr>
  </w:style>
  <w:style w:type="paragraph" w:customStyle="1" w:styleId="6a">
    <w:name w:val="香奈儿 6"/>
    <w:basedOn w:val="5e"/>
    <w:rsid w:val="008F52F7"/>
    <w:pPr>
      <w:widowControl w:val="0"/>
      <w:tabs>
        <w:tab w:val="left" w:pos="840"/>
        <w:tab w:val="left" w:pos="1008"/>
      </w:tabs>
      <w:spacing w:line="360" w:lineRule="auto"/>
      <w:ind w:left="0" w:firstLineChars="200" w:firstLine="288"/>
      <w:jc w:val="both"/>
    </w:pPr>
    <w:rPr>
      <w:kern w:val="2"/>
    </w:rPr>
  </w:style>
  <w:style w:type="paragraph" w:customStyle="1" w:styleId="Body6">
    <w:name w:val="Body6"/>
    <w:basedOn w:val="6"/>
    <w:rsid w:val="008F52F7"/>
    <w:pPr>
      <w:keepNext w:val="0"/>
      <w:keepLines w:val="0"/>
      <w:tabs>
        <w:tab w:val="clear" w:pos="1440"/>
        <w:tab w:val="left" w:pos="360"/>
        <w:tab w:val="left" w:pos="1008"/>
      </w:tabs>
      <w:spacing w:before="0" w:after="240" w:line="240" w:lineRule="auto"/>
      <w:ind w:left="1728" w:firstLine="0"/>
      <w:outlineLvl w:val="9"/>
    </w:pPr>
    <w:rPr>
      <w:rFonts w:ascii="Times New Roman" w:eastAsia="PMingLiU" w:hAnsi="Times New Roman"/>
      <w:b w:val="0"/>
      <w:bCs w:val="0"/>
      <w:sz w:val="22"/>
      <w:szCs w:val="20"/>
      <w:lang w:eastAsia="zh-TW"/>
    </w:rPr>
  </w:style>
  <w:style w:type="paragraph" w:customStyle="1" w:styleId="afffffffffffffffffffffff0">
    <w:name w:val="条目编号"/>
    <w:basedOn w:val="af5"/>
    <w:rsid w:val="008F52F7"/>
    <w:pPr>
      <w:keepNext/>
      <w:widowControl/>
      <w:tabs>
        <w:tab w:val="left" w:pos="780"/>
        <w:tab w:val="left" w:pos="840"/>
        <w:tab w:val="left" w:pos="2280"/>
      </w:tabs>
      <w:spacing w:line="300" w:lineRule="auto"/>
      <w:ind w:left="2280" w:firstLineChars="200" w:firstLine="200"/>
      <w:jc w:val="left"/>
    </w:pPr>
    <w:rPr>
      <w:rFonts w:ascii="宋体" w:hAnsi="宋体"/>
      <w:sz w:val="24"/>
      <w:szCs w:val="21"/>
    </w:rPr>
  </w:style>
  <w:style w:type="paragraph" w:customStyle="1" w:styleId="CharCharCharCharChar3">
    <w:name w:val="列表框 Char Char Char Char Char"/>
    <w:basedOn w:val="CharCharCharCharCharCharCharCharCharCharCharCharCharChar"/>
    <w:next w:val="CharCharCharCharCharCharCharCharCharCharCharCharCharChar"/>
    <w:rsid w:val="008F52F7"/>
    <w:pPr>
      <w:tabs>
        <w:tab w:val="left" w:pos="450"/>
        <w:tab w:val="left" w:pos="874"/>
      </w:tabs>
      <w:adjustRightInd w:val="0"/>
      <w:snapToGrid w:val="0"/>
      <w:ind w:leftChars="0" w:left="874" w:rightChars="-5" w:right="-5" w:firstLineChars="0" w:hanging="420"/>
    </w:pPr>
    <w:rPr>
      <w:rFonts w:ascii="Times New Roman" w:hAnsi="Times New Roman"/>
      <w:szCs w:val="21"/>
    </w:rPr>
  </w:style>
  <w:style w:type="paragraph" w:customStyle="1" w:styleId="1Charf1">
    <w:name w:val="列表框1 Char"/>
    <w:basedOn w:val="af5"/>
    <w:next w:val="af5"/>
    <w:rsid w:val="008F52F7"/>
    <w:pPr>
      <w:widowControl/>
      <w:tabs>
        <w:tab w:val="left" w:pos="2018"/>
        <w:tab w:val="left" w:pos="2086"/>
      </w:tabs>
      <w:adjustRightInd w:val="0"/>
      <w:snapToGrid w:val="0"/>
      <w:spacing w:afterLines="50" w:line="320" w:lineRule="exact"/>
      <w:ind w:leftChars="665" w:left="2031" w:hangingChars="189" w:hanging="435"/>
      <w:jc w:val="left"/>
    </w:pPr>
    <w:rPr>
      <w:rFonts w:ascii="Arial" w:eastAsia="楷体_GB2312" w:hAnsi="Arial" w:cs="Arial"/>
      <w:spacing w:val="10"/>
      <w:kern w:val="0"/>
      <w:sz w:val="24"/>
      <w:szCs w:val="24"/>
    </w:rPr>
  </w:style>
  <w:style w:type="paragraph" w:customStyle="1" w:styleId="11f6">
    <w:name w:val="正文_1_1"/>
    <w:qFormat/>
    <w:rsid w:val="008F52F7"/>
    <w:pPr>
      <w:widowControl w:val="0"/>
      <w:jc w:val="both"/>
    </w:pPr>
    <w:rPr>
      <w:rFonts w:ascii="Calibri" w:eastAsia="宋体" w:hAnsi="Calibri" w:cs="Times New Roman"/>
    </w:rPr>
  </w:style>
  <w:style w:type="paragraph" w:customStyle="1" w:styleId="5f6">
    <w:name w:val="表格中 5号居中无空格"/>
    <w:basedOn w:val="af5"/>
    <w:rsid w:val="008F52F7"/>
    <w:pPr>
      <w:widowControl/>
      <w:jc w:val="center"/>
    </w:pPr>
    <w:rPr>
      <w:rFonts w:hAnsi="宋体" w:cs="宋体"/>
      <w:bCs/>
      <w:spacing w:val="1"/>
      <w:kern w:val="0"/>
      <w:sz w:val="24"/>
      <w:szCs w:val="20"/>
    </w:rPr>
  </w:style>
  <w:style w:type="paragraph" w:customStyle="1" w:styleId="4fd">
    <w:name w:val="段落4级"/>
    <w:basedOn w:val="afffffffff3"/>
    <w:rsid w:val="008F52F7"/>
    <w:pPr>
      <w:widowControl/>
      <w:tabs>
        <w:tab w:val="left" w:pos="926"/>
        <w:tab w:val="left" w:pos="1460"/>
      </w:tabs>
      <w:ind w:left="1460" w:hanging="900"/>
    </w:pPr>
    <w:rPr>
      <w:szCs w:val="20"/>
    </w:rPr>
  </w:style>
  <w:style w:type="paragraph" w:customStyle="1" w:styleId="xl208">
    <w:name w:val="xl208"/>
    <w:basedOn w:val="af5"/>
    <w:rsid w:val="008F52F7"/>
    <w:pPr>
      <w:widowControl/>
      <w:pBdr>
        <w:left w:val="single" w:sz="4" w:space="0" w:color="auto"/>
        <w:bottom w:val="single" w:sz="4" w:space="0" w:color="auto"/>
        <w:right w:val="single" w:sz="4" w:space="0" w:color="auto"/>
      </w:pBdr>
      <w:spacing w:before="100" w:beforeAutospacing="1" w:after="100" w:afterAutospacing="1" w:line="240" w:lineRule="auto"/>
      <w:jc w:val="left"/>
    </w:pPr>
    <w:rPr>
      <w:kern w:val="0"/>
      <w:sz w:val="24"/>
      <w:szCs w:val="24"/>
    </w:rPr>
  </w:style>
  <w:style w:type="paragraph" w:customStyle="1" w:styleId="230">
    <w:name w:val="样式23"/>
    <w:basedOn w:val="af5"/>
    <w:qFormat/>
    <w:rsid w:val="008F52F7"/>
    <w:pPr>
      <w:keepNext/>
      <w:keepLines/>
      <w:widowControl/>
      <w:suppressLineNumbers/>
      <w:tabs>
        <w:tab w:val="left" w:pos="960"/>
        <w:tab w:val="left" w:pos="1134"/>
      </w:tabs>
      <w:suppressAutoHyphens/>
      <w:autoSpaceDE w:val="0"/>
      <w:autoSpaceDN w:val="0"/>
      <w:adjustRightInd w:val="0"/>
      <w:ind w:left="1134" w:hanging="567"/>
      <w:outlineLvl w:val="0"/>
    </w:pPr>
    <w:rPr>
      <w:rFonts w:ascii="SimSun+3" w:eastAsia="SimSun+3"/>
      <w:color w:val="000000"/>
      <w:kern w:val="28"/>
      <w:sz w:val="28"/>
      <w:szCs w:val="20"/>
    </w:rPr>
  </w:style>
  <w:style w:type="paragraph" w:customStyle="1" w:styleId="p17">
    <w:name w:val="p17"/>
    <w:basedOn w:val="af5"/>
    <w:rsid w:val="008F52F7"/>
    <w:pPr>
      <w:widowControl/>
      <w:snapToGrid w:val="0"/>
      <w:spacing w:line="460" w:lineRule="atLeast"/>
      <w:ind w:firstLine="420"/>
      <w:jc w:val="left"/>
    </w:pPr>
    <w:rPr>
      <w:rFonts w:ascii="宋体" w:hAnsi="宋体" w:cs="宋体"/>
      <w:kern w:val="0"/>
      <w:sz w:val="24"/>
      <w:szCs w:val="24"/>
    </w:rPr>
  </w:style>
  <w:style w:type="paragraph" w:customStyle="1" w:styleId="font2">
    <w:name w:val="font2"/>
    <w:basedOn w:val="af5"/>
    <w:rsid w:val="008F52F7"/>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ll">
    <w:name w:val="表内文字ll"/>
    <w:basedOn w:val="af5"/>
    <w:rsid w:val="008F52F7"/>
    <w:pPr>
      <w:spacing w:beforeLines="30" w:before="30" w:line="300" w:lineRule="auto"/>
      <w:jc w:val="center"/>
    </w:pPr>
    <w:rPr>
      <w:rFonts w:ascii="宋体" w:hAnsi="宋体"/>
      <w:sz w:val="24"/>
      <w:szCs w:val="24"/>
    </w:rPr>
  </w:style>
  <w:style w:type="paragraph" w:customStyle="1" w:styleId="afffffffffffffffffffffff1">
    <w:name w:val="招标文件正文居中"/>
    <w:qFormat/>
    <w:rsid w:val="008F52F7"/>
    <w:pPr>
      <w:spacing w:before="120" w:after="120" w:line="300" w:lineRule="auto"/>
      <w:jc w:val="center"/>
    </w:pPr>
    <w:rPr>
      <w:rFonts w:ascii="宋体" w:eastAsia="宋体" w:hAnsi="Times New Roman" w:cs="Times New Roman"/>
      <w:spacing w:val="10"/>
      <w:w w:val="95"/>
      <w:kern w:val="0"/>
      <w:szCs w:val="20"/>
    </w:rPr>
  </w:style>
  <w:style w:type="paragraph" w:customStyle="1" w:styleId="3-30">
    <w:name w:val="样式3-30"/>
    <w:basedOn w:val="3-9"/>
    <w:semiHidden/>
    <w:rsid w:val="008F52F7"/>
    <w:pPr>
      <w:tabs>
        <w:tab w:val="clear" w:pos="360"/>
        <w:tab w:val="left" w:pos="1134"/>
      </w:tabs>
      <w:ind w:left="1134" w:hanging="567"/>
    </w:pPr>
  </w:style>
  <w:style w:type="paragraph" w:customStyle="1" w:styleId="wjt0505">
    <w:name w:val="样式 wjt_小标题 + 段前: 0.5 行 段后: 0.5 行"/>
    <w:basedOn w:val="af5"/>
    <w:rsid w:val="008F52F7"/>
    <w:pPr>
      <w:widowControl/>
      <w:spacing w:beforeLines="50" w:afterLines="50" w:line="360" w:lineRule="exact"/>
      <w:jc w:val="left"/>
    </w:pPr>
    <w:rPr>
      <w:rFonts w:ascii="宋体" w:hAnsi="宋体" w:cs="宋体"/>
      <w:kern w:val="0"/>
      <w:sz w:val="24"/>
      <w:szCs w:val="20"/>
    </w:rPr>
  </w:style>
  <w:style w:type="paragraph" w:customStyle="1" w:styleId="afffffffffffffffffffffff2">
    <w:name w:val="表格文字 小五"/>
    <w:basedOn w:val="af5"/>
    <w:rsid w:val="008F52F7"/>
    <w:pPr>
      <w:widowControl/>
      <w:spacing w:line="240" w:lineRule="auto"/>
      <w:ind w:firstLineChars="200" w:firstLine="720"/>
      <w:jc w:val="center"/>
    </w:pPr>
    <w:rPr>
      <w:rFonts w:cs="宋体"/>
      <w:smallCaps/>
      <w:kern w:val="0"/>
      <w:sz w:val="24"/>
      <w:szCs w:val="20"/>
      <w:lang w:eastAsia="en-US" w:bidi="en-US"/>
    </w:rPr>
  </w:style>
  <w:style w:type="paragraph" w:customStyle="1" w:styleId="1ffffff5">
    <w:name w:val="正文_1"/>
    <w:qFormat/>
    <w:rsid w:val="008F52F7"/>
    <w:pPr>
      <w:widowControl w:val="0"/>
      <w:jc w:val="both"/>
    </w:pPr>
    <w:rPr>
      <w:rFonts w:ascii="Calibri" w:eastAsia="宋体" w:hAnsi="Calibri" w:cs="Times New Roman"/>
    </w:rPr>
  </w:style>
  <w:style w:type="paragraph" w:customStyle="1" w:styleId="450">
    <w:name w:val="样式45"/>
    <w:basedOn w:val="370"/>
    <w:rsid w:val="008F52F7"/>
    <w:pPr>
      <w:ind w:left="1025" w:hanging="425"/>
    </w:pPr>
  </w:style>
  <w:style w:type="paragraph" w:customStyle="1" w:styleId="W1">
    <w:name w:val="W内容"/>
    <w:basedOn w:val="af5"/>
    <w:rsid w:val="008F52F7"/>
    <w:pPr>
      <w:spacing w:line="240" w:lineRule="auto"/>
      <w:ind w:firstLineChars="200" w:firstLine="200"/>
    </w:pPr>
    <w:rPr>
      <w:rFonts w:ascii="宋体" w:hAnsi="宋体"/>
      <w:bCs/>
      <w:kern w:val="0"/>
      <w:sz w:val="28"/>
      <w:szCs w:val="28"/>
    </w:rPr>
  </w:style>
  <w:style w:type="paragraph" w:customStyle="1" w:styleId="319">
    <w:name w:val="正文_3_1"/>
    <w:qFormat/>
    <w:rsid w:val="008F52F7"/>
    <w:pPr>
      <w:widowControl w:val="0"/>
      <w:jc w:val="both"/>
    </w:pPr>
    <w:rPr>
      <w:rFonts w:ascii="Calibri" w:eastAsia="宋体" w:hAnsi="Calibri" w:cs="Times New Roman"/>
    </w:rPr>
  </w:style>
  <w:style w:type="paragraph" w:customStyle="1" w:styleId="LEVEL7-1">
    <w:name w:val="LEVEL 7 - (1)"/>
    <w:rsid w:val="008F52F7"/>
    <w:pPr>
      <w:keepLines/>
      <w:tabs>
        <w:tab w:val="left" w:pos="2160"/>
      </w:tabs>
      <w:spacing w:after="120" w:line="240" w:lineRule="exact"/>
      <w:ind w:left="2160" w:hanging="576"/>
      <w:jc w:val="both"/>
    </w:pPr>
    <w:rPr>
      <w:rFonts w:ascii="Times New Roman" w:eastAsia="宋体" w:hAnsi="Times New Roman" w:cs="Times New Roman"/>
      <w:kern w:val="0"/>
      <w:sz w:val="24"/>
      <w:lang w:eastAsia="en-US"/>
    </w:rPr>
  </w:style>
  <w:style w:type="paragraph" w:customStyle="1" w:styleId="pa-101">
    <w:name w:val="pa-101"/>
    <w:basedOn w:val="af5"/>
    <w:rsid w:val="008F52F7"/>
    <w:pPr>
      <w:widowControl/>
      <w:spacing w:line="360" w:lineRule="atLeast"/>
      <w:jc w:val="center"/>
    </w:pPr>
    <w:rPr>
      <w:rFonts w:ascii="宋体" w:hAnsi="宋体" w:cs="宋体"/>
      <w:kern w:val="0"/>
      <w:sz w:val="24"/>
    </w:rPr>
  </w:style>
  <w:style w:type="paragraph" w:customStyle="1" w:styleId="3-26">
    <w:name w:val="样式3-26"/>
    <w:basedOn w:val="3-25"/>
    <w:semiHidden/>
    <w:rsid w:val="008F52F7"/>
    <w:pPr>
      <w:ind w:left="0" w:firstLine="0"/>
    </w:pPr>
  </w:style>
  <w:style w:type="paragraph" w:customStyle="1" w:styleId="xl185">
    <w:name w:val="xl185"/>
    <w:basedOn w:val="af5"/>
    <w:rsid w:val="008F52F7"/>
    <w:pPr>
      <w:widowControl/>
      <w:spacing w:before="100" w:beforeAutospacing="1" w:after="100" w:afterAutospacing="1" w:line="240" w:lineRule="auto"/>
      <w:jc w:val="left"/>
    </w:pPr>
    <w:rPr>
      <w:color w:val="993300"/>
      <w:kern w:val="0"/>
      <w:sz w:val="20"/>
      <w:szCs w:val="20"/>
    </w:rPr>
  </w:style>
  <w:style w:type="paragraph" w:customStyle="1" w:styleId="afffffffffffffffffffffff3">
    <w:name w:val="技术文件图表标题"/>
    <w:basedOn w:val="afffffffffffffc"/>
    <w:next w:val="afffffffffffffc"/>
    <w:qFormat/>
    <w:rsid w:val="008F52F7"/>
    <w:pPr>
      <w:ind w:firstLineChars="0" w:firstLine="0"/>
      <w:jc w:val="center"/>
    </w:pPr>
    <w:rPr>
      <w:sz w:val="21"/>
    </w:rPr>
  </w:style>
  <w:style w:type="paragraph" w:customStyle="1" w:styleId="afffffffffffffffffffffff4">
    <w:name w:val="附录Ȁ"/>
    <w:basedOn w:val="afffffffffffffffffffff7"/>
    <w:rsid w:val="008F52F7"/>
    <w:pPr>
      <w:tabs>
        <w:tab w:val="left" w:pos="360"/>
        <w:tab w:val="left" w:pos="6405"/>
      </w:tabs>
      <w:spacing w:after="200"/>
      <w:ind w:left="360" w:hanging="360"/>
    </w:pPr>
    <w:rPr>
      <w:sz w:val="21"/>
    </w:rPr>
  </w:style>
  <w:style w:type="paragraph" w:customStyle="1" w:styleId="MARGE">
    <w:name w:val="MARGE"/>
    <w:basedOn w:val="af5"/>
    <w:semiHidden/>
    <w:rsid w:val="008F52F7"/>
    <w:pPr>
      <w:widowControl/>
      <w:spacing w:line="240" w:lineRule="auto"/>
      <w:jc w:val="left"/>
    </w:pPr>
    <w:rPr>
      <w:rFonts w:ascii="Arial" w:eastAsia="PMingLiU" w:hAnsi="Arial"/>
      <w:kern w:val="0"/>
      <w:sz w:val="24"/>
      <w:szCs w:val="20"/>
      <w:lang w:eastAsia="fr-FR"/>
    </w:rPr>
  </w:style>
  <w:style w:type="paragraph" w:customStyle="1" w:styleId="xl145">
    <w:name w:val="xl145"/>
    <w:basedOn w:val="af5"/>
    <w:rsid w:val="008F52F7"/>
    <w:pPr>
      <w:widowControl/>
      <w:pBdr>
        <w:bottom w:val="single" w:sz="8" w:space="0" w:color="auto"/>
      </w:pBdr>
      <w:spacing w:before="100" w:beforeAutospacing="1" w:after="100" w:afterAutospacing="1" w:line="240" w:lineRule="auto"/>
      <w:jc w:val="left"/>
    </w:pPr>
    <w:rPr>
      <w:rFonts w:ascii="宋体" w:hAnsi="宋体" w:cs="宋体"/>
      <w:color w:val="000000"/>
      <w:kern w:val="0"/>
      <w:szCs w:val="21"/>
    </w:rPr>
  </w:style>
  <w:style w:type="paragraph" w:customStyle="1" w:styleId="154">
    <w:name w:val="样式 宋体 小四 左 图案: 清除 (白色) 行距: 1.5 倍行距"/>
    <w:basedOn w:val="af5"/>
    <w:rsid w:val="008F52F7"/>
    <w:pPr>
      <w:widowControl/>
      <w:tabs>
        <w:tab w:val="left" w:pos="567"/>
      </w:tabs>
      <w:spacing w:beforeLines="50" w:before="156" w:afterLines="50" w:after="156" w:line="240" w:lineRule="auto"/>
      <w:jc w:val="left"/>
    </w:pPr>
    <w:rPr>
      <w:rFonts w:ascii="宋体" w:hAnsi="宋体"/>
      <w:kern w:val="0"/>
      <w:sz w:val="24"/>
      <w:szCs w:val="20"/>
      <w:shd w:val="clear" w:color="auto" w:fill="FFFFFF"/>
    </w:rPr>
  </w:style>
  <w:style w:type="paragraph" w:customStyle="1" w:styleId="812">
    <w:name w:val="标题 81"/>
    <w:rsid w:val="008F52F7"/>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Times New Roman" w:eastAsia="宋体" w:hAnsi="Times New Roman" w:cs="Times New Roman"/>
      <w:i/>
      <w:snapToGrid w:val="0"/>
      <w:kern w:val="0"/>
      <w:sz w:val="22"/>
      <w:lang w:eastAsia="en-US"/>
    </w:rPr>
  </w:style>
  <w:style w:type="paragraph" w:customStyle="1" w:styleId="afffffffffffffffffffffff5">
    <w:name w:val="条文 表"/>
    <w:next w:val="af5"/>
    <w:rsid w:val="008F52F7"/>
    <w:pPr>
      <w:jc w:val="center"/>
    </w:pPr>
    <w:rPr>
      <w:rFonts w:ascii="Times New Roman" w:eastAsia="黑体" w:hAnsi="Times New Roman" w:cs="Times New Roman"/>
      <w:kern w:val="0"/>
    </w:rPr>
  </w:style>
  <w:style w:type="paragraph" w:customStyle="1" w:styleId="ca-25">
    <w:name w:val="ca-25"/>
    <w:basedOn w:val="af5"/>
    <w:rsid w:val="008F52F7"/>
    <w:pPr>
      <w:widowControl/>
      <w:spacing w:line="240" w:lineRule="auto"/>
      <w:jc w:val="left"/>
    </w:pPr>
    <w:rPr>
      <w:rFonts w:ascii="Calibri" w:hAnsi="Calibri"/>
      <w:kern w:val="0"/>
      <w:szCs w:val="21"/>
    </w:rPr>
  </w:style>
  <w:style w:type="paragraph" w:customStyle="1" w:styleId="ab">
    <w:name w:val="四级无标题条"/>
    <w:basedOn w:val="af5"/>
    <w:qFormat/>
    <w:rsid w:val="008F52F7"/>
    <w:pPr>
      <w:numPr>
        <w:ilvl w:val="5"/>
        <w:numId w:val="28"/>
      </w:numPr>
      <w:spacing w:line="240" w:lineRule="auto"/>
    </w:pPr>
    <w:rPr>
      <w:szCs w:val="24"/>
    </w:rPr>
  </w:style>
  <w:style w:type="paragraph" w:customStyle="1" w:styleId="Body2">
    <w:name w:val="Body2"/>
    <w:basedOn w:val="18"/>
    <w:rsid w:val="008F52F7"/>
    <w:pPr>
      <w:keepLines w:val="0"/>
      <w:widowControl/>
      <w:tabs>
        <w:tab w:val="left" w:pos="1008"/>
      </w:tabs>
      <w:spacing w:after="240" w:line="240" w:lineRule="auto"/>
      <w:ind w:left="1152"/>
      <w:jc w:val="left"/>
      <w:outlineLvl w:val="9"/>
    </w:pPr>
    <w:rPr>
      <w:rFonts w:ascii="Arial" w:eastAsia="PMingLiU" w:hAnsi="Arial"/>
      <w:bCs w:val="0"/>
      <w:kern w:val="0"/>
      <w:sz w:val="28"/>
      <w:szCs w:val="28"/>
      <w:lang w:eastAsia="zh-TW"/>
    </w:rPr>
  </w:style>
  <w:style w:type="paragraph" w:customStyle="1" w:styleId="2ffff9">
    <w:name w:val="列表框2"/>
    <w:basedOn w:val="1ffffff1"/>
    <w:rsid w:val="008F52F7"/>
    <w:pPr>
      <w:tabs>
        <w:tab w:val="clear" w:pos="0"/>
        <w:tab w:val="clear" w:pos="1779"/>
        <w:tab w:val="left" w:pos="2018"/>
        <w:tab w:val="left" w:pos="2086"/>
      </w:tabs>
      <w:spacing w:afterLines="50" w:line="320" w:lineRule="exact"/>
      <w:ind w:leftChars="810" w:left="2859" w:right="-12" w:hangingChars="398" w:hanging="915"/>
    </w:pPr>
    <w:rPr>
      <w:rFonts w:ascii="Arial" w:eastAsia="楷体_GB2312" w:hAnsi="Arial" w:cs="Arial"/>
      <w:spacing w:val="10"/>
    </w:rPr>
  </w:style>
  <w:style w:type="paragraph" w:customStyle="1" w:styleId="xl1075">
    <w:name w:val="xl1075"/>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afffffffffffffffffffffff6">
    <w:name w:val="无标题条"/>
    <w:next w:val="afffff3"/>
    <w:rsid w:val="008F52F7"/>
    <w:pPr>
      <w:jc w:val="both"/>
    </w:pPr>
    <w:rPr>
      <w:rFonts w:ascii="Times New Roman" w:eastAsia="宋体" w:hAnsi="Times New Roman" w:cs="Times New Roman"/>
      <w:kern w:val="0"/>
      <w:szCs w:val="20"/>
    </w:rPr>
  </w:style>
  <w:style w:type="paragraph" w:customStyle="1" w:styleId="1stfooter">
    <w:name w:val="1stfooter"/>
    <w:rsid w:val="008F52F7"/>
    <w:pPr>
      <w:widowControl w:val="0"/>
      <w:tabs>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pPr>
    <w:rPr>
      <w:rFonts w:ascii="CG Times" w:eastAsia="宋体" w:hAnsi="CG Times" w:cs="Times New Roman"/>
      <w:snapToGrid w:val="0"/>
      <w:kern w:val="0"/>
      <w:sz w:val="18"/>
      <w:lang w:eastAsia="en-US"/>
    </w:rPr>
  </w:style>
  <w:style w:type="paragraph" w:customStyle="1" w:styleId="pa-119">
    <w:name w:val="pa-119"/>
    <w:basedOn w:val="af5"/>
    <w:rsid w:val="008F52F7"/>
    <w:pPr>
      <w:widowControl/>
      <w:spacing w:line="420" w:lineRule="atLeast"/>
      <w:jc w:val="center"/>
    </w:pPr>
    <w:rPr>
      <w:rFonts w:ascii="宋体" w:hAnsi="宋体" w:cs="宋体"/>
      <w:kern w:val="0"/>
      <w:sz w:val="24"/>
    </w:rPr>
  </w:style>
  <w:style w:type="paragraph" w:customStyle="1" w:styleId="afffffffffffffffffffffff7">
    <w:name w:val="图形布置"/>
    <w:rsid w:val="008F52F7"/>
    <w:pPr>
      <w:jc w:val="center"/>
    </w:pPr>
    <w:rPr>
      <w:rFonts w:ascii="Times New Roman" w:eastAsia="宋体" w:hAnsi="Times New Roman" w:cs="宋体"/>
      <w:kern w:val="0"/>
    </w:rPr>
  </w:style>
  <w:style w:type="paragraph" w:customStyle="1" w:styleId="xl46">
    <w:name w:val="xl46"/>
    <w:basedOn w:val="af5"/>
    <w:qFormat/>
    <w:rsid w:val="008F52F7"/>
    <w:pPr>
      <w:widowControl/>
      <w:pBdr>
        <w:bottom w:val="single" w:sz="4" w:space="0" w:color="auto"/>
      </w:pBdr>
      <w:spacing w:before="100" w:beforeAutospacing="1" w:after="100" w:afterAutospacing="1" w:line="240" w:lineRule="auto"/>
      <w:jc w:val="center"/>
    </w:pPr>
    <w:rPr>
      <w:rFonts w:ascii="宋体" w:hAnsi="宋体" w:cs="宋体"/>
      <w:b/>
      <w:bCs/>
      <w:kern w:val="0"/>
      <w:sz w:val="24"/>
      <w:szCs w:val="24"/>
    </w:rPr>
  </w:style>
  <w:style w:type="paragraph" w:customStyle="1" w:styleId="Style3">
    <w:name w:val="Style3"/>
    <w:basedOn w:val="Style1"/>
    <w:rsid w:val="008F52F7"/>
    <w:pPr>
      <w:keepNext w:val="0"/>
      <w:numPr>
        <w:numId w:val="35"/>
      </w:numPr>
      <w:tabs>
        <w:tab w:val="clear" w:pos="0"/>
        <w:tab w:val="clear" w:pos="849"/>
        <w:tab w:val="clear" w:pos="1983"/>
        <w:tab w:val="clear" w:pos="2713"/>
        <w:tab w:val="clear" w:pos="4141"/>
        <w:tab w:val="left" w:pos="-2"/>
        <w:tab w:val="left" w:pos="851"/>
        <w:tab w:val="left" w:pos="1247"/>
      </w:tabs>
      <w:suppressAutoHyphens w:val="0"/>
      <w:autoSpaceDE w:val="0"/>
      <w:autoSpaceDN w:val="0"/>
      <w:adjustRightInd w:val="0"/>
      <w:spacing w:before="120" w:after="60" w:line="264" w:lineRule="auto"/>
      <w:ind w:right="0"/>
    </w:pPr>
    <w:rPr>
      <w:rFonts w:eastAsia="宋体" w:hAnsi="Times New Roman"/>
      <w:snapToGrid/>
      <w:sz w:val="22"/>
      <w:szCs w:val="20"/>
      <w:lang w:val="en-US"/>
    </w:rPr>
  </w:style>
  <w:style w:type="paragraph" w:customStyle="1" w:styleId="622">
    <w:name w:val="6.2.2"/>
    <w:basedOn w:val="af5"/>
    <w:semiHidden/>
    <w:rsid w:val="008F52F7"/>
    <w:pPr>
      <w:widowControl/>
      <w:autoSpaceDE w:val="0"/>
      <w:autoSpaceDN w:val="0"/>
      <w:adjustRightInd w:val="0"/>
      <w:ind w:left="493"/>
      <w:jc w:val="left"/>
    </w:pPr>
    <w:rPr>
      <w:kern w:val="0"/>
      <w:sz w:val="24"/>
      <w:szCs w:val="24"/>
    </w:rPr>
  </w:style>
  <w:style w:type="paragraph" w:customStyle="1" w:styleId="ca-53">
    <w:name w:val="ca-53"/>
    <w:basedOn w:val="af5"/>
    <w:rsid w:val="008F52F7"/>
    <w:pPr>
      <w:widowControl/>
      <w:spacing w:line="240" w:lineRule="auto"/>
      <w:jc w:val="left"/>
    </w:pPr>
    <w:rPr>
      <w:rFonts w:ascii="Calibri" w:hAnsi="Calibri"/>
      <w:b/>
      <w:bCs/>
      <w:spacing w:val="-20"/>
      <w:kern w:val="0"/>
      <w:sz w:val="36"/>
      <w:szCs w:val="36"/>
    </w:rPr>
  </w:style>
  <w:style w:type="paragraph" w:customStyle="1" w:styleId="1222">
    <w:name w:val="中文正文：12号宋体首行缩进:  2 字符"/>
    <w:basedOn w:val="af5"/>
    <w:rsid w:val="008F52F7"/>
    <w:pPr>
      <w:widowControl/>
      <w:adjustRightInd w:val="0"/>
      <w:snapToGrid w:val="0"/>
      <w:ind w:rightChars="50" w:right="110" w:firstLineChars="200" w:firstLine="480"/>
      <w:jc w:val="left"/>
    </w:pPr>
    <w:rPr>
      <w:rFonts w:ascii="宋体" w:hAnsi="宋体"/>
      <w:color w:val="FF0000"/>
      <w:kern w:val="0"/>
      <w:sz w:val="24"/>
      <w:szCs w:val="24"/>
      <w:lang w:val="en-GB"/>
    </w:rPr>
  </w:style>
  <w:style w:type="paragraph" w:customStyle="1" w:styleId="xl187">
    <w:name w:val="xl187"/>
    <w:basedOn w:val="af5"/>
    <w:rsid w:val="008F52F7"/>
    <w:pPr>
      <w:widowControl/>
      <w:spacing w:before="100" w:beforeAutospacing="1" w:after="100" w:afterAutospacing="1" w:line="240" w:lineRule="auto"/>
      <w:jc w:val="left"/>
    </w:pPr>
    <w:rPr>
      <w:kern w:val="0"/>
      <w:sz w:val="24"/>
      <w:szCs w:val="24"/>
    </w:rPr>
  </w:style>
  <w:style w:type="paragraph" w:customStyle="1" w:styleId="xl205">
    <w:name w:val="xl205"/>
    <w:basedOn w:val="af5"/>
    <w:rsid w:val="008F52F7"/>
    <w:pPr>
      <w:widowControl/>
      <w:pBdr>
        <w:left w:val="single" w:sz="4" w:space="0" w:color="auto"/>
        <w:bottom w:val="single" w:sz="4" w:space="0" w:color="auto"/>
        <w:right w:val="single" w:sz="4" w:space="0" w:color="auto"/>
      </w:pBdr>
      <w:spacing w:before="100" w:beforeAutospacing="1" w:after="100" w:afterAutospacing="1" w:line="240" w:lineRule="auto"/>
      <w:jc w:val="center"/>
    </w:pPr>
    <w:rPr>
      <w:kern w:val="0"/>
      <w:sz w:val="18"/>
      <w:szCs w:val="18"/>
    </w:rPr>
  </w:style>
  <w:style w:type="paragraph" w:customStyle="1" w:styleId="ca-3">
    <w:name w:val="ca-3"/>
    <w:basedOn w:val="af5"/>
    <w:rsid w:val="008F52F7"/>
    <w:pPr>
      <w:widowControl/>
      <w:spacing w:line="240" w:lineRule="auto"/>
      <w:jc w:val="left"/>
    </w:pPr>
    <w:rPr>
      <w:rFonts w:ascii="Calibri" w:hAnsi="Calibri"/>
      <w:b/>
      <w:bCs/>
      <w:color w:val="000000"/>
      <w:spacing w:val="-20"/>
      <w:kern w:val="0"/>
      <w:sz w:val="48"/>
      <w:szCs w:val="48"/>
    </w:rPr>
  </w:style>
  <w:style w:type="paragraph" w:customStyle="1" w:styleId="155">
    <w:name w:val="样式 宋体 小四 黑色 左 行距: 1.5 倍行距"/>
    <w:basedOn w:val="af5"/>
    <w:rsid w:val="008F52F7"/>
    <w:pPr>
      <w:widowControl/>
      <w:jc w:val="left"/>
    </w:pPr>
    <w:rPr>
      <w:rFonts w:ascii="宋体" w:hAnsi="宋体" w:cs="宋体"/>
      <w:color w:val="000000"/>
      <w:kern w:val="0"/>
      <w:sz w:val="24"/>
      <w:szCs w:val="20"/>
    </w:rPr>
  </w:style>
  <w:style w:type="paragraph" w:customStyle="1" w:styleId="218">
    <w:name w:val="标题21"/>
    <w:basedOn w:val="21"/>
    <w:semiHidden/>
    <w:rsid w:val="008F52F7"/>
    <w:pPr>
      <w:keepNext w:val="0"/>
      <w:keepLines w:val="0"/>
      <w:widowControl/>
      <w:numPr>
        <w:ilvl w:val="1"/>
      </w:numPr>
      <w:tabs>
        <w:tab w:val="left" w:pos="851"/>
        <w:tab w:val="left" w:pos="4820"/>
      </w:tabs>
      <w:adjustRightInd w:val="0"/>
      <w:snapToGrid w:val="0"/>
      <w:spacing w:before="120" w:after="120"/>
      <w:ind w:left="851" w:hanging="851"/>
      <w:jc w:val="center"/>
    </w:pPr>
    <w:rPr>
      <w:rFonts w:ascii="仿宋_GB2312" w:eastAsia="仿宋_GB2312" w:hAnsi="宋体"/>
      <w:b w:val="0"/>
      <w:i/>
      <w:iCs/>
      <w:kern w:val="28"/>
      <w:sz w:val="21"/>
      <w:szCs w:val="20"/>
    </w:rPr>
  </w:style>
  <w:style w:type="paragraph" w:customStyle="1" w:styleId="F60">
    <w:name w:val="F6 表名表号"/>
    <w:basedOn w:val="af5"/>
    <w:rsid w:val="008F52F7"/>
    <w:pPr>
      <w:widowControl/>
      <w:spacing w:beforeLines="50" w:before="156"/>
      <w:jc w:val="right"/>
    </w:pPr>
    <w:rPr>
      <w:rFonts w:ascii="宋体" w:eastAsia="黑体" w:hAnsi="宋体"/>
      <w:kern w:val="0"/>
      <w:sz w:val="24"/>
      <w:szCs w:val="20"/>
    </w:rPr>
  </w:style>
  <w:style w:type="paragraph" w:customStyle="1" w:styleId="et91">
    <w:name w:val="et91"/>
    <w:basedOn w:val="af5"/>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td-9">
    <w:name w:val="td-9"/>
    <w:basedOn w:val="af5"/>
    <w:rsid w:val="008F52F7"/>
    <w:pPr>
      <w:widowControl/>
      <w:pBdr>
        <w:top w:val="single" w:sz="4" w:space="0" w:color="000000"/>
        <w:left w:val="single" w:sz="12" w:space="4" w:color="000000"/>
        <w:bottom w:val="single" w:sz="12" w:space="0" w:color="000000"/>
        <w:right w:val="single" w:sz="4" w:space="0" w:color="000000"/>
      </w:pBdr>
      <w:spacing w:line="240" w:lineRule="auto"/>
      <w:jc w:val="left"/>
    </w:pPr>
    <w:rPr>
      <w:rFonts w:ascii="宋体" w:hAnsi="宋体" w:cs="宋体"/>
      <w:kern w:val="0"/>
      <w:sz w:val="24"/>
    </w:rPr>
  </w:style>
  <w:style w:type="paragraph" w:customStyle="1" w:styleId="ca-50">
    <w:name w:val="ca-50"/>
    <w:basedOn w:val="af5"/>
    <w:rsid w:val="008F52F7"/>
    <w:pPr>
      <w:widowControl/>
      <w:spacing w:line="240" w:lineRule="auto"/>
      <w:jc w:val="left"/>
    </w:pPr>
    <w:rPr>
      <w:rFonts w:ascii="宋体" w:hAnsi="宋体" w:cs="宋体"/>
      <w:kern w:val="0"/>
      <w:sz w:val="24"/>
    </w:rPr>
  </w:style>
  <w:style w:type="paragraph" w:customStyle="1" w:styleId="11f7">
    <w:name w:val="标题11"/>
    <w:basedOn w:val="18"/>
    <w:rsid w:val="008F52F7"/>
    <w:pPr>
      <w:suppressLineNumbers/>
      <w:tabs>
        <w:tab w:val="left" w:pos="567"/>
        <w:tab w:val="left" w:pos="960"/>
        <w:tab w:val="left" w:pos="1120"/>
      </w:tabs>
      <w:suppressAutoHyphens/>
      <w:autoSpaceDE w:val="0"/>
      <w:autoSpaceDN w:val="0"/>
      <w:adjustRightInd w:val="0"/>
      <w:spacing w:before="0" w:after="0"/>
      <w:ind w:left="567" w:right="112" w:hanging="567"/>
    </w:pPr>
    <w:rPr>
      <w:rFonts w:ascii="SimSun+3" w:eastAsia="SimSun+3"/>
      <w:bCs w:val="0"/>
      <w:color w:val="000000"/>
      <w:kern w:val="28"/>
      <w:sz w:val="36"/>
      <w:szCs w:val="20"/>
    </w:rPr>
  </w:style>
  <w:style w:type="paragraph" w:customStyle="1" w:styleId="CharCharCharCharCharCharChar10">
    <w:name w:val="字元 字元 Char Char Char Char Char Char Char1"/>
    <w:basedOn w:val="af5"/>
    <w:rsid w:val="008F52F7"/>
    <w:pPr>
      <w:widowControl/>
      <w:spacing w:line="240" w:lineRule="auto"/>
      <w:jc w:val="left"/>
    </w:pPr>
    <w:rPr>
      <w:rFonts w:ascii="Tahoma" w:hAnsi="Tahoma" w:cs="仿宋_GB2312"/>
      <w:kern w:val="0"/>
      <w:sz w:val="24"/>
      <w:szCs w:val="20"/>
    </w:rPr>
  </w:style>
  <w:style w:type="paragraph" w:customStyle="1" w:styleId="020">
    <w:name w:val="样式 样式 首行缩进:  0 字符 + 首行缩进:  2 字符"/>
    <w:basedOn w:val="07"/>
    <w:rsid w:val="008F52F7"/>
    <w:pPr>
      <w:adjustRightInd/>
      <w:snapToGrid/>
      <w:spacing w:line="360" w:lineRule="auto"/>
      <w:ind w:firstLineChars="200" w:firstLine="200"/>
      <w:jc w:val="both"/>
      <w:textAlignment w:val="auto"/>
    </w:pPr>
    <w:rPr>
      <w:rFonts w:ascii="Times New Roman" w:hAnsi="Times New Roman"/>
      <w:snapToGrid/>
      <w:kern w:val="2"/>
    </w:rPr>
  </w:style>
  <w:style w:type="paragraph" w:customStyle="1" w:styleId="xl61">
    <w:name w:val="xl61"/>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Style3MSGothic105LatinTimesNewRomanA">
    <w:name w:val="Style 樣式 標題 3 + (中文) MS Gothic 10.5 點 + (Latin) Times New Roman (A..."/>
    <w:basedOn w:val="af5"/>
    <w:link w:val="Style3MSGothic105LatinTimesNewRomanAChar"/>
    <w:rsid w:val="008F52F7"/>
    <w:pPr>
      <w:keepNext/>
      <w:widowControl/>
      <w:tabs>
        <w:tab w:val="left" w:pos="1860"/>
      </w:tabs>
      <w:spacing w:afterLines="50" w:line="240" w:lineRule="auto"/>
      <w:ind w:left="1860" w:hanging="480"/>
      <w:jc w:val="left"/>
      <w:outlineLvl w:val="2"/>
    </w:pPr>
    <w:rPr>
      <w:rFonts w:asciiTheme="minorHAnsi" w:eastAsia="PMingLiU" w:hAnsiTheme="minorHAnsi" w:cstheme="minorBidi"/>
      <w:b/>
      <w:sz w:val="24"/>
      <w:szCs w:val="24"/>
      <w:lang w:val="en-AU" w:eastAsia="zh-TW"/>
    </w:rPr>
  </w:style>
  <w:style w:type="paragraph" w:customStyle="1" w:styleId="xl211">
    <w:name w:val="xl211"/>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0"/>
      <w:szCs w:val="20"/>
    </w:rPr>
  </w:style>
  <w:style w:type="paragraph" w:customStyle="1" w:styleId="224">
    <w:name w:val="样式 目录 2 + 左侧:  2 字符"/>
    <w:basedOn w:val="2fff6"/>
    <w:rsid w:val="008F52F7"/>
    <w:pPr>
      <w:ind w:left="480"/>
    </w:pPr>
    <w:rPr>
      <w:rFonts w:cs="宋体"/>
      <w:color w:val="000000"/>
      <w:sz w:val="24"/>
      <w:szCs w:val="20"/>
    </w:rPr>
  </w:style>
  <w:style w:type="paragraph" w:customStyle="1" w:styleId="1ffffff9">
    <w:name w:val="1"/>
    <w:basedOn w:val="af5"/>
    <w:rsid w:val="008F52F7"/>
    <w:pPr>
      <w:spacing w:line="240" w:lineRule="auto"/>
    </w:pPr>
    <w:rPr>
      <w:szCs w:val="24"/>
    </w:rPr>
  </w:style>
  <w:style w:type="paragraph" w:customStyle="1" w:styleId="3h3IRMS33132333435311321331363123223323731">
    <w:name w:val="样式 标题 3h3IRMS33132333435311321331363123223323731..."/>
    <w:basedOn w:val="32"/>
    <w:rsid w:val="008F52F7"/>
    <w:pPr>
      <w:keepNext w:val="0"/>
      <w:keepLines w:val="0"/>
      <w:tabs>
        <w:tab w:val="left" w:pos="360"/>
        <w:tab w:val="left" w:pos="720"/>
      </w:tabs>
      <w:ind w:left="720" w:hanging="720"/>
    </w:pPr>
    <w:rPr>
      <w:rFonts w:ascii="宋体" w:hAnsi="宋体"/>
      <w:b w:val="0"/>
      <w:kern w:val="2"/>
      <w:sz w:val="24"/>
      <w:szCs w:val="21"/>
    </w:rPr>
  </w:style>
  <w:style w:type="paragraph" w:customStyle="1" w:styleId="SectionIXHeader">
    <w:name w:val="Section IX Header"/>
    <w:basedOn w:val="af5"/>
    <w:rsid w:val="008F52F7"/>
    <w:pPr>
      <w:widowControl/>
      <w:spacing w:before="240" w:after="240" w:line="240" w:lineRule="auto"/>
      <w:jc w:val="center"/>
    </w:pPr>
    <w:rPr>
      <w:rFonts w:ascii="Times New Roman Bold" w:hAnsi="Times New Roman Bold"/>
      <w:b/>
      <w:kern w:val="0"/>
      <w:sz w:val="36"/>
      <w:szCs w:val="20"/>
      <w:lang w:eastAsia="en-US"/>
    </w:rPr>
  </w:style>
  <w:style w:type="paragraph" w:customStyle="1" w:styleId="2ffffa">
    <w:name w:val="无间隔2"/>
    <w:uiPriority w:val="1"/>
    <w:qFormat/>
    <w:rsid w:val="008F52F7"/>
    <w:pPr>
      <w:widowControl w:val="0"/>
      <w:jc w:val="both"/>
    </w:pPr>
    <w:rPr>
      <w:rFonts w:ascii="Times New Roman" w:eastAsia="宋体" w:hAnsi="Times New Roman" w:cs="Times New Roman"/>
    </w:rPr>
  </w:style>
  <w:style w:type="paragraph" w:customStyle="1" w:styleId="et107">
    <w:name w:val="et107"/>
    <w:basedOn w:val="af5"/>
    <w:qFormat/>
    <w:rsid w:val="008F52F7"/>
    <w:pPr>
      <w:widowControl/>
      <w:pBdr>
        <w:left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135">
    <w:name w:val="xl135"/>
    <w:basedOn w:val="af5"/>
    <w:rsid w:val="008F52F7"/>
    <w:pPr>
      <w:widowControl/>
      <w:pBdr>
        <w:left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3h33rdlevel3l3CTLevel3TopicHeadingsect123Hea">
    <w:name w:val="样式 标题 3h33rd level3l3CTLevel 3 Topic Headingsect1.2.3Hea..."/>
    <w:basedOn w:val="32"/>
    <w:rsid w:val="008F52F7"/>
    <w:pPr>
      <w:adjustRightInd w:val="0"/>
      <w:spacing w:beforeLines="50" w:before="156" w:afterLines="50" w:after="156" w:line="240" w:lineRule="atLeast"/>
      <w:ind w:left="180"/>
      <w:jc w:val="left"/>
      <w:textAlignment w:val="baseline"/>
    </w:pPr>
    <w:rPr>
      <w:rFonts w:ascii="宋体" w:hAnsi="宋体" w:cs="宋体"/>
      <w:sz w:val="24"/>
      <w:szCs w:val="20"/>
    </w:rPr>
  </w:style>
  <w:style w:type="paragraph" w:customStyle="1" w:styleId="Technical60">
    <w:name w:val="Technical 6"/>
    <w:rsid w:val="008F52F7"/>
    <w:pPr>
      <w:tabs>
        <w:tab w:val="left" w:pos="-720"/>
      </w:tabs>
      <w:suppressAutoHyphens/>
      <w:overflowPunct w:val="0"/>
      <w:autoSpaceDE w:val="0"/>
      <w:autoSpaceDN w:val="0"/>
      <w:adjustRightInd w:val="0"/>
      <w:ind w:firstLine="720"/>
      <w:textAlignment w:val="baseline"/>
    </w:pPr>
    <w:rPr>
      <w:rFonts w:ascii="Times New Roman" w:eastAsia="宋体" w:hAnsi="Times New Roman" w:cs="Times New Roman"/>
      <w:b/>
      <w:kern w:val="0"/>
      <w:sz w:val="22"/>
      <w:lang w:eastAsia="en-US"/>
    </w:rPr>
  </w:style>
  <w:style w:type="paragraph" w:customStyle="1" w:styleId="pa-137">
    <w:name w:val="pa-137"/>
    <w:basedOn w:val="af5"/>
    <w:rsid w:val="008F52F7"/>
    <w:pPr>
      <w:widowControl/>
      <w:spacing w:line="480" w:lineRule="atLeast"/>
      <w:jc w:val="center"/>
    </w:pPr>
    <w:rPr>
      <w:rFonts w:ascii="宋体" w:hAnsi="宋体" w:cs="宋体"/>
      <w:kern w:val="0"/>
      <w:sz w:val="24"/>
    </w:rPr>
  </w:style>
  <w:style w:type="paragraph" w:customStyle="1" w:styleId="1fffffff2">
    <w:name w:val="修订1"/>
    <w:qFormat/>
    <w:rsid w:val="008F52F7"/>
    <w:rPr>
      <w:rFonts w:ascii="Times New Roman" w:eastAsia="宋体" w:hAnsi="Times New Roman" w:cs="Times New Roman"/>
      <w:szCs w:val="24"/>
    </w:rPr>
  </w:style>
  <w:style w:type="paragraph" w:customStyle="1" w:styleId="BJ8">
    <w:name w:val="表格文字 BJ8"/>
    <w:basedOn w:val="af5"/>
    <w:link w:val="BJ8CharChar"/>
    <w:rsid w:val="008F52F7"/>
    <w:pPr>
      <w:adjustRightInd w:val="0"/>
      <w:snapToGrid w:val="0"/>
      <w:spacing w:line="400" w:lineRule="exact"/>
      <w:jc w:val="center"/>
    </w:pPr>
    <w:rPr>
      <w:rFonts w:asciiTheme="minorHAnsi" w:eastAsiaTheme="minorEastAsia" w:hAnsiTheme="minorHAnsi" w:cs="宋体"/>
      <w:szCs w:val="21"/>
    </w:rPr>
  </w:style>
  <w:style w:type="paragraph" w:customStyle="1" w:styleId="Affffffffffff1">
    <w:name w:val="正文 A"/>
    <w:rsid w:val="008F52F7"/>
    <w:pPr>
      <w:widowControl w:val="0"/>
      <w:jc w:val="both"/>
    </w:pPr>
    <w:rPr>
      <w:rFonts w:ascii="Times New Roman" w:eastAsia="Arial Unicode MS" w:hAnsi="Arial Unicode MS" w:cs="Arial Unicode MS"/>
      <w:color w:val="000000"/>
      <w:szCs w:val="21"/>
      <w:u w:color="000000"/>
    </w:rPr>
  </w:style>
  <w:style w:type="paragraph" w:customStyle="1" w:styleId="font39">
    <w:name w:val="font39"/>
    <w:basedOn w:val="af5"/>
    <w:rsid w:val="008F52F7"/>
    <w:pPr>
      <w:widowControl/>
      <w:spacing w:before="100" w:beforeAutospacing="1" w:after="100" w:afterAutospacing="1" w:line="240" w:lineRule="auto"/>
      <w:jc w:val="left"/>
    </w:pPr>
    <w:rPr>
      <w:rFonts w:ascii="宋体" w:hAnsi="宋体" w:cs="宋体"/>
      <w:kern w:val="0"/>
      <w:sz w:val="18"/>
      <w:szCs w:val="18"/>
    </w:rPr>
  </w:style>
  <w:style w:type="paragraph" w:customStyle="1" w:styleId="2ffffb">
    <w:name w:val="技标2"/>
    <w:basedOn w:val="32"/>
    <w:rsid w:val="008F52F7"/>
    <w:pPr>
      <w:keepNext w:val="0"/>
      <w:keepLines w:val="0"/>
      <w:widowControl/>
      <w:adjustRightInd w:val="0"/>
      <w:snapToGrid w:val="0"/>
      <w:spacing w:line="420" w:lineRule="atLeast"/>
      <w:jc w:val="center"/>
      <w:textAlignment w:val="baseline"/>
    </w:pPr>
    <w:rPr>
      <w:rFonts w:ascii="Cambria" w:hAnsi="Cambria"/>
      <w:bCs w:val="0"/>
      <w:sz w:val="28"/>
      <w:szCs w:val="20"/>
    </w:rPr>
  </w:style>
  <w:style w:type="paragraph" w:customStyle="1" w:styleId="xl123">
    <w:name w:val="xl123"/>
    <w:basedOn w:val="af5"/>
    <w:qFormat/>
    <w:rsid w:val="008F52F7"/>
    <w:pPr>
      <w:widowControl/>
      <w:pBdr>
        <w:left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StyleHeading1Justified">
    <w:name w:val="Style Heading 1 + Justified"/>
    <w:basedOn w:val="18"/>
    <w:rsid w:val="008F52F7"/>
    <w:pPr>
      <w:keepLines w:val="0"/>
      <w:widowControl/>
      <w:tabs>
        <w:tab w:val="left" w:pos="1152"/>
      </w:tabs>
      <w:spacing w:after="360" w:line="240" w:lineRule="auto"/>
      <w:ind w:left="1152" w:hanging="1152"/>
      <w:jc w:val="left"/>
    </w:pPr>
    <w:rPr>
      <w:rFonts w:ascii="Arial" w:eastAsia="PMingLiU" w:hAnsi="Arial" w:cs="PMingLiU"/>
      <w:bCs w:val="0"/>
      <w:kern w:val="28"/>
      <w:sz w:val="28"/>
      <w:szCs w:val="28"/>
      <w:lang w:eastAsia="zh-TW"/>
    </w:rPr>
  </w:style>
  <w:style w:type="paragraph" w:customStyle="1" w:styleId="31110">
    <w:name w:val="标题3111"/>
    <w:basedOn w:val="32"/>
    <w:semiHidden/>
    <w:rsid w:val="008F52F7"/>
    <w:pPr>
      <w:keepLines w:val="0"/>
      <w:widowControl/>
      <w:tabs>
        <w:tab w:val="left" w:pos="567"/>
      </w:tabs>
      <w:ind w:left="567" w:firstLineChars="200" w:hanging="567"/>
      <w:jc w:val="left"/>
      <w:outlineLvl w:val="9"/>
    </w:pPr>
    <w:rPr>
      <w:rFonts w:ascii="仿宋_GB2312" w:eastAsia="仿宋_GB2312" w:hAnsi="宋体"/>
      <w:kern w:val="28"/>
      <w:sz w:val="28"/>
      <w:szCs w:val="26"/>
    </w:rPr>
  </w:style>
  <w:style w:type="paragraph" w:customStyle="1" w:styleId="afffffffffffffffffffffff8">
    <w:name w:val="附录标识"/>
    <w:basedOn w:val="afffffffffffffffffffff7"/>
    <w:qFormat/>
    <w:rsid w:val="008F52F7"/>
    <w:pPr>
      <w:tabs>
        <w:tab w:val="left" w:pos="360"/>
        <w:tab w:val="left" w:pos="6405"/>
      </w:tabs>
      <w:spacing w:after="200"/>
    </w:pPr>
    <w:rPr>
      <w:sz w:val="21"/>
    </w:rPr>
  </w:style>
  <w:style w:type="paragraph" w:customStyle="1" w:styleId="affffff3">
    <w:name w:val="表格标注"/>
    <w:basedOn w:val="af5"/>
    <w:link w:val="CharCharfa"/>
    <w:rsid w:val="008F52F7"/>
    <w:pPr>
      <w:widowControl/>
      <w:tabs>
        <w:tab w:val="left" w:pos="360"/>
      </w:tabs>
      <w:adjustRightInd w:val="0"/>
      <w:spacing w:line="240" w:lineRule="auto"/>
      <w:jc w:val="left"/>
      <w:textAlignment w:val="baseline"/>
    </w:pPr>
    <w:rPr>
      <w:rFonts w:asciiTheme="minorHAnsi" w:eastAsiaTheme="minorEastAsia" w:hAnsiTheme="minorHAnsi" w:cstheme="minorBidi"/>
      <w:b/>
      <w:sz w:val="24"/>
      <w:szCs w:val="24"/>
    </w:rPr>
  </w:style>
  <w:style w:type="paragraph" w:customStyle="1" w:styleId="et22">
    <w:name w:val="et22"/>
    <w:basedOn w:val="af5"/>
    <w:rsid w:val="008F52F7"/>
    <w:pPr>
      <w:widowControl/>
      <w:spacing w:before="100" w:beforeAutospacing="1" w:after="100" w:afterAutospacing="1" w:line="240" w:lineRule="auto"/>
      <w:jc w:val="left"/>
      <w:textAlignment w:val="center"/>
    </w:pPr>
    <w:rPr>
      <w:rFonts w:ascii="宋体" w:hAnsi="宋体" w:cs="宋体"/>
      <w:color w:val="000000"/>
      <w:kern w:val="0"/>
      <w:sz w:val="24"/>
      <w:szCs w:val="24"/>
    </w:rPr>
  </w:style>
  <w:style w:type="paragraph" w:customStyle="1" w:styleId="105050505">
    <w:name w:val="样式 样式 标题 1 + 居中 段前: 0.5 行 段后: 0.5 行 + 段前: 0.5 行 段后: 0.5 行"/>
    <w:basedOn w:val="18"/>
    <w:rsid w:val="008F52F7"/>
    <w:pPr>
      <w:keepNext w:val="0"/>
      <w:keepLines w:val="0"/>
      <w:widowControl/>
      <w:tabs>
        <w:tab w:val="left" w:pos="840"/>
      </w:tabs>
      <w:adjustRightInd w:val="0"/>
      <w:spacing w:beforeLines="50" w:before="240" w:afterLines="50" w:after="60" w:line="500" w:lineRule="exact"/>
      <w:ind w:left="840" w:hanging="360"/>
      <w:jc w:val="left"/>
    </w:pPr>
    <w:rPr>
      <w:rFonts w:ascii="Cambria" w:hAnsi="Cambria"/>
      <w:kern w:val="32"/>
      <w:sz w:val="36"/>
      <w:szCs w:val="32"/>
    </w:rPr>
  </w:style>
  <w:style w:type="paragraph" w:customStyle="1" w:styleId="161">
    <w:name w:val="16"/>
    <w:rsid w:val="008F52F7"/>
    <w:pPr>
      <w:keepNext/>
      <w:keepLines/>
      <w:widowControl w:val="0"/>
      <w:tabs>
        <w:tab w:val="left" w:pos="-720"/>
      </w:tabs>
      <w:suppressAutoHyphens/>
    </w:pPr>
    <w:rPr>
      <w:rFonts w:ascii="Univers" w:eastAsia="宋体" w:hAnsi="Univers" w:cs="Times New Roman"/>
      <w:snapToGrid w:val="0"/>
      <w:kern w:val="0"/>
      <w:sz w:val="24"/>
      <w:lang w:eastAsia="en-US"/>
    </w:rPr>
  </w:style>
  <w:style w:type="paragraph" w:customStyle="1" w:styleId="CharCharCharCharCharCharCharCharCharCharCharChar1CharCharCharCharCharChar1CharCharCharCharCharChar">
    <w:name w:val="Char Char Char Char Char Char Char Char Char Char Char Char1 Char Char Char Char Char Char1 Char Char Char Char Char Char"/>
    <w:basedOn w:val="af5"/>
    <w:rsid w:val="008F52F7"/>
    <w:pPr>
      <w:widowControl/>
      <w:spacing w:line="240" w:lineRule="auto"/>
      <w:jc w:val="left"/>
    </w:pPr>
    <w:rPr>
      <w:rFonts w:ascii="Tahoma" w:hAnsi="Tahoma" w:cs="仿宋_GB2312"/>
      <w:kern w:val="0"/>
      <w:sz w:val="24"/>
      <w:szCs w:val="20"/>
    </w:rPr>
  </w:style>
  <w:style w:type="paragraph" w:customStyle="1" w:styleId="2ffffc">
    <w:name w:val="样式 2 + (符号) 宋体 三号"/>
    <w:basedOn w:val="32"/>
    <w:rsid w:val="008F52F7"/>
    <w:pPr>
      <w:keepNext w:val="0"/>
      <w:keepLines w:val="0"/>
      <w:spacing w:line="240" w:lineRule="auto"/>
      <w:ind w:firstLine="425"/>
      <w:outlineLvl w:val="9"/>
    </w:pPr>
    <w:rPr>
      <w:rFonts w:ascii="仿宋_GB2312" w:eastAsia="仿宋_GB2312"/>
      <w:bCs w:val="0"/>
      <w:szCs w:val="24"/>
    </w:rPr>
  </w:style>
  <w:style w:type="paragraph" w:customStyle="1" w:styleId="3ff">
    <w:name w:val="须知3"/>
    <w:basedOn w:val="2ffffd"/>
    <w:next w:val="af6"/>
    <w:rsid w:val="008F52F7"/>
    <w:pPr>
      <w:numPr>
        <w:ilvl w:val="3"/>
      </w:numPr>
      <w:tabs>
        <w:tab w:val="clear" w:pos="960"/>
        <w:tab w:val="left" w:pos="1123"/>
      </w:tabs>
      <w:ind w:firstLine="403"/>
    </w:pPr>
  </w:style>
  <w:style w:type="paragraph" w:customStyle="1" w:styleId="afff2">
    <w:name w:val="缺省文本"/>
    <w:basedOn w:val="af5"/>
    <w:link w:val="Chara"/>
    <w:rsid w:val="008F52F7"/>
    <w:pPr>
      <w:widowControl/>
      <w:autoSpaceDE w:val="0"/>
      <w:autoSpaceDN w:val="0"/>
      <w:adjustRightInd w:val="0"/>
      <w:spacing w:line="240" w:lineRule="auto"/>
      <w:jc w:val="left"/>
    </w:pPr>
    <w:rPr>
      <w:rFonts w:eastAsiaTheme="minorEastAsia" w:cstheme="minorBidi"/>
      <w:sz w:val="24"/>
      <w:szCs w:val="24"/>
    </w:rPr>
  </w:style>
  <w:style w:type="paragraph" w:customStyle="1" w:styleId="et67">
    <w:name w:val="et67"/>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tll">
    <w:name w:val="tll"/>
    <w:basedOn w:val="af5"/>
    <w:rsid w:val="008F52F7"/>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45">
    <w:name w:val="标题（4）"/>
    <w:basedOn w:val="af5"/>
    <w:link w:val="4Char0"/>
    <w:rsid w:val="008F52F7"/>
    <w:pPr>
      <w:widowControl/>
      <w:tabs>
        <w:tab w:val="left" w:pos="1535"/>
      </w:tabs>
      <w:topLinePunct/>
      <w:ind w:left="514" w:firstLine="386"/>
      <w:jc w:val="left"/>
      <w:outlineLvl w:val="3"/>
    </w:pPr>
    <w:rPr>
      <w:rFonts w:asciiTheme="minorHAnsi" w:eastAsiaTheme="minorEastAsia" w:hAnsiTheme="minorHAnsi" w:cstheme="minorBidi"/>
      <w:sz w:val="24"/>
      <w:szCs w:val="24"/>
    </w:rPr>
  </w:style>
  <w:style w:type="paragraph" w:customStyle="1" w:styleId="2ffffe">
    <w:name w:val="需求2"/>
    <w:basedOn w:val="affffffc"/>
    <w:rsid w:val="008F52F7"/>
    <w:pPr>
      <w:widowControl/>
      <w:autoSpaceDE w:val="0"/>
      <w:autoSpaceDN w:val="0"/>
      <w:adjustRightInd w:val="0"/>
      <w:spacing w:beforeLines="50" w:before="156" w:after="0" w:line="336" w:lineRule="auto"/>
      <w:ind w:leftChars="0" w:left="0" w:firstLine="540"/>
      <w:jc w:val="left"/>
      <w:textAlignment w:val="baseline"/>
    </w:pPr>
    <w:rPr>
      <w:rFonts w:ascii="宋体"/>
      <w:b/>
      <w:bCs/>
      <w:kern w:val="0"/>
      <w:szCs w:val="20"/>
    </w:rPr>
  </w:style>
  <w:style w:type="paragraph" w:customStyle="1" w:styleId="BJ150">
    <w:name w:val="表格文字 BJ15"/>
    <w:basedOn w:val="af5"/>
    <w:link w:val="BJ15CharChar0"/>
    <w:rsid w:val="008F52F7"/>
    <w:pPr>
      <w:adjustRightInd w:val="0"/>
      <w:snapToGrid w:val="0"/>
      <w:spacing w:line="400" w:lineRule="exact"/>
      <w:jc w:val="center"/>
    </w:pPr>
    <w:rPr>
      <w:rFonts w:asciiTheme="minorHAnsi" w:eastAsiaTheme="minorEastAsia" w:hAnsiTheme="minorHAnsi" w:cs="宋体"/>
      <w:szCs w:val="21"/>
    </w:rPr>
  </w:style>
  <w:style w:type="paragraph" w:customStyle="1" w:styleId="et27">
    <w:name w:val="et27"/>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afffffffffc">
    <w:name w:val="自定正文"/>
    <w:basedOn w:val="af5"/>
    <w:link w:val="Charfff9"/>
    <w:rsid w:val="008F52F7"/>
    <w:pPr>
      <w:widowControl/>
      <w:adjustRightInd w:val="0"/>
      <w:snapToGrid w:val="0"/>
      <w:spacing w:beforeLines="50" w:afterLines="50"/>
      <w:ind w:firstLineChars="200" w:firstLine="200"/>
      <w:jc w:val="left"/>
    </w:pPr>
    <w:rPr>
      <w:rFonts w:asciiTheme="minorHAnsi" w:eastAsiaTheme="minorEastAsia" w:hAnsiTheme="minorHAnsi" w:cstheme="minorBidi"/>
      <w:sz w:val="24"/>
    </w:rPr>
  </w:style>
  <w:style w:type="paragraph" w:customStyle="1" w:styleId="S08-Equipmenthousing">
    <w:name w:val="S08-Equipment housing"/>
    <w:basedOn w:val="af5"/>
    <w:next w:val="af5"/>
    <w:semiHidden/>
    <w:rsid w:val="008F52F7"/>
    <w:pPr>
      <w:widowControl/>
      <w:spacing w:line="240" w:lineRule="auto"/>
      <w:jc w:val="left"/>
    </w:pPr>
    <w:rPr>
      <w:rFonts w:ascii="Arial" w:hAnsi="Arial"/>
      <w:kern w:val="0"/>
      <w:sz w:val="22"/>
      <w:szCs w:val="20"/>
      <w:lang w:eastAsia="en-US"/>
    </w:rPr>
  </w:style>
  <w:style w:type="paragraph" w:customStyle="1" w:styleId="ZchnZchnCharChar1ZchnZchnCharChar1">
    <w:name w:val="Zchn Zchn Char Char1 Zchn Zchn Char Char1"/>
    <w:basedOn w:val="affffffb"/>
    <w:rsid w:val="008F52F7"/>
    <w:pPr>
      <w:shd w:val="clear" w:color="auto" w:fill="000080"/>
      <w:adjustRightInd w:val="0"/>
      <w:spacing w:line="436" w:lineRule="exact"/>
      <w:ind w:left="357"/>
      <w:jc w:val="left"/>
      <w:outlineLvl w:val="3"/>
    </w:pPr>
    <w:rPr>
      <w:rFonts w:ascii="Tahoma" w:hAnsi="Tahoma"/>
      <w:b/>
      <w:sz w:val="24"/>
      <w:szCs w:val="21"/>
    </w:rPr>
  </w:style>
  <w:style w:type="paragraph" w:customStyle="1" w:styleId="afffffffffffffffffffffff9">
    <w:name w:val="签署"/>
    <w:basedOn w:val="af5"/>
    <w:semiHidden/>
    <w:rsid w:val="008F52F7"/>
    <w:pPr>
      <w:keepNext/>
      <w:keepLines/>
      <w:widowControl/>
      <w:suppressLineNumbers/>
      <w:suppressAutoHyphens/>
      <w:ind w:firstLineChars="800" w:firstLine="800"/>
      <w:jc w:val="left"/>
    </w:pPr>
    <w:rPr>
      <w:rFonts w:eastAsia="楷体_GB2312"/>
      <w:b/>
      <w:bCs/>
      <w:kern w:val="28"/>
      <w:sz w:val="28"/>
      <w:szCs w:val="20"/>
    </w:rPr>
  </w:style>
  <w:style w:type="paragraph" w:customStyle="1" w:styleId="affff1">
    <w:name w:val="表名"/>
    <w:basedOn w:val="af5"/>
    <w:link w:val="CharCharb"/>
    <w:rsid w:val="008F52F7"/>
    <w:pPr>
      <w:widowControl/>
      <w:adjustRightInd w:val="0"/>
      <w:snapToGrid w:val="0"/>
      <w:spacing w:before="120" w:after="120" w:line="480" w:lineRule="exact"/>
      <w:ind w:firstLineChars="200" w:firstLine="200"/>
      <w:jc w:val="center"/>
    </w:pPr>
    <w:rPr>
      <w:rFonts w:ascii="宋体" w:eastAsia="楷体_GB2312" w:cstheme="minorBidi"/>
      <w:sz w:val="24"/>
    </w:rPr>
  </w:style>
  <w:style w:type="paragraph" w:customStyle="1" w:styleId="ClauseSubList">
    <w:name w:val="ClauseSub_List"/>
    <w:rsid w:val="008F52F7"/>
    <w:pPr>
      <w:tabs>
        <w:tab w:val="left" w:pos="576"/>
      </w:tabs>
      <w:suppressAutoHyphens/>
      <w:ind w:left="576" w:hanging="576"/>
    </w:pPr>
    <w:rPr>
      <w:rFonts w:ascii="Times New Roman" w:eastAsia="宋体" w:hAnsi="Times New Roman" w:cs="Times New Roman"/>
      <w:kern w:val="0"/>
      <w:sz w:val="22"/>
      <w:lang w:val="en-GB" w:eastAsia="en-US"/>
    </w:rPr>
  </w:style>
  <w:style w:type="paragraph" w:customStyle="1" w:styleId="xl201">
    <w:name w:val="xl201"/>
    <w:basedOn w:val="af5"/>
    <w:rsid w:val="008F52F7"/>
    <w:pPr>
      <w:widowControl/>
      <w:pBdr>
        <w:left w:val="single" w:sz="4" w:space="0" w:color="auto"/>
        <w:bottom w:val="single" w:sz="4" w:space="0" w:color="auto"/>
        <w:right w:val="single" w:sz="4" w:space="0" w:color="auto"/>
      </w:pBdr>
      <w:spacing w:before="100" w:beforeAutospacing="1" w:after="100" w:afterAutospacing="1" w:line="240" w:lineRule="auto"/>
      <w:jc w:val="center"/>
    </w:pPr>
    <w:rPr>
      <w:kern w:val="0"/>
      <w:sz w:val="18"/>
      <w:szCs w:val="18"/>
    </w:rPr>
  </w:style>
  <w:style w:type="paragraph" w:customStyle="1" w:styleId="133">
    <w:name w:val="香奈儿 13"/>
    <w:basedOn w:val="af5"/>
    <w:rsid w:val="008F52F7"/>
    <w:pPr>
      <w:tabs>
        <w:tab w:val="left" w:pos="840"/>
        <w:tab w:val="left" w:pos="1009"/>
      </w:tabs>
      <w:spacing w:line="240" w:lineRule="auto"/>
    </w:pPr>
    <w:rPr>
      <w:sz w:val="22"/>
      <w:szCs w:val="20"/>
    </w:rPr>
  </w:style>
  <w:style w:type="paragraph" w:customStyle="1" w:styleId="2115">
    <w:name w:val="标题211"/>
    <w:basedOn w:val="af5"/>
    <w:semiHidden/>
    <w:rsid w:val="008F52F7"/>
    <w:pPr>
      <w:keepNext/>
      <w:widowControl/>
      <w:tabs>
        <w:tab w:val="left" w:pos="851"/>
      </w:tabs>
      <w:ind w:left="851" w:hanging="851"/>
      <w:jc w:val="left"/>
    </w:pPr>
    <w:rPr>
      <w:rFonts w:ascii="宋体" w:hAnsi="宋体"/>
      <w:color w:val="000000"/>
      <w:kern w:val="28"/>
      <w:sz w:val="28"/>
      <w:szCs w:val="20"/>
    </w:rPr>
  </w:style>
  <w:style w:type="paragraph" w:customStyle="1" w:styleId="pa-106">
    <w:name w:val="pa-106"/>
    <w:basedOn w:val="af5"/>
    <w:rsid w:val="008F52F7"/>
    <w:pPr>
      <w:widowControl/>
      <w:spacing w:line="720" w:lineRule="atLeast"/>
    </w:pPr>
    <w:rPr>
      <w:rFonts w:ascii="宋体" w:hAnsi="宋体" w:cs="宋体"/>
      <w:kern w:val="0"/>
      <w:sz w:val="24"/>
    </w:rPr>
  </w:style>
  <w:style w:type="paragraph" w:customStyle="1" w:styleId="xl209">
    <w:name w:val="xl209"/>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16"/>
      <w:szCs w:val="16"/>
    </w:rPr>
  </w:style>
  <w:style w:type="paragraph" w:customStyle="1" w:styleId="103">
    <w:name w:val="香奈儿 10"/>
    <w:basedOn w:val="af5"/>
    <w:rsid w:val="008F52F7"/>
    <w:pPr>
      <w:widowControl/>
      <w:tabs>
        <w:tab w:val="left" w:pos="420"/>
      </w:tabs>
      <w:spacing w:line="240" w:lineRule="auto"/>
      <w:ind w:left="420" w:hanging="420"/>
      <w:jc w:val="left"/>
    </w:pPr>
    <w:rPr>
      <w:kern w:val="0"/>
      <w:sz w:val="24"/>
      <w:szCs w:val="21"/>
    </w:rPr>
  </w:style>
  <w:style w:type="paragraph" w:customStyle="1" w:styleId="CharCharChar1CharCharCharCharCharCharCharCharCharCharCharCharCharCharCharCharCharCharCharCharCharCharCharChar1CharCharCharCharCharCharChar">
    <w:name w:val="Char Char Char1 Char Char Char Char Char Char Char Char Char Char Char Char Char Char Char Char Char Char Char Char Char Char Char Char1 Char Char Char Char Char Char Char"/>
    <w:basedOn w:val="af5"/>
    <w:rsid w:val="008F52F7"/>
    <w:pPr>
      <w:widowControl/>
      <w:spacing w:line="240" w:lineRule="auto"/>
      <w:jc w:val="left"/>
    </w:pPr>
    <w:rPr>
      <w:rFonts w:ascii="Tahoma" w:hAnsi="Tahoma"/>
      <w:kern w:val="0"/>
      <w:sz w:val="24"/>
      <w:szCs w:val="20"/>
    </w:rPr>
  </w:style>
  <w:style w:type="paragraph" w:customStyle="1" w:styleId="Charfffff7">
    <w:name w:val="评估正文 Char"/>
    <w:basedOn w:val="af5"/>
    <w:rsid w:val="008F52F7"/>
    <w:pPr>
      <w:ind w:firstLineChars="200" w:firstLine="480"/>
    </w:pPr>
    <w:rPr>
      <w:sz w:val="24"/>
      <w:szCs w:val="20"/>
    </w:rPr>
  </w:style>
  <w:style w:type="paragraph" w:customStyle="1" w:styleId="afffffffffffffffffffffffa">
    <w:name w:val="注释编号"/>
    <w:basedOn w:val="af5"/>
    <w:rsid w:val="008F52F7"/>
    <w:pPr>
      <w:keepNext/>
      <w:widowControl/>
      <w:tabs>
        <w:tab w:val="left" w:pos="360"/>
      </w:tabs>
      <w:ind w:right="96"/>
      <w:jc w:val="left"/>
    </w:pPr>
    <w:rPr>
      <w:rFonts w:ascii="华文细黑" w:hAnsi="华文细黑"/>
      <w:bCs/>
      <w:snapToGrid w:val="0"/>
      <w:kern w:val="4"/>
      <w:sz w:val="24"/>
      <w:szCs w:val="21"/>
    </w:rPr>
  </w:style>
  <w:style w:type="paragraph" w:customStyle="1" w:styleId="afffffffffffffffffffffffb">
    <w:name w:val="五级"/>
    <w:basedOn w:val="21"/>
    <w:rsid w:val="008F52F7"/>
    <w:pPr>
      <w:keepNext w:val="0"/>
      <w:keepLines w:val="0"/>
      <w:spacing w:before="0"/>
    </w:pPr>
    <w:rPr>
      <w:rFonts w:ascii="宋体" w:hAnsi="宋体"/>
      <w:b w:val="0"/>
      <w:color w:val="000000"/>
      <w:kern w:val="2"/>
      <w:sz w:val="24"/>
      <w:szCs w:val="20"/>
    </w:rPr>
  </w:style>
  <w:style w:type="paragraph" w:customStyle="1" w:styleId="1-2">
    <w:name w:val="样式1-2"/>
    <w:basedOn w:val="32"/>
    <w:semiHidden/>
    <w:rsid w:val="008F52F7"/>
    <w:pPr>
      <w:keepLines w:val="0"/>
      <w:widowControl/>
      <w:tabs>
        <w:tab w:val="left" w:pos="360"/>
      </w:tabs>
      <w:ind w:firstLineChars="200" w:firstLine="200"/>
      <w:jc w:val="left"/>
    </w:pPr>
    <w:rPr>
      <w:rFonts w:ascii="仿宋_GB2312" w:eastAsia="仿宋_GB2312" w:hAnsi="宋体"/>
      <w:bCs w:val="0"/>
      <w:kern w:val="28"/>
      <w:sz w:val="28"/>
      <w:szCs w:val="26"/>
    </w:rPr>
  </w:style>
  <w:style w:type="paragraph" w:customStyle="1" w:styleId="affffffff4">
    <w:name w:val="技术册正文"/>
    <w:basedOn w:val="af5"/>
    <w:link w:val="Charffe"/>
    <w:qFormat/>
    <w:rsid w:val="008F52F7"/>
    <w:pPr>
      <w:widowControl/>
      <w:ind w:firstLineChars="200" w:firstLine="200"/>
      <w:jc w:val="left"/>
    </w:pPr>
    <w:rPr>
      <w:rFonts w:eastAsiaTheme="minorEastAsia" w:cstheme="minorBidi"/>
      <w:sz w:val="24"/>
      <w:szCs w:val="21"/>
    </w:rPr>
  </w:style>
  <w:style w:type="paragraph" w:customStyle="1" w:styleId="225">
    <w:name w:val="标题22"/>
    <w:basedOn w:val="21"/>
    <w:qFormat/>
    <w:rsid w:val="008F52F7"/>
    <w:pPr>
      <w:widowControl/>
      <w:suppressLineNumbers/>
      <w:tabs>
        <w:tab w:val="left" w:pos="0"/>
        <w:tab w:val="left" w:pos="680"/>
        <w:tab w:val="left" w:pos="960"/>
        <w:tab w:val="left" w:pos="1120"/>
      </w:tabs>
      <w:suppressAutoHyphens/>
      <w:autoSpaceDE w:val="0"/>
      <w:autoSpaceDN w:val="0"/>
      <w:adjustRightInd w:val="0"/>
      <w:spacing w:before="0"/>
      <w:ind w:left="680" w:right="112" w:hanging="680"/>
      <w:jc w:val="left"/>
    </w:pPr>
    <w:rPr>
      <w:rFonts w:ascii="SimSun+3" w:eastAsia="SimSun+3"/>
      <w:shadow/>
      <w:color w:val="000000"/>
      <w:kern w:val="28"/>
      <w:sz w:val="28"/>
      <w:szCs w:val="20"/>
    </w:rPr>
  </w:style>
  <w:style w:type="paragraph" w:customStyle="1" w:styleId="1fffffff3">
    <w:name w:val="样式 目录 1"/>
    <w:basedOn w:val="1ffff6"/>
    <w:rsid w:val="008F52F7"/>
    <w:pPr>
      <w:widowControl/>
      <w:tabs>
        <w:tab w:val="left" w:pos="1680"/>
        <w:tab w:val="right" w:leader="dot" w:pos="8630"/>
        <w:tab w:val="right" w:pos="9060"/>
      </w:tabs>
      <w:spacing w:before="120" w:after="160"/>
      <w:ind w:left="525" w:hanging="425"/>
      <w:jc w:val="right"/>
    </w:pPr>
    <w:rPr>
      <w:rFonts w:ascii="宋体" w:eastAsia="仿宋_GB2312" w:hAnsi="Verdana" w:cs="宋体"/>
      <w:bCs/>
      <w:kern w:val="44"/>
      <w:sz w:val="24"/>
      <w:szCs w:val="20"/>
      <w:lang w:val="zh-CN" w:eastAsia="en-US"/>
    </w:rPr>
  </w:style>
  <w:style w:type="paragraph" w:customStyle="1" w:styleId="afffffffffffffffffffffffc">
    <w:name w:val="报告正文"/>
    <w:basedOn w:val="af5"/>
    <w:rsid w:val="008F52F7"/>
    <w:pPr>
      <w:spacing w:line="480" w:lineRule="exact"/>
    </w:pPr>
    <w:rPr>
      <w:rFonts w:ascii="宋体"/>
      <w:color w:val="0000FF"/>
      <w:sz w:val="28"/>
      <w:szCs w:val="20"/>
    </w:rPr>
  </w:style>
  <w:style w:type="paragraph" w:customStyle="1" w:styleId="ca-36">
    <w:name w:val="ca-36"/>
    <w:basedOn w:val="af5"/>
    <w:rsid w:val="008F52F7"/>
    <w:pPr>
      <w:widowControl/>
      <w:spacing w:line="240" w:lineRule="auto"/>
      <w:jc w:val="left"/>
    </w:pPr>
    <w:rPr>
      <w:rFonts w:ascii="宋体" w:hAnsi="宋体" w:cs="宋体"/>
      <w:b/>
      <w:bCs/>
      <w:spacing w:val="-20"/>
      <w:kern w:val="0"/>
      <w:szCs w:val="21"/>
    </w:rPr>
  </w:style>
  <w:style w:type="paragraph" w:customStyle="1" w:styleId="3ll3SectionCTRL30505">
    <w:name w:val="样式 标题 3ll标题 3SectionCTRL+3 + (西文) 黑体 非加粗 段前: 0.5 行 段后: 0.5..."/>
    <w:basedOn w:val="32"/>
    <w:rsid w:val="008F52F7"/>
    <w:pPr>
      <w:numPr>
        <w:ilvl w:val="2"/>
      </w:numPr>
      <w:tabs>
        <w:tab w:val="left" w:pos="720"/>
      </w:tabs>
      <w:spacing w:beforeLines="50" w:before="156" w:afterLines="50" w:after="156" w:line="360" w:lineRule="exact"/>
    </w:pPr>
    <w:rPr>
      <w:rFonts w:ascii="黑体" w:hAnsi="宋体"/>
      <w:bCs w:val="0"/>
      <w:kern w:val="2"/>
      <w:sz w:val="24"/>
      <w:szCs w:val="20"/>
    </w:rPr>
  </w:style>
  <w:style w:type="paragraph" w:customStyle="1" w:styleId="1511">
    <w:name w:val="样式 宋体 小四 黑色 左 行距: 1.5 倍行距1"/>
    <w:basedOn w:val="af5"/>
    <w:rsid w:val="008F52F7"/>
    <w:pPr>
      <w:widowControl/>
      <w:jc w:val="left"/>
    </w:pPr>
    <w:rPr>
      <w:rFonts w:ascii="宋体" w:hAnsi="宋体" w:cs="宋体"/>
      <w:color w:val="000000"/>
      <w:kern w:val="0"/>
      <w:sz w:val="24"/>
      <w:szCs w:val="20"/>
    </w:rPr>
  </w:style>
  <w:style w:type="paragraph" w:customStyle="1" w:styleId="205050505">
    <w:name w:val="样式 样式 标题 2 + 段前: 0.5 行 段后: 0.5 行 + 两端对齐 段前: 0.5 行 段后: 0.5 行"/>
    <w:basedOn w:val="21"/>
    <w:next w:val="21"/>
    <w:rsid w:val="008F52F7"/>
    <w:pPr>
      <w:keepNext w:val="0"/>
      <w:keepLines w:val="0"/>
      <w:widowControl/>
      <w:numPr>
        <w:ilvl w:val="1"/>
      </w:numPr>
      <w:tabs>
        <w:tab w:val="left" w:pos="1260"/>
        <w:tab w:val="left" w:pos="4820"/>
      </w:tabs>
      <w:adjustRightInd w:val="0"/>
      <w:snapToGrid w:val="0"/>
      <w:spacing w:beforeLines="50" w:before="240" w:after="163" w:line="416" w:lineRule="auto"/>
      <w:ind w:left="1260" w:hanging="420"/>
      <w:jc w:val="left"/>
    </w:pPr>
    <w:rPr>
      <w:rFonts w:ascii="Cambria" w:hAnsi="Cambria"/>
      <w:bCs w:val="0"/>
      <w:i/>
      <w:iCs/>
      <w:sz w:val="28"/>
    </w:rPr>
  </w:style>
  <w:style w:type="paragraph" w:customStyle="1" w:styleId="af0">
    <w:name w:val="技巧"/>
    <w:basedOn w:val="af5"/>
    <w:next w:val="af5"/>
    <w:rsid w:val="008F52F7"/>
    <w:pPr>
      <w:numPr>
        <w:numId w:val="36"/>
      </w:numPr>
      <w:tabs>
        <w:tab w:val="left" w:pos="0"/>
        <w:tab w:val="left" w:pos="794"/>
      </w:tabs>
      <w:spacing w:before="120" w:line="240" w:lineRule="auto"/>
    </w:pPr>
    <w:rPr>
      <w:rFonts w:eastAsia="黑体"/>
      <w:szCs w:val="20"/>
    </w:rPr>
  </w:style>
  <w:style w:type="paragraph" w:customStyle="1" w:styleId="pa-65">
    <w:name w:val="pa-65"/>
    <w:basedOn w:val="af5"/>
    <w:rsid w:val="008F52F7"/>
    <w:pPr>
      <w:widowControl/>
      <w:spacing w:line="360" w:lineRule="atLeast"/>
    </w:pPr>
    <w:rPr>
      <w:rFonts w:ascii="宋体" w:hAnsi="宋体" w:cs="宋体"/>
      <w:kern w:val="0"/>
      <w:sz w:val="24"/>
    </w:rPr>
  </w:style>
  <w:style w:type="paragraph" w:customStyle="1" w:styleId="oa3">
    <w:name w:val="?¨¤¡§o¡§?a3"/>
    <w:basedOn w:val="af5"/>
    <w:rsid w:val="008F52F7"/>
    <w:pPr>
      <w:snapToGrid w:val="0"/>
      <w:spacing w:after="200"/>
    </w:pPr>
    <w:rPr>
      <w:rFonts w:ascii="宋体" w:hAnsi="宋体" w:cs="宋体"/>
      <w:sz w:val="24"/>
      <w:szCs w:val="24"/>
    </w:rPr>
  </w:style>
  <w:style w:type="paragraph" w:customStyle="1" w:styleId="3000">
    <w:name w:val="样式 标题 3标题  第三级 + 左侧:  0 厘米 首行缩进:  0 厘米"/>
    <w:basedOn w:val="32"/>
    <w:qFormat/>
    <w:rsid w:val="008F52F7"/>
    <w:pPr>
      <w:keepLines w:val="0"/>
      <w:tabs>
        <w:tab w:val="left" w:pos="1035"/>
      </w:tabs>
      <w:spacing w:before="120" w:after="240" w:line="240" w:lineRule="auto"/>
      <w:ind w:left="1035" w:hanging="720"/>
      <w:jc w:val="left"/>
    </w:pPr>
    <w:rPr>
      <w:rFonts w:cs="宋体"/>
      <w:b w:val="0"/>
      <w:sz w:val="28"/>
      <w:szCs w:val="24"/>
      <w:lang w:eastAsia="de-DE"/>
    </w:rPr>
  </w:style>
  <w:style w:type="paragraph" w:customStyle="1" w:styleId="xl54">
    <w:name w:val="xl54"/>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kern w:val="0"/>
      <w:sz w:val="18"/>
      <w:szCs w:val="18"/>
    </w:rPr>
  </w:style>
  <w:style w:type="paragraph" w:customStyle="1" w:styleId="afffffffffffffffffffffffd">
    <w:name w:val="表"/>
    <w:basedOn w:val="32"/>
    <w:rsid w:val="008F52F7"/>
    <w:pPr>
      <w:suppressLineNumbers/>
      <w:tabs>
        <w:tab w:val="left" w:pos="960"/>
        <w:tab w:val="left" w:pos="1120"/>
      </w:tabs>
      <w:suppressAutoHyphens/>
      <w:autoSpaceDE w:val="0"/>
      <w:autoSpaceDN w:val="0"/>
      <w:adjustRightInd w:val="0"/>
      <w:spacing w:line="240" w:lineRule="auto"/>
      <w:outlineLvl w:val="0"/>
    </w:pPr>
    <w:rPr>
      <w:rFonts w:ascii="SimSun+3" w:eastAsia="SimSun+3"/>
      <w:b w:val="0"/>
      <w:color w:val="000000"/>
      <w:kern w:val="24"/>
      <w:sz w:val="21"/>
    </w:rPr>
  </w:style>
  <w:style w:type="paragraph" w:customStyle="1" w:styleId="Char230">
    <w:name w:val="Char23"/>
    <w:basedOn w:val="af5"/>
    <w:rsid w:val="008F52F7"/>
    <w:pPr>
      <w:widowControl/>
      <w:ind w:firstLineChars="200" w:firstLine="200"/>
      <w:jc w:val="left"/>
    </w:pPr>
    <w:rPr>
      <w:rFonts w:ascii="Tahoma" w:hAnsi="Tahoma"/>
      <w:kern w:val="0"/>
      <w:sz w:val="24"/>
      <w:szCs w:val="20"/>
    </w:rPr>
  </w:style>
  <w:style w:type="paragraph" w:customStyle="1" w:styleId="Char122">
    <w:name w:val="Char122"/>
    <w:basedOn w:val="af5"/>
    <w:qFormat/>
    <w:rsid w:val="008F52F7"/>
    <w:pPr>
      <w:spacing w:beforeLines="50" w:before="156" w:afterLines="50" w:after="156" w:line="240" w:lineRule="auto"/>
    </w:pPr>
    <w:rPr>
      <w:rFonts w:ascii="Tahoma" w:hAnsi="Tahoma"/>
      <w:sz w:val="24"/>
      <w:szCs w:val="20"/>
    </w:rPr>
  </w:style>
  <w:style w:type="paragraph" w:customStyle="1" w:styleId="font3">
    <w:name w:val="font3"/>
    <w:basedOn w:val="af5"/>
    <w:qFormat/>
    <w:rsid w:val="008F52F7"/>
    <w:pPr>
      <w:widowControl/>
      <w:spacing w:before="100" w:beforeAutospacing="1" w:after="100" w:afterAutospacing="1" w:line="240" w:lineRule="auto"/>
      <w:jc w:val="left"/>
    </w:pPr>
    <w:rPr>
      <w:rFonts w:ascii="Arial" w:hAnsi="Arial" w:cs="Arial"/>
      <w:color w:val="000000"/>
      <w:kern w:val="0"/>
      <w:sz w:val="20"/>
      <w:szCs w:val="20"/>
    </w:rPr>
  </w:style>
  <w:style w:type="paragraph" w:customStyle="1" w:styleId="11f8">
    <w:name w:val="样式 标题 1 + 五号1"/>
    <w:basedOn w:val="18"/>
    <w:rsid w:val="008F52F7"/>
    <w:pPr>
      <w:tabs>
        <w:tab w:val="left" w:pos="454"/>
      </w:tabs>
      <w:spacing w:before="0" w:after="0"/>
      <w:ind w:left="198"/>
    </w:pPr>
    <w:rPr>
      <w:sz w:val="28"/>
      <w:szCs w:val="28"/>
    </w:rPr>
  </w:style>
  <w:style w:type="paragraph" w:customStyle="1" w:styleId="CharCharCharChar1CharCharCharCharCharCharCharCharChar">
    <w:name w:val="Char Char Char Char1 Char Char Char Char Char Char Char Char Char"/>
    <w:basedOn w:val="af5"/>
    <w:rsid w:val="008F52F7"/>
    <w:pPr>
      <w:widowControl/>
      <w:spacing w:line="240" w:lineRule="auto"/>
      <w:jc w:val="left"/>
    </w:pPr>
    <w:rPr>
      <w:rFonts w:ascii="仿宋_GB2312" w:eastAsia="仿宋_GB2312"/>
      <w:b/>
      <w:kern w:val="0"/>
      <w:sz w:val="32"/>
      <w:szCs w:val="32"/>
    </w:rPr>
  </w:style>
  <w:style w:type="paragraph" w:customStyle="1" w:styleId="3ff1">
    <w:name w:val="封面3"/>
    <w:basedOn w:val="af5"/>
    <w:semiHidden/>
    <w:rsid w:val="008F52F7"/>
    <w:pPr>
      <w:widowControl/>
      <w:adjustRightInd w:val="0"/>
      <w:snapToGrid w:val="0"/>
      <w:spacing w:before="100" w:beforeAutospacing="1" w:after="100" w:afterAutospacing="1" w:line="240" w:lineRule="auto"/>
      <w:ind w:leftChars="-5" w:left="1351" w:hangingChars="9" w:hanging="1351"/>
      <w:jc w:val="center"/>
    </w:pPr>
    <w:rPr>
      <w:b/>
      <w:kern w:val="0"/>
      <w:sz w:val="36"/>
      <w:szCs w:val="24"/>
    </w:rPr>
  </w:style>
  <w:style w:type="paragraph" w:customStyle="1" w:styleId="211212headlinehheadlineSR0">
    <w:name w:val="样式 样式 标题 2标题 1.1编号标题2第一层条第二层论文标题 1章2 headlinehheadlineS&amp;R... + 行..."/>
    <w:basedOn w:val="211212headlinehheadlineSR"/>
    <w:rsid w:val="008F52F7"/>
    <w:pPr>
      <w:tabs>
        <w:tab w:val="clear" w:pos="576"/>
      </w:tabs>
      <w:spacing w:line="240" w:lineRule="auto"/>
      <w:ind w:rightChars="100" w:right="100"/>
    </w:pPr>
    <w:rPr>
      <w:bCs/>
    </w:rPr>
  </w:style>
  <w:style w:type="paragraph" w:customStyle="1" w:styleId="20212CharChar">
    <w:name w:val="样式 样式 样式 样式 一般正文 + 首行缩进:  2 字符 段后: 0.2 行1 + 首行缩进:  2 字符 + 首行缩进: ... Char Char"/>
    <w:basedOn w:val="af5"/>
    <w:rsid w:val="008F52F7"/>
    <w:pPr>
      <w:adjustRightInd w:val="0"/>
      <w:snapToGrid w:val="0"/>
      <w:spacing w:line="500" w:lineRule="exact"/>
      <w:ind w:firstLineChars="200" w:firstLine="520"/>
    </w:pPr>
    <w:rPr>
      <w:rFonts w:cs="宋体"/>
      <w:sz w:val="26"/>
      <w:szCs w:val="24"/>
    </w:rPr>
  </w:style>
  <w:style w:type="paragraph" w:customStyle="1" w:styleId="afffffffffffffffffffffffe">
    <w:name w:val="插图题注"/>
    <w:rsid w:val="008F52F7"/>
    <w:pPr>
      <w:spacing w:after="240"/>
      <w:jc w:val="center"/>
    </w:pPr>
    <w:rPr>
      <w:rFonts w:ascii="Courier New" w:eastAsia="黑体" w:hAnsi="Courier New" w:cs="Times New Roman"/>
      <w:kern w:val="0"/>
      <w:sz w:val="17"/>
      <w:szCs w:val="20"/>
    </w:rPr>
  </w:style>
  <w:style w:type="paragraph" w:customStyle="1" w:styleId="CharCharCharCharCharCharCharCharCharCharCharChar1Char">
    <w:name w:val="Char Char Char Char Char Char Char Char Char Char Char Char1 Char"/>
    <w:basedOn w:val="af5"/>
    <w:rsid w:val="008F52F7"/>
    <w:pPr>
      <w:widowControl/>
      <w:snapToGrid w:val="0"/>
      <w:ind w:firstLineChars="200" w:firstLine="200"/>
      <w:jc w:val="left"/>
    </w:pPr>
    <w:rPr>
      <w:rFonts w:ascii="宋体" w:eastAsia="仿宋_GB2312" w:hAnsi="宋体"/>
      <w:kern w:val="0"/>
      <w:sz w:val="24"/>
      <w:szCs w:val="20"/>
    </w:rPr>
  </w:style>
  <w:style w:type="paragraph" w:customStyle="1" w:styleId="Affffffffffffffffffffffff">
    <w:name w:val="A."/>
    <w:basedOn w:val="af5"/>
    <w:rsid w:val="008F52F7"/>
    <w:pPr>
      <w:widowControl/>
      <w:spacing w:before="120" w:after="120" w:line="240" w:lineRule="auto"/>
      <w:jc w:val="left"/>
    </w:pPr>
    <w:rPr>
      <w:kern w:val="0"/>
      <w:sz w:val="24"/>
      <w:szCs w:val="24"/>
    </w:rPr>
  </w:style>
  <w:style w:type="paragraph" w:customStyle="1" w:styleId="affffffffffffffffffffffff0">
    <w:name w:val="样式 题注 + 居中"/>
    <w:basedOn w:val="afffffd"/>
    <w:rsid w:val="008F52F7"/>
    <w:pPr>
      <w:widowControl/>
      <w:spacing w:before="0" w:after="0"/>
      <w:jc w:val="center"/>
    </w:pPr>
    <w:rPr>
      <w:rFonts w:eastAsia="宋体" w:cs="宋体"/>
      <w:kern w:val="0"/>
      <w:sz w:val="21"/>
    </w:rPr>
  </w:style>
  <w:style w:type="paragraph" w:customStyle="1" w:styleId="et33">
    <w:name w:val="et33"/>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230">
    <w:name w:val="xl230"/>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黑体" w:eastAsia="黑体" w:hAnsi="宋体"/>
      <w:color w:val="008000"/>
      <w:kern w:val="0"/>
      <w:sz w:val="20"/>
      <w:szCs w:val="20"/>
    </w:rPr>
  </w:style>
  <w:style w:type="paragraph" w:customStyle="1" w:styleId="pa-123">
    <w:name w:val="pa-123"/>
    <w:basedOn w:val="af5"/>
    <w:rsid w:val="008F52F7"/>
    <w:pPr>
      <w:widowControl/>
      <w:spacing w:line="360" w:lineRule="atLeast"/>
    </w:pPr>
    <w:rPr>
      <w:rFonts w:ascii="宋体" w:hAnsi="宋体" w:cs="宋体"/>
      <w:kern w:val="0"/>
      <w:sz w:val="24"/>
    </w:rPr>
  </w:style>
  <w:style w:type="paragraph" w:customStyle="1" w:styleId="et43">
    <w:name w:val="et43"/>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4">
    <w:name w:val="深圳-图示"/>
    <w:basedOn w:val="af5"/>
    <w:next w:val="af5"/>
    <w:rsid w:val="008F52F7"/>
    <w:pPr>
      <w:widowControl/>
      <w:spacing w:afterLines="40"/>
      <w:jc w:val="center"/>
    </w:pPr>
    <w:rPr>
      <w:rFonts w:ascii="FuturaA Bk BT" w:hAnsi="FuturaA Bk BT"/>
      <w:b/>
      <w:kern w:val="0"/>
      <w:sz w:val="18"/>
      <w:szCs w:val="24"/>
    </w:rPr>
  </w:style>
  <w:style w:type="paragraph" w:customStyle="1" w:styleId="111111">
    <w:name w:val="样式 标题 1标题 1 1编号标题1标题1 + 宋体"/>
    <w:basedOn w:val="18"/>
    <w:rsid w:val="008F52F7"/>
    <w:pPr>
      <w:keepNext w:val="0"/>
      <w:keepLines w:val="0"/>
      <w:widowControl/>
      <w:spacing w:before="240" w:after="240" w:line="400" w:lineRule="exact"/>
      <w:ind w:left="1350" w:hanging="1350"/>
      <w:jc w:val="left"/>
    </w:pPr>
    <w:rPr>
      <w:rFonts w:ascii="宋体" w:hAnsi="宋体"/>
      <w:kern w:val="28"/>
      <w:sz w:val="24"/>
      <w:szCs w:val="24"/>
    </w:rPr>
  </w:style>
  <w:style w:type="paragraph" w:customStyle="1" w:styleId="affffffffffffffffffffffff1">
    <w:name w:val="表格格式"/>
    <w:basedOn w:val="af5"/>
    <w:rsid w:val="008F52F7"/>
    <w:pPr>
      <w:snapToGrid w:val="0"/>
      <w:spacing w:line="240" w:lineRule="auto"/>
      <w:jc w:val="center"/>
    </w:pPr>
    <w:rPr>
      <w:rFonts w:ascii="宋体" w:hAnsi="宋体"/>
      <w:szCs w:val="21"/>
    </w:rPr>
  </w:style>
  <w:style w:type="paragraph" w:customStyle="1" w:styleId="Normal21">
    <w:name w:val="Normal2"/>
    <w:rsid w:val="008F52F7"/>
    <w:pPr>
      <w:widowControl w:val="0"/>
      <w:adjustRightInd w:val="0"/>
      <w:spacing w:line="0" w:lineRule="atLeast"/>
      <w:textAlignment w:val="baseline"/>
    </w:pPr>
    <w:rPr>
      <w:rFonts w:ascii="宋体" w:eastAsia="宋体" w:hAnsi="Times New Roman" w:cs="Times New Roman"/>
      <w:kern w:val="0"/>
      <w:sz w:val="34"/>
    </w:rPr>
  </w:style>
  <w:style w:type="paragraph" w:customStyle="1" w:styleId="font16">
    <w:name w:val="font16"/>
    <w:basedOn w:val="af5"/>
    <w:rsid w:val="008F52F7"/>
    <w:pPr>
      <w:widowControl/>
      <w:spacing w:before="100" w:beforeAutospacing="1" w:after="100" w:afterAutospacing="1" w:line="240" w:lineRule="auto"/>
      <w:jc w:val="left"/>
    </w:pPr>
    <w:rPr>
      <w:rFonts w:ascii="宋体" w:hAnsi="宋体" w:cs="宋体"/>
      <w:b/>
      <w:bCs/>
      <w:kern w:val="0"/>
      <w:sz w:val="20"/>
      <w:szCs w:val="20"/>
    </w:rPr>
  </w:style>
  <w:style w:type="paragraph" w:customStyle="1" w:styleId="pa-113">
    <w:name w:val="pa-113"/>
    <w:basedOn w:val="af5"/>
    <w:rsid w:val="008F52F7"/>
    <w:pPr>
      <w:widowControl/>
      <w:spacing w:line="360" w:lineRule="atLeast"/>
      <w:ind w:firstLine="2960"/>
    </w:pPr>
    <w:rPr>
      <w:rFonts w:ascii="宋体" w:hAnsi="宋体" w:cs="宋体"/>
      <w:kern w:val="0"/>
      <w:sz w:val="24"/>
    </w:rPr>
  </w:style>
  <w:style w:type="paragraph" w:customStyle="1" w:styleId="31a">
    <w:name w:val="索引 31"/>
    <w:rsid w:val="008F52F7"/>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eastAsia="宋体" w:hAnsi="CG Times" w:cs="Times New Roman"/>
      <w:snapToGrid w:val="0"/>
      <w:kern w:val="0"/>
      <w:sz w:val="22"/>
      <w:lang w:eastAsia="en-US"/>
    </w:rPr>
  </w:style>
  <w:style w:type="paragraph" w:customStyle="1" w:styleId="affffffffffffffffffffffff2">
    <w:name w:val="四级"/>
    <w:basedOn w:val="af5"/>
    <w:rsid w:val="008F52F7"/>
    <w:pPr>
      <w:widowControl/>
      <w:tabs>
        <w:tab w:val="left" w:pos="1680"/>
      </w:tabs>
      <w:snapToGrid w:val="0"/>
      <w:spacing w:line="500" w:lineRule="atLeast"/>
      <w:ind w:left="1680" w:hanging="420"/>
      <w:jc w:val="left"/>
    </w:pPr>
    <w:rPr>
      <w:rFonts w:ascii="宋体"/>
      <w:kern w:val="0"/>
      <w:sz w:val="28"/>
      <w:szCs w:val="20"/>
    </w:rPr>
  </w:style>
  <w:style w:type="paragraph" w:customStyle="1" w:styleId="3-23">
    <w:name w:val="样式3-23"/>
    <w:basedOn w:val="3-22"/>
    <w:semiHidden/>
    <w:rsid w:val="008F52F7"/>
    <w:pPr>
      <w:tabs>
        <w:tab w:val="clear" w:pos="1134"/>
        <w:tab w:val="left" w:pos="-546"/>
      </w:tabs>
      <w:spacing w:after="0"/>
      <w:ind w:left="-546"/>
    </w:pPr>
  </w:style>
  <w:style w:type="paragraph" w:customStyle="1" w:styleId="a8">
    <w:name w:val="一级无标题条"/>
    <w:basedOn w:val="af5"/>
    <w:rsid w:val="008F52F7"/>
    <w:pPr>
      <w:numPr>
        <w:ilvl w:val="2"/>
        <w:numId w:val="28"/>
      </w:numPr>
      <w:spacing w:line="240" w:lineRule="auto"/>
    </w:pPr>
    <w:rPr>
      <w:szCs w:val="24"/>
    </w:rPr>
  </w:style>
  <w:style w:type="paragraph" w:customStyle="1" w:styleId="affffffffffffffffffffffff3">
    <w:name w:val="顺序编号"/>
    <w:basedOn w:val="afffffffff5"/>
    <w:rsid w:val="008F52F7"/>
    <w:pPr>
      <w:tabs>
        <w:tab w:val="clear" w:pos="819"/>
        <w:tab w:val="clear" w:pos="3030"/>
        <w:tab w:val="left" w:pos="2225"/>
        <w:tab w:val="left" w:pos="3870"/>
      </w:tabs>
      <w:adjustRightInd w:val="0"/>
      <w:snapToGrid w:val="0"/>
      <w:ind w:left="3870"/>
      <w:outlineLvl w:val="5"/>
    </w:pPr>
  </w:style>
  <w:style w:type="paragraph" w:customStyle="1" w:styleId="et16">
    <w:name w:val="et16"/>
    <w:basedOn w:val="af5"/>
    <w:rsid w:val="008F52F7"/>
    <w:pPr>
      <w:widowControl/>
      <w:spacing w:before="100" w:beforeAutospacing="1" w:after="100" w:afterAutospacing="1" w:line="240" w:lineRule="auto"/>
      <w:jc w:val="left"/>
      <w:textAlignment w:val="center"/>
    </w:pPr>
    <w:rPr>
      <w:rFonts w:ascii="宋体" w:hAnsi="宋体" w:cs="宋体"/>
      <w:color w:val="000000"/>
      <w:kern w:val="0"/>
      <w:sz w:val="24"/>
      <w:szCs w:val="24"/>
    </w:rPr>
  </w:style>
  <w:style w:type="paragraph" w:customStyle="1" w:styleId="192">
    <w:name w:val="样式 正文样式 + 首行缩进:  1.92 字符"/>
    <w:basedOn w:val="af5"/>
    <w:rsid w:val="008F52F7"/>
    <w:pPr>
      <w:widowControl/>
      <w:spacing w:after="100" w:line="440" w:lineRule="exact"/>
      <w:ind w:firstLineChars="225" w:firstLine="192"/>
      <w:jc w:val="left"/>
    </w:pPr>
    <w:rPr>
      <w:rFonts w:ascii="宋体" w:hAnsi="宋体" w:cs="宋体"/>
      <w:kern w:val="0"/>
      <w:sz w:val="24"/>
      <w:szCs w:val="20"/>
    </w:rPr>
  </w:style>
  <w:style w:type="paragraph" w:customStyle="1" w:styleId="affffffffffffffffffffffff4">
    <w:name w:val="首行缩进"/>
    <w:basedOn w:val="af5"/>
    <w:rsid w:val="008F52F7"/>
    <w:pPr>
      <w:adjustRightInd w:val="0"/>
      <w:snapToGrid w:val="0"/>
      <w:ind w:firstLine="527"/>
      <w:jc w:val="left"/>
    </w:pPr>
    <w:rPr>
      <w:rFonts w:ascii="宋体" w:cs="宋体"/>
      <w:sz w:val="24"/>
      <w:szCs w:val="24"/>
    </w:rPr>
  </w:style>
  <w:style w:type="paragraph" w:customStyle="1" w:styleId="1b">
    <w:name w:val="1 工程"/>
    <w:basedOn w:val="18"/>
    <w:link w:val="1Char0"/>
    <w:rsid w:val="008F52F7"/>
    <w:pPr>
      <w:keepLines w:val="0"/>
      <w:widowControl/>
      <w:tabs>
        <w:tab w:val="left" w:pos="432"/>
      </w:tabs>
      <w:autoSpaceDE w:val="0"/>
      <w:spacing w:before="200" w:after="200"/>
      <w:ind w:left="432" w:hanging="432"/>
      <w:jc w:val="left"/>
    </w:pPr>
    <w:rPr>
      <w:rFonts w:ascii="Arial" w:eastAsia="黑体" w:hAnsi="Arial" w:cstheme="minorBidi"/>
      <w:bCs w:val="0"/>
      <w:sz w:val="28"/>
    </w:rPr>
  </w:style>
  <w:style w:type="paragraph" w:customStyle="1" w:styleId="font42">
    <w:name w:val="font42"/>
    <w:basedOn w:val="af5"/>
    <w:rsid w:val="008F52F7"/>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affffffffffffffffffffffff5">
    <w:name w:val="图表文字居中"/>
    <w:basedOn w:val="af5"/>
    <w:rsid w:val="008F52F7"/>
    <w:pPr>
      <w:spacing w:line="240" w:lineRule="auto"/>
      <w:jc w:val="center"/>
    </w:pPr>
    <w:rPr>
      <w:szCs w:val="20"/>
    </w:rPr>
  </w:style>
  <w:style w:type="paragraph" w:customStyle="1" w:styleId="xl41">
    <w:name w:val="xl41"/>
    <w:basedOn w:val="af5"/>
    <w:qFormat/>
    <w:rsid w:val="008F52F7"/>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宋体" w:hAnsi="宋体" w:cs="宋体"/>
      <w:kern w:val="0"/>
      <w:sz w:val="20"/>
      <w:szCs w:val="20"/>
    </w:rPr>
  </w:style>
  <w:style w:type="paragraph" w:customStyle="1" w:styleId="paragraph">
    <w:name w:val="paragraph"/>
    <w:basedOn w:val="af5"/>
    <w:link w:val="paragraphChar"/>
    <w:rsid w:val="008F52F7"/>
    <w:pPr>
      <w:widowControl/>
      <w:spacing w:before="120" w:line="240" w:lineRule="auto"/>
      <w:ind w:left="1701"/>
      <w:jc w:val="left"/>
    </w:pPr>
    <w:rPr>
      <w:rFonts w:ascii="Times" w:eastAsiaTheme="minorEastAsia" w:hAnsi="Times" w:cstheme="minorBidi"/>
      <w:sz w:val="24"/>
      <w:szCs w:val="24"/>
      <w:lang w:eastAsia="en-US"/>
    </w:rPr>
  </w:style>
  <w:style w:type="paragraph" w:customStyle="1" w:styleId="xl1072">
    <w:name w:val="xl1072"/>
    <w:basedOn w:val="af5"/>
    <w:rsid w:val="008F52F7"/>
    <w:pPr>
      <w:widowControl/>
      <w:shd w:val="clear" w:color="000000" w:fill="CCE8CF"/>
      <w:spacing w:before="100" w:beforeAutospacing="1" w:after="100" w:afterAutospacing="1" w:line="240" w:lineRule="auto"/>
      <w:jc w:val="center"/>
      <w:textAlignment w:val="bottom"/>
    </w:pPr>
    <w:rPr>
      <w:rFonts w:ascii="宋体" w:hAnsi="宋体" w:cs="宋体"/>
      <w:kern w:val="0"/>
      <w:sz w:val="24"/>
      <w:szCs w:val="24"/>
    </w:rPr>
  </w:style>
  <w:style w:type="paragraph" w:customStyle="1" w:styleId="reader-word-layer">
    <w:name w:val="reader-word-layer"/>
    <w:basedOn w:val="af5"/>
    <w:rsid w:val="008F52F7"/>
    <w:pPr>
      <w:widowControl/>
      <w:spacing w:before="100" w:beforeAutospacing="1" w:after="100" w:afterAutospacing="1" w:line="240" w:lineRule="auto"/>
      <w:jc w:val="left"/>
    </w:pPr>
    <w:rPr>
      <w:rFonts w:ascii="宋体" w:hAnsi="宋体" w:cs="宋体"/>
      <w:kern w:val="0"/>
      <w:sz w:val="24"/>
      <w:szCs w:val="24"/>
    </w:rPr>
  </w:style>
  <w:style w:type="paragraph" w:customStyle="1" w:styleId="205">
    <w:name w:val="样式 左侧:  2 字符 段前: 0.5 行"/>
    <w:basedOn w:val="af5"/>
    <w:rsid w:val="008F52F7"/>
    <w:pPr>
      <w:spacing w:beforeLines="50" w:before="156" w:line="240" w:lineRule="auto"/>
      <w:ind w:firstLineChars="200" w:firstLine="200"/>
    </w:pPr>
    <w:rPr>
      <w:rFonts w:ascii="宋体" w:cs="宋体"/>
      <w:sz w:val="24"/>
      <w:szCs w:val="20"/>
    </w:rPr>
  </w:style>
  <w:style w:type="paragraph" w:customStyle="1" w:styleId="xl76">
    <w:name w:val="xl76"/>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000000"/>
      <w:kern w:val="0"/>
      <w:sz w:val="20"/>
      <w:szCs w:val="20"/>
    </w:rPr>
  </w:style>
  <w:style w:type="paragraph" w:customStyle="1" w:styleId="Clauses">
    <w:name w:val="Clauses"/>
    <w:basedOn w:val="af5"/>
    <w:rsid w:val="008F52F7"/>
    <w:pPr>
      <w:keepLines/>
      <w:widowControl/>
      <w:tabs>
        <w:tab w:val="left" w:pos="431"/>
      </w:tabs>
      <w:spacing w:after="120" w:line="240" w:lineRule="auto"/>
      <w:ind w:left="431" w:hanging="431"/>
      <w:jc w:val="left"/>
      <w:outlineLvl w:val="0"/>
    </w:pPr>
    <w:rPr>
      <w:rFonts w:ascii="Times New Roman Bold" w:hAnsi="Times New Roman Bold"/>
      <w:b/>
      <w:kern w:val="0"/>
      <w:sz w:val="24"/>
      <w:szCs w:val="20"/>
      <w:lang w:val="es-ES_tradnl" w:eastAsia="en-GB"/>
    </w:rPr>
  </w:style>
  <w:style w:type="paragraph" w:customStyle="1" w:styleId="190">
    <w:name w:val="样式19"/>
    <w:basedOn w:val="af5"/>
    <w:rsid w:val="008F52F7"/>
    <w:pPr>
      <w:keepNext/>
      <w:keepLines/>
      <w:suppressLineNumbers/>
      <w:tabs>
        <w:tab w:val="left" w:pos="567"/>
        <w:tab w:val="left" w:pos="960"/>
        <w:tab w:val="left" w:pos="1120"/>
      </w:tabs>
      <w:suppressAutoHyphens/>
      <w:autoSpaceDE w:val="0"/>
      <w:autoSpaceDN w:val="0"/>
      <w:adjustRightInd w:val="0"/>
      <w:ind w:left="567" w:hanging="567"/>
      <w:jc w:val="left"/>
      <w:outlineLvl w:val="0"/>
    </w:pPr>
    <w:rPr>
      <w:rFonts w:ascii="SimSun+3" w:eastAsia="SimSun+3"/>
      <w:b/>
      <w:color w:val="000000"/>
      <w:kern w:val="28"/>
      <w:sz w:val="28"/>
      <w:szCs w:val="20"/>
    </w:rPr>
  </w:style>
  <w:style w:type="paragraph" w:customStyle="1" w:styleId="Head42">
    <w:name w:val="Head 4.2"/>
    <w:basedOn w:val="af5"/>
    <w:rsid w:val="008F52F7"/>
    <w:pPr>
      <w:widowControl/>
      <w:tabs>
        <w:tab w:val="left" w:pos="360"/>
      </w:tabs>
      <w:suppressAutoHyphens/>
      <w:overflowPunct w:val="0"/>
      <w:autoSpaceDE w:val="0"/>
      <w:autoSpaceDN w:val="0"/>
      <w:adjustRightInd w:val="0"/>
      <w:spacing w:line="240" w:lineRule="auto"/>
      <w:ind w:left="360" w:hanging="360"/>
      <w:jc w:val="left"/>
      <w:textAlignment w:val="baseline"/>
    </w:pPr>
    <w:rPr>
      <w:b/>
      <w:kern w:val="0"/>
      <w:sz w:val="24"/>
      <w:szCs w:val="20"/>
      <w:lang w:eastAsia="en-US"/>
    </w:rPr>
  </w:style>
  <w:style w:type="paragraph" w:customStyle="1" w:styleId="xl91">
    <w:name w:val="xl91"/>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kern w:val="0"/>
      <w:sz w:val="20"/>
      <w:szCs w:val="20"/>
    </w:rPr>
  </w:style>
  <w:style w:type="paragraph" w:customStyle="1" w:styleId="pa-55">
    <w:name w:val="pa-55"/>
    <w:basedOn w:val="af5"/>
    <w:rsid w:val="008F52F7"/>
    <w:pPr>
      <w:widowControl/>
      <w:spacing w:line="300" w:lineRule="atLeast"/>
      <w:ind w:firstLine="480"/>
      <w:jc w:val="center"/>
    </w:pPr>
    <w:rPr>
      <w:rFonts w:ascii="宋体" w:hAnsi="宋体" w:cs="宋体"/>
      <w:kern w:val="0"/>
      <w:sz w:val="24"/>
    </w:rPr>
  </w:style>
  <w:style w:type="paragraph" w:customStyle="1" w:styleId="xl1067">
    <w:name w:val="xl1067"/>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affffffffe">
    <w:name w:val="三级节标题"/>
    <w:next w:val="afffffffff3"/>
    <w:link w:val="CharCharff8"/>
    <w:qFormat/>
    <w:rsid w:val="008F52F7"/>
    <w:pPr>
      <w:keepNext/>
      <w:spacing w:before="160" w:after="60"/>
      <w:outlineLvl w:val="2"/>
    </w:pPr>
    <w:rPr>
      <w:rFonts w:ascii="Arial Black" w:eastAsia="黑体" w:hAnsi="Arial Black"/>
      <w:bCs/>
      <w:sz w:val="30"/>
      <w:szCs w:val="32"/>
    </w:rPr>
  </w:style>
  <w:style w:type="paragraph" w:customStyle="1" w:styleId="2fffff">
    <w:name w:val="正文文本2"/>
    <w:qFormat/>
    <w:rsid w:val="008F52F7"/>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Texte3">
    <w:name w:val="Texte3"/>
    <w:basedOn w:val="af5"/>
    <w:rsid w:val="008F52F7"/>
    <w:pPr>
      <w:widowControl/>
      <w:spacing w:line="240" w:lineRule="auto"/>
      <w:ind w:left="964"/>
      <w:jc w:val="left"/>
    </w:pPr>
    <w:rPr>
      <w:rFonts w:ascii="Arial" w:hAnsi="Arial"/>
      <w:kern w:val="0"/>
      <w:sz w:val="24"/>
      <w:szCs w:val="20"/>
      <w:lang w:val="fr-FR"/>
    </w:rPr>
  </w:style>
  <w:style w:type="paragraph" w:customStyle="1" w:styleId="et96">
    <w:name w:val="et96"/>
    <w:basedOn w:val="af5"/>
    <w:rsid w:val="008F52F7"/>
    <w:pPr>
      <w:widowControl/>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TableItem">
    <w:name w:val="TableItem"/>
    <w:basedOn w:val="af5"/>
    <w:rsid w:val="008F52F7"/>
    <w:pPr>
      <w:adjustRightInd w:val="0"/>
      <w:spacing w:line="480" w:lineRule="exact"/>
      <w:ind w:firstLineChars="200" w:firstLine="288"/>
      <w:textAlignment w:val="baseline"/>
    </w:pPr>
    <w:rPr>
      <w:kern w:val="0"/>
      <w:sz w:val="24"/>
      <w:szCs w:val="20"/>
    </w:rPr>
  </w:style>
  <w:style w:type="paragraph" w:customStyle="1" w:styleId="1GF">
    <w:name w:val="1.GF报告正文"/>
    <w:basedOn w:val="af5"/>
    <w:rsid w:val="008F52F7"/>
    <w:pPr>
      <w:widowControl/>
      <w:spacing w:line="360" w:lineRule="atLeast"/>
      <w:ind w:firstLine="432"/>
      <w:jc w:val="left"/>
    </w:pPr>
    <w:rPr>
      <w:rFonts w:ascii="宋体" w:hAnsi="Calibri"/>
      <w:kern w:val="0"/>
      <w:sz w:val="24"/>
      <w:szCs w:val="20"/>
      <w:lang w:eastAsia="en-US"/>
    </w:rPr>
  </w:style>
  <w:style w:type="paragraph" w:customStyle="1" w:styleId="S02-DefinitionsandAbbreviations">
    <w:name w:val="S02-Definitions and Abbreviations"/>
    <w:basedOn w:val="af5"/>
    <w:next w:val="af5"/>
    <w:semiHidden/>
    <w:rsid w:val="008F52F7"/>
    <w:pPr>
      <w:widowControl/>
      <w:spacing w:line="240" w:lineRule="auto"/>
      <w:jc w:val="left"/>
    </w:pPr>
    <w:rPr>
      <w:rFonts w:ascii="Arial" w:hAnsi="Arial"/>
      <w:kern w:val="0"/>
      <w:sz w:val="22"/>
      <w:szCs w:val="20"/>
      <w:lang w:eastAsia="en-US"/>
    </w:rPr>
  </w:style>
  <w:style w:type="paragraph" w:customStyle="1" w:styleId="et110">
    <w:name w:val="et110"/>
    <w:basedOn w:val="af5"/>
    <w:qFormat/>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td-4">
    <w:name w:val="td-4"/>
    <w:basedOn w:val="af5"/>
    <w:rsid w:val="008F52F7"/>
    <w:pPr>
      <w:widowControl/>
      <w:pBdr>
        <w:top w:val="single" w:sz="12" w:space="0" w:color="000000"/>
        <w:left w:val="single" w:sz="12" w:space="4" w:color="000000"/>
        <w:bottom w:val="single" w:sz="4" w:space="0" w:color="000000"/>
        <w:right w:val="single" w:sz="4" w:space="0" w:color="000000"/>
      </w:pBdr>
      <w:spacing w:line="240" w:lineRule="auto"/>
      <w:jc w:val="left"/>
    </w:pPr>
    <w:rPr>
      <w:rFonts w:ascii="宋体" w:hAnsi="宋体" w:cs="宋体"/>
      <w:kern w:val="0"/>
      <w:sz w:val="24"/>
    </w:rPr>
  </w:style>
  <w:style w:type="paragraph" w:customStyle="1" w:styleId="xl154">
    <w:name w:val="xl154"/>
    <w:basedOn w:val="af5"/>
    <w:rsid w:val="008F52F7"/>
    <w:pPr>
      <w:widowControl/>
      <w:pBdr>
        <w:top w:val="single" w:sz="8" w:space="0" w:color="auto"/>
        <w:bottom w:val="single" w:sz="8" w:space="0" w:color="auto"/>
      </w:pBdr>
      <w:spacing w:before="100" w:beforeAutospacing="1" w:after="100" w:afterAutospacing="1" w:line="240" w:lineRule="auto"/>
      <w:jc w:val="left"/>
    </w:pPr>
    <w:rPr>
      <w:rFonts w:ascii="宋体" w:hAnsi="宋体" w:cs="宋体"/>
      <w:color w:val="000000"/>
      <w:kern w:val="0"/>
      <w:szCs w:val="21"/>
    </w:rPr>
  </w:style>
  <w:style w:type="paragraph" w:customStyle="1" w:styleId="et25">
    <w:name w:val="et25"/>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WG218">
    <w:name w:val="样式 WG标题2 + 行距: 固定值 18 磅"/>
    <w:basedOn w:val="af5"/>
    <w:rsid w:val="008F52F7"/>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44GB23121">
    <w:name w:val="样式 xl44 + (中文) 仿宋_GB2312 段前: 自动 段后: 自动 底端: (无框线)1"/>
    <w:basedOn w:val="xl44"/>
    <w:rsid w:val="008F52F7"/>
    <w:pPr>
      <w:pBdr>
        <w:top w:val="none" w:sz="0" w:space="0" w:color="auto"/>
        <w:bottom w:val="none" w:sz="0" w:space="0" w:color="auto"/>
        <w:right w:val="none" w:sz="0" w:space="0" w:color="auto"/>
      </w:pBdr>
      <w:spacing w:before="0" w:after="0"/>
      <w:textAlignment w:val="center"/>
    </w:pPr>
    <w:rPr>
      <w:rFonts w:ascii="Times New Roman" w:eastAsia="仿宋_GB2312" w:hAnsi="Times New Roman"/>
      <w:b/>
      <w:bCs/>
      <w:sz w:val="22"/>
    </w:rPr>
  </w:style>
  <w:style w:type="paragraph" w:customStyle="1" w:styleId="2fffff0">
    <w:name w:val="样式 宋体 加粗 首行缩进:  2 字符"/>
    <w:basedOn w:val="af5"/>
    <w:rsid w:val="008F52F7"/>
    <w:pPr>
      <w:widowControl/>
      <w:adjustRightInd w:val="0"/>
      <w:snapToGrid w:val="0"/>
      <w:spacing w:line="400" w:lineRule="exact"/>
      <w:ind w:firstLineChars="200" w:firstLine="422"/>
      <w:jc w:val="left"/>
      <w:textAlignment w:val="baseline"/>
    </w:pPr>
    <w:rPr>
      <w:rFonts w:ascii="宋体" w:hAnsi="宋体" w:cs="宋体"/>
      <w:bCs/>
      <w:snapToGrid w:val="0"/>
      <w:kern w:val="44"/>
      <w:sz w:val="24"/>
      <w:szCs w:val="20"/>
    </w:rPr>
  </w:style>
  <w:style w:type="paragraph" w:customStyle="1" w:styleId="413">
    <w:name w:val="标题41"/>
    <w:basedOn w:val="18"/>
    <w:rsid w:val="008F52F7"/>
    <w:pPr>
      <w:suppressLineNumbers/>
      <w:tabs>
        <w:tab w:val="left" w:pos="360"/>
        <w:tab w:val="left" w:pos="960"/>
        <w:tab w:val="left" w:pos="1120"/>
      </w:tabs>
      <w:suppressAutoHyphens/>
      <w:autoSpaceDE w:val="0"/>
      <w:autoSpaceDN w:val="0"/>
      <w:adjustRightInd w:val="0"/>
      <w:spacing w:before="0" w:after="0"/>
      <w:ind w:left="317" w:right="112" w:hanging="317"/>
    </w:pPr>
    <w:rPr>
      <w:rFonts w:ascii="SimSun+3" w:eastAsia="SimSun+3"/>
      <w:b w:val="0"/>
      <w:color w:val="000000"/>
      <w:kern w:val="28"/>
      <w:sz w:val="32"/>
      <w:szCs w:val="20"/>
    </w:rPr>
  </w:style>
  <w:style w:type="paragraph" w:customStyle="1" w:styleId="41924">
    <w:name w:val="样式 标题 4 + 黑体 四号 首行缩进:  1.9 厘米 行距: 固定值 24 磅"/>
    <w:basedOn w:val="41"/>
    <w:rsid w:val="008F52F7"/>
    <w:pPr>
      <w:keepLines w:val="0"/>
      <w:widowControl/>
      <w:tabs>
        <w:tab w:val="left" w:pos="1680"/>
      </w:tabs>
      <w:spacing w:before="240" w:after="30" w:line="480" w:lineRule="exact"/>
      <w:ind w:left="1680" w:firstLine="1077"/>
      <w:jc w:val="left"/>
      <w:outlineLvl w:val="4"/>
    </w:pPr>
    <w:rPr>
      <w:rFonts w:ascii="黑体" w:eastAsia="宋体" w:hAnsi="宋体" w:cs="宋体"/>
      <w:b w:val="0"/>
      <w:bCs w:val="0"/>
      <w:szCs w:val="21"/>
    </w:rPr>
  </w:style>
  <w:style w:type="paragraph" w:customStyle="1" w:styleId="CharCharCharCharCharCharCharCharC1">
    <w:name w:val="样式 普通文字普通文字 Char普通文字 Char Char普通文字 Char Char Char Char Char C...1"/>
    <w:basedOn w:val="affffffffd"/>
    <w:rsid w:val="008F52F7"/>
    <w:pPr>
      <w:widowControl/>
      <w:adjustRightInd w:val="0"/>
      <w:snapToGrid w:val="0"/>
      <w:spacing w:line="276" w:lineRule="auto"/>
      <w:ind w:firstLine="420"/>
      <w:jc w:val="left"/>
    </w:pPr>
    <w:rPr>
      <w:rFonts w:ascii="Times New Roman" w:eastAsia="宋体" w:hAnsi="Times New Roman" w:cs="华文中宋"/>
      <w:b/>
    </w:rPr>
  </w:style>
  <w:style w:type="paragraph" w:customStyle="1" w:styleId="300150">
    <w:name w:val="样式 标题 3 + 小四 非加粗 段前: 0 磅 段后: 0 磅 行距: 1.5 倍行距"/>
    <w:basedOn w:val="32"/>
    <w:rsid w:val="008F52F7"/>
    <w:pPr>
      <w:keepNext w:val="0"/>
      <w:keepLines w:val="0"/>
      <w:widowControl/>
      <w:tabs>
        <w:tab w:val="left" w:pos="780"/>
        <w:tab w:val="left" w:pos="3240"/>
      </w:tabs>
      <w:adjustRightInd w:val="0"/>
      <w:snapToGrid w:val="0"/>
      <w:ind w:left="20" w:hanging="20"/>
      <w:jc w:val="left"/>
    </w:pPr>
    <w:rPr>
      <w:rFonts w:ascii="Arial" w:hAnsi="Arial" w:cs="宋体"/>
      <w:b w:val="0"/>
      <w:sz w:val="24"/>
      <w:szCs w:val="20"/>
      <w:lang w:val="de-DE" w:eastAsia="de-DE"/>
    </w:rPr>
  </w:style>
  <w:style w:type="paragraph" w:customStyle="1" w:styleId="CM71">
    <w:name w:val="CM71"/>
    <w:basedOn w:val="Default"/>
    <w:next w:val="Default"/>
    <w:rsid w:val="008F52F7"/>
    <w:pPr>
      <w:spacing w:after="195"/>
    </w:pPr>
    <w:rPr>
      <w:rFonts w:ascii="宋体" w:eastAsia="宋体" w:cs="Times New Roman"/>
      <w:color w:val="auto"/>
    </w:rPr>
  </w:style>
  <w:style w:type="paragraph" w:customStyle="1" w:styleId="affffffffffffffffffffffff6">
    <w:name w:val="方案正文"/>
    <w:semiHidden/>
    <w:rsid w:val="008F52F7"/>
    <w:pPr>
      <w:widowControl w:val="0"/>
      <w:adjustRightInd w:val="0"/>
      <w:snapToGrid w:val="0"/>
      <w:spacing w:line="440" w:lineRule="exact"/>
      <w:ind w:firstLineChars="200" w:firstLine="200"/>
    </w:pPr>
    <w:rPr>
      <w:rFonts w:ascii="Times New Roman" w:eastAsia="宋体" w:hAnsi="Times New Roman" w:cs="Times New Roman"/>
      <w:kern w:val="0"/>
      <w:sz w:val="26"/>
    </w:rPr>
  </w:style>
  <w:style w:type="paragraph" w:customStyle="1" w:styleId="xl38">
    <w:name w:val="xl38"/>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Normal4">
    <w:name w:val="Normal_4"/>
    <w:qFormat/>
    <w:rsid w:val="008F52F7"/>
    <w:rPr>
      <w:rFonts w:ascii="黑体" w:eastAsia="黑体" w:hAnsi="黑体" w:cs="Times New Roman"/>
      <w:b/>
      <w:kern w:val="0"/>
      <w:sz w:val="32"/>
      <w:szCs w:val="24"/>
    </w:rPr>
  </w:style>
  <w:style w:type="paragraph" w:customStyle="1" w:styleId="font23">
    <w:name w:val="font23"/>
    <w:basedOn w:val="af5"/>
    <w:rsid w:val="008F52F7"/>
    <w:pPr>
      <w:widowControl/>
      <w:spacing w:before="100" w:beforeAutospacing="1" w:after="100" w:afterAutospacing="1" w:line="240" w:lineRule="auto"/>
      <w:jc w:val="left"/>
    </w:pPr>
    <w:rPr>
      <w:rFonts w:ascii="宋体" w:hAnsi="宋体" w:cs="宋体"/>
      <w:kern w:val="0"/>
      <w:sz w:val="20"/>
      <w:szCs w:val="20"/>
    </w:rPr>
  </w:style>
  <w:style w:type="paragraph" w:customStyle="1" w:styleId="3-2">
    <w:name w:val="样式3-2"/>
    <w:basedOn w:val="af5"/>
    <w:semiHidden/>
    <w:rsid w:val="008F52F7"/>
    <w:pPr>
      <w:keepNext/>
      <w:keepLines/>
      <w:widowControl/>
      <w:suppressLineNumbers/>
      <w:tabs>
        <w:tab w:val="left" w:pos="1134"/>
      </w:tabs>
      <w:suppressAutoHyphens/>
      <w:ind w:firstLine="567"/>
      <w:jc w:val="left"/>
    </w:pPr>
    <w:rPr>
      <w:rFonts w:ascii="仿宋_GB2312" w:eastAsia="仿宋_GB2312"/>
      <w:bCs/>
      <w:kern w:val="28"/>
      <w:sz w:val="28"/>
      <w:szCs w:val="20"/>
    </w:rPr>
  </w:style>
  <w:style w:type="paragraph" w:customStyle="1" w:styleId="2fffff1">
    <w:name w:val="2节号"/>
    <w:basedOn w:val="21"/>
    <w:rsid w:val="008F52F7"/>
    <w:pPr>
      <w:keepNext w:val="0"/>
      <w:keepLines w:val="0"/>
      <w:widowControl/>
      <w:numPr>
        <w:ilvl w:val="1"/>
      </w:numPr>
      <w:tabs>
        <w:tab w:val="left" w:pos="4820"/>
      </w:tabs>
      <w:adjustRightInd w:val="0"/>
      <w:snapToGrid w:val="0"/>
      <w:spacing w:beforeLines="50" w:before="240" w:after="156" w:line="480" w:lineRule="exact"/>
      <w:ind w:firstLine="437"/>
      <w:jc w:val="left"/>
    </w:pPr>
    <w:rPr>
      <w:rFonts w:ascii="黑体" w:hAnsi="Cambria"/>
      <w:bCs w:val="0"/>
      <w:i/>
      <w:iCs/>
      <w:color w:val="000000"/>
      <w:sz w:val="28"/>
      <w:szCs w:val="28"/>
    </w:rPr>
  </w:style>
  <w:style w:type="paragraph" w:customStyle="1" w:styleId="Normal0li">
    <w:name w:val="Normal 0li"/>
    <w:basedOn w:val="af5"/>
    <w:semiHidden/>
    <w:rsid w:val="008F52F7"/>
    <w:pPr>
      <w:widowControl/>
      <w:spacing w:line="240" w:lineRule="auto"/>
      <w:jc w:val="left"/>
    </w:pPr>
    <w:rPr>
      <w:rFonts w:ascii="FuturaA Bk BT" w:hAnsi="FuturaA Bk BT"/>
      <w:kern w:val="0"/>
      <w:sz w:val="20"/>
      <w:szCs w:val="20"/>
      <w:lang w:eastAsia="en-US"/>
    </w:rPr>
  </w:style>
  <w:style w:type="paragraph" w:customStyle="1" w:styleId="pa-31">
    <w:name w:val="pa-31"/>
    <w:basedOn w:val="af5"/>
    <w:rsid w:val="008F52F7"/>
    <w:pPr>
      <w:widowControl/>
      <w:spacing w:line="240" w:lineRule="atLeast"/>
      <w:ind w:firstLine="420"/>
      <w:jc w:val="left"/>
    </w:pPr>
    <w:rPr>
      <w:rFonts w:ascii="宋体" w:hAnsi="宋体" w:cs="宋体"/>
      <w:kern w:val="0"/>
      <w:sz w:val="24"/>
    </w:rPr>
  </w:style>
  <w:style w:type="paragraph" w:customStyle="1" w:styleId="affffffffffffffffffffffff7">
    <w:name w:val="编号a)"/>
    <w:rsid w:val="008F52F7"/>
    <w:pPr>
      <w:tabs>
        <w:tab w:val="left" w:pos="921"/>
      </w:tabs>
      <w:spacing w:before="60" w:after="60"/>
      <w:ind w:firstLine="561"/>
    </w:pPr>
    <w:rPr>
      <w:rFonts w:ascii="Times New Roman" w:eastAsia="宋体" w:hAnsi="Times New Roman" w:cs="Times New Roman"/>
      <w:kern w:val="0"/>
      <w:sz w:val="28"/>
    </w:rPr>
  </w:style>
  <w:style w:type="paragraph" w:customStyle="1" w:styleId="font30">
    <w:name w:val="font30"/>
    <w:basedOn w:val="af5"/>
    <w:qFormat/>
    <w:rsid w:val="008F52F7"/>
    <w:pPr>
      <w:widowControl/>
      <w:spacing w:before="100" w:beforeAutospacing="1" w:after="100" w:afterAutospacing="1" w:line="240" w:lineRule="auto"/>
      <w:jc w:val="left"/>
    </w:pPr>
    <w:rPr>
      <w:rFonts w:ascii="宋体" w:hAnsi="宋体" w:cs="宋体"/>
      <w:kern w:val="0"/>
      <w:sz w:val="20"/>
      <w:szCs w:val="20"/>
    </w:rPr>
  </w:style>
  <w:style w:type="paragraph" w:customStyle="1" w:styleId="2fffff2">
    <w:name w:val="正缩2字符"/>
    <w:basedOn w:val="af5"/>
    <w:rsid w:val="008F52F7"/>
    <w:pPr>
      <w:spacing w:line="480" w:lineRule="exact"/>
      <w:ind w:firstLineChars="200" w:firstLine="200"/>
    </w:pPr>
    <w:rPr>
      <w:sz w:val="24"/>
      <w:szCs w:val="24"/>
    </w:rPr>
  </w:style>
  <w:style w:type="paragraph" w:customStyle="1" w:styleId="et70">
    <w:name w:val="et70"/>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1fffffff4">
    <w:name w:val="引用1"/>
    <w:basedOn w:val="af5"/>
    <w:next w:val="af5"/>
    <w:qFormat/>
    <w:rsid w:val="008F52F7"/>
    <w:pPr>
      <w:spacing w:line="240" w:lineRule="auto"/>
    </w:pPr>
    <w:rPr>
      <w:i/>
      <w:iCs/>
      <w:color w:val="000000"/>
      <w:szCs w:val="24"/>
    </w:rPr>
  </w:style>
  <w:style w:type="paragraph" w:customStyle="1" w:styleId="pa-128">
    <w:name w:val="pa-128"/>
    <w:basedOn w:val="af5"/>
    <w:rsid w:val="008F52F7"/>
    <w:pPr>
      <w:widowControl/>
      <w:spacing w:line="360" w:lineRule="atLeast"/>
      <w:jc w:val="center"/>
    </w:pPr>
    <w:rPr>
      <w:rFonts w:ascii="宋体" w:hAnsi="宋体" w:cs="宋体"/>
      <w:kern w:val="0"/>
      <w:sz w:val="24"/>
    </w:rPr>
  </w:style>
  <w:style w:type="paragraph" w:customStyle="1" w:styleId="2TimesNewRoman0">
    <w:name w:val="样式 样式 样式 标题 2 + 宋体 小四 蓝色 + (西文) Times New Roman (中文) 黑体 四号 非加粗 ...."/>
    <w:basedOn w:val="2TimesNewRoman"/>
    <w:rsid w:val="008F52F7"/>
    <w:pPr>
      <w:spacing w:line="480" w:lineRule="exact"/>
    </w:pPr>
  </w:style>
  <w:style w:type="paragraph" w:customStyle="1" w:styleId="3GB23120005">
    <w:name w:val="样式 样式 标题 3 + 仿宋_GB2312 小四 段前: 0 磅 段后: 0 磅 + 段前: 0.5 行"/>
    <w:basedOn w:val="3GB231200"/>
    <w:rsid w:val="008F52F7"/>
    <w:pPr>
      <w:spacing w:afterLines="50"/>
    </w:pPr>
  </w:style>
  <w:style w:type="paragraph" w:customStyle="1" w:styleId="CharCharCharCharChar-00505">
    <w:name w:val="样式 列表框 Char Char Char Char Char + 右侧:  -0.05 字符 段后: 0.5 行"/>
    <w:basedOn w:val="CharCharCharCharChar3"/>
    <w:rsid w:val="008F52F7"/>
    <w:pPr>
      <w:tabs>
        <w:tab w:val="clear" w:pos="450"/>
        <w:tab w:val="clear" w:pos="874"/>
        <w:tab w:val="left" w:pos="375"/>
      </w:tabs>
      <w:ind w:left="0" w:firstLine="0"/>
    </w:pPr>
    <w:rPr>
      <w:szCs w:val="20"/>
    </w:rPr>
  </w:style>
  <w:style w:type="paragraph" w:customStyle="1" w:styleId="44dashd3dash4dash1d131dash14dash2d232dash2">
    <w:name w:val="样式 标题 44 dashd3dash4 dash1d131dash14 dash2d232dash2..."/>
    <w:basedOn w:val="41"/>
    <w:link w:val="44dashd3dash4dash1d131dash14dash2d232dash2Char"/>
    <w:rsid w:val="008F52F7"/>
    <w:pPr>
      <w:keepLines w:val="0"/>
      <w:widowControl/>
      <w:tabs>
        <w:tab w:val="left" w:pos="864"/>
      </w:tabs>
      <w:spacing w:before="240" w:after="60" w:line="372" w:lineRule="auto"/>
      <w:ind w:left="864" w:hanging="864"/>
      <w:jc w:val="left"/>
    </w:pPr>
    <w:rPr>
      <w:rFonts w:cstheme="minorBidi"/>
      <w:bCs w:val="0"/>
      <w:color w:val="000000"/>
      <w:kern w:val="2"/>
      <w:sz w:val="24"/>
      <w:szCs w:val="22"/>
    </w:rPr>
  </w:style>
  <w:style w:type="paragraph" w:customStyle="1" w:styleId="Main0">
    <w:name w:val="Main"/>
    <w:rsid w:val="008F52F7"/>
    <w:pPr>
      <w:widowControl w:val="0"/>
      <w:tabs>
        <w:tab w:val="left" w:pos="-720"/>
        <w:tab w:val="left" w:pos="510"/>
        <w:tab w:val="left" w:pos="1224"/>
        <w:tab w:val="left" w:pos="2143"/>
        <w:tab w:val="left" w:pos="3265"/>
      </w:tabs>
      <w:suppressAutoHyphens/>
    </w:pPr>
    <w:rPr>
      <w:rFonts w:ascii="Univers" w:eastAsia="PMingLiU" w:hAnsi="Univers" w:cs="Times New Roman"/>
      <w:snapToGrid w:val="0"/>
      <w:kern w:val="0"/>
      <w:sz w:val="24"/>
      <w:lang w:eastAsia="zh-TW"/>
    </w:rPr>
  </w:style>
  <w:style w:type="paragraph" w:customStyle="1" w:styleId="CharCharChar1CharCharChar1Char1">
    <w:name w:val="Char Char Char1 Char Char Char1 Char1"/>
    <w:basedOn w:val="af5"/>
    <w:rsid w:val="008F52F7"/>
    <w:pPr>
      <w:widowControl/>
      <w:spacing w:line="240" w:lineRule="auto"/>
      <w:jc w:val="left"/>
    </w:pPr>
    <w:rPr>
      <w:rFonts w:ascii="Tahoma" w:hAnsi="Tahoma"/>
      <w:kern w:val="0"/>
      <w:sz w:val="24"/>
      <w:szCs w:val="20"/>
    </w:rPr>
  </w:style>
  <w:style w:type="paragraph" w:customStyle="1" w:styleId="afffffa">
    <w:name w:val="段落 小四"/>
    <w:basedOn w:val="af5"/>
    <w:link w:val="Charfa"/>
    <w:rsid w:val="008F52F7"/>
    <w:pPr>
      <w:widowControl/>
      <w:ind w:firstLineChars="200" w:firstLine="200"/>
      <w:jc w:val="left"/>
    </w:pPr>
    <w:rPr>
      <w:rFonts w:ascii="宋体" w:eastAsiaTheme="minorEastAsia" w:hAnsi="宋体" w:cstheme="minorBidi"/>
      <w:bCs/>
      <w:sz w:val="24"/>
      <w:szCs w:val="24"/>
    </w:rPr>
  </w:style>
  <w:style w:type="paragraph" w:customStyle="1" w:styleId="1117">
    <w:name w:val="1.1.1"/>
    <w:basedOn w:val="af5"/>
    <w:qFormat/>
    <w:rsid w:val="008F52F7"/>
    <w:pPr>
      <w:spacing w:beforeLines="50" w:before="156"/>
      <w:ind w:left="950" w:hangingChars="338" w:hanging="950"/>
      <w:outlineLvl w:val="2"/>
    </w:pPr>
    <w:rPr>
      <w:rFonts w:ascii="Calibri" w:hAnsi="Calibri"/>
      <w:b/>
      <w:sz w:val="28"/>
      <w:szCs w:val="28"/>
    </w:rPr>
  </w:style>
  <w:style w:type="paragraph" w:customStyle="1" w:styleId="3ff2">
    <w:name w:val="标书列表3"/>
    <w:basedOn w:val="2fffff3"/>
    <w:rsid w:val="008F52F7"/>
    <w:pPr>
      <w:tabs>
        <w:tab w:val="clear" w:pos="840"/>
        <w:tab w:val="clear" w:pos="2700"/>
        <w:tab w:val="left" w:pos="1260"/>
        <w:tab w:val="left" w:pos="2880"/>
      </w:tabs>
      <w:spacing w:after="50"/>
      <w:ind w:left="3419"/>
    </w:pPr>
  </w:style>
  <w:style w:type="paragraph" w:customStyle="1" w:styleId="Level20">
    <w:name w:val="Level 2"/>
    <w:basedOn w:val="af5"/>
    <w:rsid w:val="008F52F7"/>
    <w:pPr>
      <w:widowControl/>
      <w:tabs>
        <w:tab w:val="left" w:pos="2520"/>
      </w:tabs>
      <w:spacing w:line="240" w:lineRule="auto"/>
      <w:ind w:left="2520" w:hanging="360"/>
      <w:jc w:val="left"/>
    </w:pPr>
    <w:rPr>
      <w:rFonts w:eastAsia="PMingLiU"/>
      <w:kern w:val="0"/>
      <w:sz w:val="22"/>
      <w:szCs w:val="20"/>
      <w:lang w:val="en-GB" w:eastAsia="en-US"/>
    </w:rPr>
  </w:style>
  <w:style w:type="paragraph" w:customStyle="1" w:styleId="2105">
    <w:name w:val="樣式 標題 2 + 置中 套用前:  1 列 套用後:  0.5 列"/>
    <w:basedOn w:val="21"/>
    <w:rsid w:val="008F52F7"/>
    <w:pPr>
      <w:keepLines w:val="0"/>
      <w:widowControl/>
      <w:numPr>
        <w:ilvl w:val="1"/>
      </w:numPr>
      <w:tabs>
        <w:tab w:val="left" w:pos="-615"/>
        <w:tab w:val="left" w:pos="1200"/>
        <w:tab w:val="left" w:pos="2340"/>
      </w:tabs>
      <w:spacing w:beforeLines="100" w:before="312" w:afterLines="50" w:after="156"/>
      <w:ind w:right="96"/>
      <w:jc w:val="left"/>
    </w:pPr>
    <w:rPr>
      <w:rFonts w:ascii="Cambria" w:cs="PMingLiU"/>
      <w:b w:val="0"/>
      <w:bCs w:val="0"/>
      <w:i/>
      <w:iCs/>
      <w:sz w:val="28"/>
      <w:szCs w:val="20"/>
    </w:rPr>
  </w:style>
  <w:style w:type="paragraph" w:customStyle="1" w:styleId="1CharCharChar1Char">
    <w:name w:val="1 Char Char Char1 Char"/>
    <w:basedOn w:val="affffffb"/>
    <w:rsid w:val="008F52F7"/>
    <w:pPr>
      <w:shd w:val="clear" w:color="auto" w:fill="000080"/>
      <w:adjustRightInd w:val="0"/>
      <w:spacing w:line="436" w:lineRule="exact"/>
      <w:ind w:left="357"/>
      <w:jc w:val="left"/>
      <w:outlineLvl w:val="3"/>
    </w:pPr>
    <w:rPr>
      <w:rFonts w:ascii="Verdana" w:eastAsia="仿宋_GB2312" w:hAnsi="Verdana"/>
      <w:sz w:val="24"/>
      <w:szCs w:val="20"/>
      <w:lang w:eastAsia="en-US"/>
    </w:rPr>
  </w:style>
  <w:style w:type="paragraph" w:customStyle="1" w:styleId="xl94">
    <w:name w:val="xl94"/>
    <w:basedOn w:val="af5"/>
    <w:qFormat/>
    <w:rsid w:val="008F5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b/>
      <w:bCs/>
      <w:kern w:val="0"/>
      <w:sz w:val="20"/>
      <w:szCs w:val="20"/>
    </w:rPr>
  </w:style>
  <w:style w:type="paragraph" w:customStyle="1" w:styleId="Title6">
    <w:name w:val="Title:6"/>
    <w:basedOn w:val="af5"/>
    <w:rsid w:val="008F52F7"/>
    <w:pPr>
      <w:widowControl/>
      <w:ind w:firstLineChars="200" w:firstLine="200"/>
      <w:jc w:val="left"/>
    </w:pPr>
    <w:rPr>
      <w:rFonts w:ascii="Arial" w:hAnsi="Arial"/>
      <w:kern w:val="0"/>
      <w:sz w:val="24"/>
      <w:szCs w:val="20"/>
      <w:lang w:val="en-AU" w:eastAsia="en-US"/>
    </w:rPr>
  </w:style>
  <w:style w:type="paragraph" w:customStyle="1" w:styleId="Level30">
    <w:name w:val="Level 3"/>
    <w:basedOn w:val="af5"/>
    <w:rsid w:val="008F52F7"/>
    <w:pPr>
      <w:widowControl/>
      <w:tabs>
        <w:tab w:val="left" w:pos="3240"/>
      </w:tabs>
      <w:spacing w:line="240" w:lineRule="auto"/>
      <w:ind w:left="3240" w:hanging="180"/>
      <w:jc w:val="left"/>
    </w:pPr>
    <w:rPr>
      <w:rFonts w:eastAsia="PMingLiU"/>
      <w:kern w:val="0"/>
      <w:sz w:val="22"/>
      <w:szCs w:val="20"/>
      <w:lang w:val="en-GB" w:eastAsia="en-US"/>
    </w:rPr>
  </w:style>
  <w:style w:type="paragraph" w:customStyle="1" w:styleId="CharCharChar1CharCharCharCharCharCharCharCharCharCharCharCharCharCharCharChar2">
    <w:name w:val="Char Char Char1 Char Char Char Char Char Char Char Char Char Char Char Char Char Char Char Char2"/>
    <w:basedOn w:val="af5"/>
    <w:rsid w:val="008F52F7"/>
    <w:pPr>
      <w:widowControl/>
      <w:spacing w:line="240" w:lineRule="auto"/>
      <w:jc w:val="left"/>
    </w:pPr>
    <w:rPr>
      <w:rFonts w:ascii="Tahoma" w:hAnsi="Tahoma"/>
      <w:kern w:val="0"/>
      <w:sz w:val="24"/>
      <w:szCs w:val="20"/>
    </w:rPr>
  </w:style>
  <w:style w:type="paragraph" w:customStyle="1" w:styleId="1050">
    <w:name w:val="105"/>
    <w:basedOn w:val="af5"/>
    <w:rsid w:val="008F52F7"/>
    <w:pPr>
      <w:widowControl/>
      <w:spacing w:line="400" w:lineRule="exact"/>
      <w:ind w:left="360" w:hanging="360"/>
      <w:jc w:val="left"/>
    </w:pPr>
    <w:rPr>
      <w:kern w:val="0"/>
      <w:sz w:val="24"/>
      <w:szCs w:val="24"/>
    </w:rPr>
  </w:style>
  <w:style w:type="paragraph" w:customStyle="1" w:styleId="xl1077">
    <w:name w:val="xl1077"/>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420">
    <w:name w:val="样式 标题 4 + 首行缩进:  2 字符"/>
    <w:basedOn w:val="41"/>
    <w:rsid w:val="008F52F7"/>
    <w:pPr>
      <w:keepNext w:val="0"/>
      <w:keepLines w:val="0"/>
      <w:widowControl/>
      <w:tabs>
        <w:tab w:val="left" w:pos="900"/>
      </w:tabs>
      <w:spacing w:before="0" w:after="0" w:line="360" w:lineRule="auto"/>
      <w:jc w:val="left"/>
      <w:outlineLvl w:val="9"/>
    </w:pPr>
    <w:rPr>
      <w:rFonts w:ascii="Times New Roman" w:eastAsia="宋体" w:hAnsi="Times New Roman"/>
      <w:b w:val="0"/>
      <w:kern w:val="2"/>
      <w:sz w:val="24"/>
      <w:szCs w:val="20"/>
    </w:rPr>
  </w:style>
  <w:style w:type="paragraph" w:customStyle="1" w:styleId="CharCharCharCharCharCharChar30">
    <w:name w:val="字元 字元 Char Char Char Char Char Char Char3"/>
    <w:basedOn w:val="af5"/>
    <w:rsid w:val="008F52F7"/>
    <w:pPr>
      <w:widowControl/>
      <w:spacing w:line="240" w:lineRule="auto"/>
      <w:jc w:val="left"/>
    </w:pPr>
    <w:rPr>
      <w:rFonts w:ascii="Tahoma" w:hAnsi="Tahoma" w:cs="仿宋_GB2312"/>
      <w:kern w:val="0"/>
      <w:sz w:val="24"/>
      <w:szCs w:val="20"/>
    </w:rPr>
  </w:style>
  <w:style w:type="paragraph" w:customStyle="1" w:styleId="322">
    <w:name w:val="正文文本缩进 32"/>
    <w:basedOn w:val="af5"/>
    <w:rsid w:val="008F52F7"/>
    <w:pPr>
      <w:widowControl/>
      <w:autoSpaceDE w:val="0"/>
      <w:autoSpaceDN w:val="0"/>
      <w:adjustRightInd w:val="0"/>
      <w:spacing w:line="240" w:lineRule="auto"/>
      <w:ind w:firstLine="525"/>
      <w:jc w:val="left"/>
      <w:textAlignment w:val="baseline"/>
    </w:pPr>
    <w:rPr>
      <w:kern w:val="0"/>
      <w:sz w:val="24"/>
      <w:szCs w:val="20"/>
    </w:rPr>
  </w:style>
  <w:style w:type="paragraph" w:customStyle="1" w:styleId="A20">
    <w:name w:val="A2"/>
    <w:basedOn w:val="7a"/>
    <w:rsid w:val="008F52F7"/>
  </w:style>
  <w:style w:type="paragraph" w:customStyle="1" w:styleId="blockjust">
    <w:name w:val="blockjust"/>
    <w:rsid w:val="008F52F7"/>
    <w:pPr>
      <w:tabs>
        <w:tab w:val="left" w:pos="-720"/>
      </w:tabs>
      <w:suppressAutoHyphens/>
      <w:autoSpaceDE w:val="0"/>
      <w:autoSpaceDN w:val="0"/>
      <w:jc w:val="both"/>
    </w:pPr>
    <w:rPr>
      <w:rFonts w:ascii="Times New Roman" w:eastAsia="PMingLiU" w:hAnsi="Times New Roman" w:cs="Times New Roman"/>
      <w:spacing w:val="-3"/>
      <w:kern w:val="0"/>
      <w:sz w:val="24"/>
      <w:szCs w:val="24"/>
      <w:lang w:eastAsia="zh-TW"/>
    </w:rPr>
  </w:style>
  <w:style w:type="paragraph" w:customStyle="1" w:styleId="Affffffffffffffffffffffff8">
    <w:name w:val="A"/>
    <w:basedOn w:val="af5"/>
    <w:rsid w:val="008F52F7"/>
    <w:pPr>
      <w:widowControl/>
      <w:adjustRightInd w:val="0"/>
      <w:spacing w:line="480" w:lineRule="atLeast"/>
      <w:jc w:val="center"/>
      <w:textAlignment w:val="baseline"/>
    </w:pPr>
    <w:rPr>
      <w:spacing w:val="2"/>
      <w:kern w:val="0"/>
      <w:sz w:val="32"/>
      <w:szCs w:val="20"/>
    </w:rPr>
  </w:style>
  <w:style w:type="paragraph" w:customStyle="1" w:styleId="affffffffffffffffffffffff9">
    <w:name w:val="招标文件标题"/>
    <w:rsid w:val="008F52F7"/>
    <w:pPr>
      <w:spacing w:before="120" w:after="120" w:line="480" w:lineRule="exact"/>
      <w:jc w:val="center"/>
      <w:outlineLvl w:val="0"/>
    </w:pPr>
    <w:rPr>
      <w:rFonts w:ascii="宋体" w:eastAsia="宋体" w:hAnsi="Times New Roman" w:cs="Times New Roman"/>
      <w:b/>
      <w:spacing w:val="10"/>
      <w:w w:val="95"/>
      <w:kern w:val="0"/>
      <w:sz w:val="30"/>
      <w:szCs w:val="20"/>
    </w:rPr>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af5"/>
    <w:rsid w:val="008F52F7"/>
    <w:pPr>
      <w:widowControl/>
      <w:spacing w:line="240" w:lineRule="auto"/>
      <w:jc w:val="left"/>
    </w:pPr>
    <w:rPr>
      <w:rFonts w:ascii="Tahoma" w:hAnsi="Tahoma" w:cs="仿宋_GB2312"/>
      <w:kern w:val="0"/>
      <w:sz w:val="24"/>
      <w:szCs w:val="20"/>
    </w:rPr>
  </w:style>
  <w:style w:type="paragraph" w:customStyle="1" w:styleId="td-6">
    <w:name w:val="td-6"/>
    <w:basedOn w:val="af5"/>
    <w:rsid w:val="008F52F7"/>
    <w:pPr>
      <w:widowControl/>
      <w:pBdr>
        <w:top w:val="single" w:sz="12" w:space="0" w:color="000000"/>
        <w:left w:val="single" w:sz="4" w:space="4" w:color="000000"/>
        <w:bottom w:val="single" w:sz="4" w:space="0" w:color="000000"/>
        <w:right w:val="single" w:sz="12" w:space="0" w:color="000000"/>
      </w:pBdr>
      <w:spacing w:line="240" w:lineRule="auto"/>
      <w:jc w:val="left"/>
    </w:pPr>
    <w:rPr>
      <w:rFonts w:ascii="宋体" w:hAnsi="宋体" w:cs="宋体"/>
      <w:kern w:val="0"/>
      <w:sz w:val="24"/>
    </w:rPr>
  </w:style>
  <w:style w:type="paragraph" w:customStyle="1" w:styleId="et103">
    <w:name w:val="et103"/>
    <w:basedOn w:val="af5"/>
    <w:qFormat/>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et10">
    <w:name w:val="et10"/>
    <w:basedOn w:val="af5"/>
    <w:rsid w:val="008F52F7"/>
    <w:pPr>
      <w:widowControl/>
      <w:spacing w:before="100" w:beforeAutospacing="1" w:after="100" w:afterAutospacing="1" w:line="240" w:lineRule="auto"/>
      <w:jc w:val="left"/>
      <w:textAlignment w:val="center"/>
    </w:pPr>
    <w:rPr>
      <w:rFonts w:ascii="宋体" w:hAnsi="宋体" w:cs="宋体"/>
      <w:color w:val="000000"/>
      <w:kern w:val="0"/>
      <w:sz w:val="24"/>
      <w:szCs w:val="24"/>
    </w:rPr>
  </w:style>
  <w:style w:type="paragraph" w:customStyle="1" w:styleId="95">
    <w:name w:val="9"/>
    <w:basedOn w:val="af5"/>
    <w:next w:val="afffffffffff4"/>
    <w:rsid w:val="008F52F7"/>
    <w:pPr>
      <w:widowControl/>
      <w:spacing w:before="100" w:beforeAutospacing="1" w:after="100" w:afterAutospacing="1" w:line="240" w:lineRule="auto"/>
      <w:jc w:val="left"/>
    </w:pPr>
    <w:rPr>
      <w:rFonts w:ascii="宋体" w:hAnsi="宋体" w:cs="宋体"/>
      <w:kern w:val="0"/>
      <w:sz w:val="24"/>
      <w:szCs w:val="24"/>
    </w:rPr>
  </w:style>
  <w:style w:type="paragraph" w:customStyle="1" w:styleId="1f1">
    <w:name w:val="项目列表(1)"/>
    <w:basedOn w:val="af5"/>
    <w:link w:val="1Char3"/>
    <w:rsid w:val="008F52F7"/>
    <w:pPr>
      <w:spacing w:beforeLines="30" w:before="93" w:afterLines="30" w:after="93" w:line="300" w:lineRule="auto"/>
      <w:ind w:rightChars="100" w:right="210"/>
      <w:jc w:val="left"/>
    </w:pPr>
    <w:rPr>
      <w:rFonts w:asciiTheme="minorHAnsi" w:eastAsiaTheme="minorEastAsia" w:hAnsiTheme="minorHAnsi" w:cstheme="minorBidi"/>
      <w:sz w:val="24"/>
      <w:szCs w:val="24"/>
    </w:rPr>
  </w:style>
  <w:style w:type="paragraph" w:customStyle="1" w:styleId="21120">
    <w:name w:val="样式 标题 2标题 1.1编号标题2 + 宋体 小四"/>
    <w:basedOn w:val="21"/>
    <w:rsid w:val="008F52F7"/>
    <w:pPr>
      <w:keepNext w:val="0"/>
      <w:keepLines w:val="0"/>
      <w:widowControl/>
      <w:numPr>
        <w:ilvl w:val="1"/>
      </w:numPr>
      <w:tabs>
        <w:tab w:val="left" w:pos="4820"/>
      </w:tabs>
      <w:adjustRightInd w:val="0"/>
      <w:snapToGrid w:val="0"/>
      <w:spacing w:before="120" w:after="120" w:line="400" w:lineRule="exact"/>
      <w:ind w:left="840" w:hanging="420"/>
      <w:jc w:val="left"/>
    </w:pPr>
    <w:rPr>
      <w:rFonts w:ascii="宋体" w:hAnsi="宋体"/>
      <w:b w:val="0"/>
      <w:bCs w:val="0"/>
      <w:i/>
      <w:iCs/>
      <w:sz w:val="21"/>
    </w:rPr>
  </w:style>
  <w:style w:type="paragraph" w:customStyle="1" w:styleId="22CharCharCharCharCharCharCharCharCharCharC1">
    <w:name w:val="样式 标题 2标题 2 Char Char Char Char Char Char Char Char Char Char C...1"/>
    <w:basedOn w:val="21"/>
    <w:rsid w:val="008F52F7"/>
    <w:pPr>
      <w:keepLines w:val="0"/>
      <w:pageBreakBefore/>
      <w:widowControl/>
      <w:tabs>
        <w:tab w:val="left" w:pos="360"/>
      </w:tabs>
      <w:spacing w:before="360" w:after="60" w:line="240" w:lineRule="auto"/>
      <w:ind w:right="170"/>
      <w:jc w:val="left"/>
    </w:pPr>
    <w:rPr>
      <w:rFonts w:ascii="宋体" w:hAnsi="宋体"/>
      <w:bCs w:val="0"/>
      <w:i/>
      <w:iCs/>
      <w:caps/>
      <w:snapToGrid w:val="0"/>
      <w:color w:val="000000"/>
      <w:sz w:val="28"/>
      <w:szCs w:val="20"/>
      <w:lang w:val="en-GB"/>
    </w:rPr>
  </w:style>
  <w:style w:type="paragraph" w:customStyle="1" w:styleId="StyleStyleBodyTextIndent3Left529chFirstline001ch">
    <w:name w:val="Style Style Body Text Indent 3 + Left  5.29 ch First line:  0.01 ch +"/>
    <w:basedOn w:val="StyleBodyTextIndent3Left529chFirstline001ch"/>
    <w:rsid w:val="008F52F7"/>
    <w:pPr>
      <w:keepNext/>
      <w:spacing w:line="360" w:lineRule="auto"/>
      <w:ind w:leftChars="0" w:left="0" w:right="96"/>
    </w:pPr>
    <w:rPr>
      <w:rFonts w:eastAsia="宋体" w:hAnsi="宋体" w:cs="Times New Roman"/>
    </w:rPr>
  </w:style>
  <w:style w:type="paragraph" w:customStyle="1" w:styleId="IVBD1">
    <w:name w:val="IVBD 1)"/>
    <w:basedOn w:val="af5"/>
    <w:rsid w:val="008F52F7"/>
    <w:pPr>
      <w:widowControl/>
      <w:tabs>
        <w:tab w:val="left" w:pos="1410"/>
        <w:tab w:val="left" w:pos="2130"/>
      </w:tabs>
      <w:ind w:left="1410" w:hanging="360"/>
      <w:jc w:val="left"/>
    </w:pPr>
    <w:rPr>
      <w:rFonts w:ascii="新宋体" w:eastAsia="新宋体" w:hAnsi="新宋体"/>
      <w:color w:val="000000"/>
      <w:kern w:val="0"/>
      <w:sz w:val="24"/>
      <w:szCs w:val="24"/>
    </w:rPr>
  </w:style>
  <w:style w:type="paragraph" w:customStyle="1" w:styleId="et90">
    <w:name w:val="et90"/>
    <w:basedOn w:val="af5"/>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6b">
    <w:name w:val="正文_6"/>
    <w:qFormat/>
    <w:rsid w:val="008F52F7"/>
    <w:pPr>
      <w:widowControl w:val="0"/>
      <w:jc w:val="both"/>
    </w:pPr>
    <w:rPr>
      <w:rFonts w:ascii="Calibri" w:eastAsia="宋体" w:hAnsi="Calibri" w:cs="Times New Roman"/>
    </w:rPr>
  </w:style>
  <w:style w:type="paragraph" w:customStyle="1" w:styleId="zhengwen">
    <w:name w:val="zhengwen"/>
    <w:basedOn w:val="af5"/>
    <w:rsid w:val="008F52F7"/>
    <w:pPr>
      <w:widowControl/>
      <w:adjustRightInd w:val="0"/>
      <w:snapToGrid w:val="0"/>
      <w:spacing w:line="520" w:lineRule="exact"/>
      <w:ind w:firstLineChars="200" w:firstLine="200"/>
      <w:jc w:val="left"/>
    </w:pPr>
    <w:rPr>
      <w:kern w:val="0"/>
      <w:sz w:val="28"/>
      <w:szCs w:val="20"/>
    </w:rPr>
  </w:style>
  <w:style w:type="paragraph" w:customStyle="1" w:styleId="affffffffffffffffffffffffa">
    <w:name w:val="图表脚注"/>
    <w:next w:val="afffff3"/>
    <w:qFormat/>
    <w:rsid w:val="008F52F7"/>
    <w:pPr>
      <w:ind w:leftChars="200" w:left="300" w:hangingChars="100" w:hanging="100"/>
      <w:jc w:val="both"/>
    </w:pPr>
    <w:rPr>
      <w:rFonts w:ascii="宋体" w:eastAsia="宋体" w:hAnsi="Times New Roman" w:cs="Times New Roman"/>
      <w:kern w:val="0"/>
      <w:sz w:val="18"/>
      <w:szCs w:val="20"/>
    </w:rPr>
  </w:style>
  <w:style w:type="paragraph" w:customStyle="1" w:styleId="CharCharCharCharCharCharCharChar1">
    <w:name w:val="Char Char Char Char Char Char Char Char1"/>
    <w:basedOn w:val="affffffb"/>
    <w:rsid w:val="008F52F7"/>
    <w:pPr>
      <w:shd w:val="clear" w:color="auto" w:fill="000080"/>
      <w:adjustRightInd w:val="0"/>
      <w:spacing w:line="436" w:lineRule="exact"/>
      <w:ind w:left="357"/>
      <w:jc w:val="left"/>
      <w:outlineLvl w:val="3"/>
    </w:pPr>
    <w:rPr>
      <w:rFonts w:ascii="Tahoma" w:hAnsi="Tahoma"/>
      <w:b/>
      <w:sz w:val="24"/>
      <w:szCs w:val="20"/>
    </w:rPr>
  </w:style>
  <w:style w:type="paragraph" w:customStyle="1" w:styleId="2fffff4">
    <w:name w:val="文档结构图2"/>
    <w:basedOn w:val="af5"/>
    <w:rsid w:val="008F52F7"/>
    <w:pPr>
      <w:widowControl/>
      <w:shd w:val="clear" w:color="auto" w:fill="000080"/>
      <w:autoSpaceDE w:val="0"/>
      <w:autoSpaceDN w:val="0"/>
      <w:adjustRightInd w:val="0"/>
      <w:spacing w:line="240" w:lineRule="auto"/>
      <w:jc w:val="left"/>
      <w:textAlignment w:val="baseline"/>
    </w:pPr>
    <w:rPr>
      <w:kern w:val="0"/>
      <w:sz w:val="24"/>
      <w:szCs w:val="20"/>
    </w:rPr>
  </w:style>
  <w:style w:type="paragraph" w:customStyle="1" w:styleId="et120">
    <w:name w:val="et120"/>
    <w:basedOn w:val="af5"/>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3ff3">
    <w:name w:val="正文_3"/>
    <w:qFormat/>
    <w:rsid w:val="008F52F7"/>
    <w:pPr>
      <w:widowControl w:val="0"/>
      <w:jc w:val="both"/>
    </w:pPr>
    <w:rPr>
      <w:rFonts w:ascii="Calibri" w:eastAsia="宋体" w:hAnsi="Calibri" w:cs="Times New Roman"/>
    </w:rPr>
  </w:style>
  <w:style w:type="paragraph" w:customStyle="1" w:styleId="96">
    <w:name w:val="样式9"/>
    <w:basedOn w:val="af5"/>
    <w:rsid w:val="008F52F7"/>
    <w:pPr>
      <w:keepNext/>
      <w:keepLines/>
      <w:widowControl/>
      <w:suppressLineNumbers/>
      <w:tabs>
        <w:tab w:val="left" w:pos="960"/>
        <w:tab w:val="left" w:pos="1134"/>
      </w:tabs>
      <w:suppressAutoHyphens/>
      <w:autoSpaceDE w:val="0"/>
      <w:autoSpaceDN w:val="0"/>
      <w:adjustRightInd w:val="0"/>
      <w:ind w:left="1134" w:hanging="567"/>
      <w:outlineLvl w:val="0"/>
    </w:pPr>
    <w:rPr>
      <w:rFonts w:ascii="SimSun+3" w:eastAsia="SimSun+3"/>
      <w:color w:val="000000"/>
      <w:kern w:val="28"/>
      <w:sz w:val="28"/>
      <w:szCs w:val="20"/>
    </w:rPr>
  </w:style>
  <w:style w:type="paragraph" w:customStyle="1" w:styleId="affffffffffffffffffffffffb">
    <w:name w:val="我的段落"/>
    <w:basedOn w:val="af5"/>
    <w:uiPriority w:val="99"/>
    <w:rsid w:val="008F52F7"/>
    <w:pPr>
      <w:spacing w:beforeLines="50" w:line="300" w:lineRule="auto"/>
      <w:ind w:firstLineChars="200" w:firstLine="420"/>
      <w:jc w:val="left"/>
    </w:pPr>
    <w:rPr>
      <w:sz w:val="24"/>
      <w:szCs w:val="24"/>
    </w:rPr>
  </w:style>
  <w:style w:type="paragraph" w:customStyle="1" w:styleId="et127">
    <w:name w:val="et127"/>
    <w:basedOn w:val="af5"/>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宋体" w:hAnsi="宋体" w:cs="宋体"/>
      <w:b/>
      <w:bCs/>
      <w:color w:val="000000"/>
      <w:kern w:val="0"/>
      <w:sz w:val="20"/>
      <w:szCs w:val="20"/>
    </w:rPr>
  </w:style>
  <w:style w:type="paragraph" w:customStyle="1" w:styleId="pa-9">
    <w:name w:val="pa-9"/>
    <w:basedOn w:val="af5"/>
    <w:rsid w:val="008F52F7"/>
    <w:pPr>
      <w:widowControl/>
      <w:spacing w:line="360" w:lineRule="atLeast"/>
      <w:ind w:firstLine="900"/>
    </w:pPr>
    <w:rPr>
      <w:rFonts w:ascii="宋体" w:hAnsi="宋体" w:cs="宋体"/>
      <w:kern w:val="0"/>
      <w:sz w:val="24"/>
    </w:rPr>
  </w:style>
  <w:style w:type="paragraph" w:customStyle="1" w:styleId="xl169">
    <w:name w:val="xl169"/>
    <w:basedOn w:val="af5"/>
    <w:qFormat/>
    <w:rsid w:val="008F5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color w:val="000000"/>
      <w:kern w:val="0"/>
      <w:sz w:val="18"/>
      <w:szCs w:val="18"/>
    </w:rPr>
  </w:style>
  <w:style w:type="paragraph" w:customStyle="1" w:styleId="CM25">
    <w:name w:val="CM25"/>
    <w:basedOn w:val="Default"/>
    <w:next w:val="Default"/>
    <w:qFormat/>
    <w:rsid w:val="008F52F7"/>
    <w:pPr>
      <w:spacing w:line="440" w:lineRule="atLeast"/>
    </w:pPr>
    <w:rPr>
      <w:rFonts w:ascii="Calibri" w:eastAsia="宋体" w:hAnsi="Calibri" w:cs="Times New Roman"/>
      <w:color w:val="auto"/>
      <w:szCs w:val="22"/>
    </w:rPr>
  </w:style>
  <w:style w:type="paragraph" w:customStyle="1" w:styleId="44CharCharChar4dashd3dash4CharChar41">
    <w:name w:val="样式 标题 4标题 4 Char Char Char4 dashd3dash标题 4 Char Char标题 4 ...1"/>
    <w:basedOn w:val="41"/>
    <w:link w:val="44CharCharChar4dashd3dash4CharChar41CharChar"/>
    <w:rsid w:val="008F52F7"/>
    <w:pPr>
      <w:keepLines w:val="0"/>
      <w:widowControl/>
      <w:tabs>
        <w:tab w:val="left" w:pos="900"/>
      </w:tabs>
      <w:spacing w:before="240" w:after="60" w:line="372" w:lineRule="auto"/>
      <w:jc w:val="left"/>
    </w:pPr>
    <w:rPr>
      <w:rFonts w:ascii="宋体" w:eastAsiaTheme="minorEastAsia" w:hAnsi="宋体" w:cstheme="minorBidi"/>
      <w:b w:val="0"/>
      <w:color w:val="000000"/>
      <w:kern w:val="2"/>
      <w:sz w:val="24"/>
    </w:rPr>
  </w:style>
  <w:style w:type="paragraph" w:customStyle="1" w:styleId="Titre2lignesmodule">
    <w:name w:val="Titre 2 lignes module"/>
    <w:basedOn w:val="af5"/>
    <w:rsid w:val="008F52F7"/>
    <w:pPr>
      <w:widowControl/>
      <w:spacing w:before="120" w:line="240" w:lineRule="auto"/>
      <w:jc w:val="center"/>
    </w:pPr>
    <w:rPr>
      <w:rFonts w:ascii="Arial" w:hAnsi="Arial"/>
      <w:b/>
      <w:kern w:val="0"/>
      <w:sz w:val="24"/>
      <w:szCs w:val="20"/>
      <w:lang w:eastAsia="fr-FR"/>
    </w:rPr>
  </w:style>
  <w:style w:type="paragraph" w:customStyle="1" w:styleId="pa-57">
    <w:name w:val="pa-57"/>
    <w:basedOn w:val="af5"/>
    <w:rsid w:val="008F52F7"/>
    <w:pPr>
      <w:widowControl/>
      <w:spacing w:line="300" w:lineRule="atLeast"/>
      <w:ind w:firstLine="560"/>
    </w:pPr>
    <w:rPr>
      <w:rFonts w:ascii="宋体" w:hAnsi="宋体" w:cs="宋体"/>
      <w:kern w:val="0"/>
      <w:sz w:val="24"/>
    </w:rPr>
  </w:style>
  <w:style w:type="paragraph" w:customStyle="1" w:styleId="CharChar1CharCharCharChar1CharCharCharCharCharCharCharCharCharCharCharCharCharChar1">
    <w:name w:val="Char Char1 Char Char Char Char1 Char Char Char Char Char Char Char Char Char Char Char Char Char Char1"/>
    <w:basedOn w:val="af5"/>
    <w:rsid w:val="008F52F7"/>
    <w:pPr>
      <w:widowControl/>
      <w:adjustRightInd w:val="0"/>
      <w:snapToGrid w:val="0"/>
      <w:spacing w:line="320" w:lineRule="exact"/>
      <w:ind w:firstLineChars="150" w:firstLine="360"/>
      <w:jc w:val="left"/>
      <w:textAlignment w:val="baseline"/>
    </w:pPr>
    <w:rPr>
      <w:rFonts w:ascii="Tahoma" w:hAnsi="Tahoma"/>
      <w:snapToGrid w:val="0"/>
      <w:kern w:val="11"/>
      <w:sz w:val="24"/>
      <w:szCs w:val="20"/>
    </w:rPr>
  </w:style>
  <w:style w:type="paragraph" w:customStyle="1" w:styleId="et72">
    <w:name w:val="et72"/>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CharCharCharCharCharCharCharCharC">
    <w:name w:val="样式 普通文字普通文字 Char普通文字 Char Char普通文字 Char Char Char Char Char C..."/>
    <w:basedOn w:val="affffffffd"/>
    <w:rsid w:val="008F52F7"/>
    <w:pPr>
      <w:widowControl/>
      <w:tabs>
        <w:tab w:val="left" w:pos="0"/>
      </w:tabs>
      <w:spacing w:line="360" w:lineRule="auto"/>
      <w:ind w:firstLineChars="0" w:firstLine="0"/>
      <w:jc w:val="left"/>
    </w:pPr>
    <w:rPr>
      <w:rFonts w:eastAsia="宋体" w:hAnsi="宋体" w:cs="TimesNewRomanPSMT"/>
      <w:sz w:val="24"/>
      <w:szCs w:val="24"/>
    </w:rPr>
  </w:style>
  <w:style w:type="paragraph" w:customStyle="1" w:styleId="affffffffffffffffffffffffc">
    <w:name w:val="标准文本"/>
    <w:basedOn w:val="af5"/>
    <w:rsid w:val="008F52F7"/>
    <w:pPr>
      <w:spacing w:line="480" w:lineRule="exact"/>
      <w:ind w:firstLine="522"/>
    </w:pPr>
    <w:rPr>
      <w:sz w:val="24"/>
      <w:szCs w:val="24"/>
    </w:rPr>
  </w:style>
  <w:style w:type="paragraph" w:customStyle="1" w:styleId="affffffffc">
    <w:name w:val="说明书 正文"/>
    <w:basedOn w:val="af5"/>
    <w:link w:val="Charfff0"/>
    <w:qFormat/>
    <w:rsid w:val="008F52F7"/>
    <w:pPr>
      <w:adjustRightInd w:val="0"/>
      <w:snapToGrid w:val="0"/>
      <w:spacing w:line="240" w:lineRule="auto"/>
      <w:ind w:firstLineChars="200" w:firstLine="200"/>
      <w:jc w:val="left"/>
    </w:pPr>
    <w:rPr>
      <w:rFonts w:asciiTheme="minorHAnsi" w:eastAsiaTheme="minorEastAsia" w:hAnsiTheme="minorHAnsi" w:cstheme="minorBidi"/>
      <w:sz w:val="24"/>
      <w:szCs w:val="24"/>
    </w:rPr>
  </w:style>
  <w:style w:type="paragraph" w:customStyle="1" w:styleId="3-27">
    <w:name w:val="样式3-27"/>
    <w:basedOn w:val="3-26"/>
    <w:semiHidden/>
    <w:rsid w:val="008F52F7"/>
    <w:pPr>
      <w:tabs>
        <w:tab w:val="clear" w:pos="1134"/>
      </w:tabs>
    </w:pPr>
  </w:style>
  <w:style w:type="paragraph" w:customStyle="1" w:styleId="550">
    <w:name w:val="样式 宋体 小四 段前: 5 磅 段后: 5 磅"/>
    <w:basedOn w:val="af5"/>
    <w:rsid w:val="008F52F7"/>
    <w:pPr>
      <w:widowControl/>
      <w:spacing w:before="100" w:after="100" w:line="240" w:lineRule="auto"/>
      <w:ind w:leftChars="200" w:left="420"/>
      <w:jc w:val="left"/>
    </w:pPr>
    <w:rPr>
      <w:rFonts w:ascii="宋体" w:cs="宋体"/>
      <w:kern w:val="0"/>
      <w:sz w:val="24"/>
      <w:szCs w:val="20"/>
    </w:rPr>
  </w:style>
  <w:style w:type="paragraph" w:customStyle="1" w:styleId="et49">
    <w:name w:val="et49"/>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ParaCharCharCharCharCharCharCharCharChar1CharCharCharChar">
    <w:name w:val="默认段落字体 Para Char Char Char Char Char Char Char Char Char1 Char Char Char Char"/>
    <w:basedOn w:val="af5"/>
    <w:rsid w:val="008F52F7"/>
    <w:pPr>
      <w:spacing w:line="240" w:lineRule="auto"/>
    </w:pPr>
    <w:rPr>
      <w:b/>
      <w:bCs/>
      <w:sz w:val="36"/>
      <w:szCs w:val="32"/>
    </w:rPr>
  </w:style>
  <w:style w:type="paragraph" w:customStyle="1" w:styleId="a1">
    <w:name w:val="封面正文"/>
    <w:rsid w:val="008F52F7"/>
    <w:pPr>
      <w:numPr>
        <w:numId w:val="37"/>
      </w:numPr>
      <w:tabs>
        <w:tab w:val="left" w:pos="360"/>
        <w:tab w:val="left" w:pos="1120"/>
      </w:tabs>
      <w:ind w:firstLine="0"/>
      <w:jc w:val="both"/>
    </w:pPr>
    <w:rPr>
      <w:rFonts w:ascii="Times New Roman" w:eastAsia="宋体" w:hAnsi="Times New Roman" w:cs="Times New Roman"/>
      <w:kern w:val="0"/>
      <w:sz w:val="20"/>
      <w:szCs w:val="20"/>
    </w:rPr>
  </w:style>
  <w:style w:type="paragraph" w:customStyle="1" w:styleId="et40">
    <w:name w:val="et40"/>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Style20">
    <w:name w:val="_Style 2"/>
    <w:basedOn w:val="af5"/>
    <w:qFormat/>
    <w:rsid w:val="008F52F7"/>
    <w:pPr>
      <w:adjustRightInd w:val="0"/>
      <w:ind w:firstLineChars="200" w:firstLine="200"/>
      <w:jc w:val="left"/>
    </w:pPr>
    <w:rPr>
      <w:kern w:val="0"/>
      <w:sz w:val="24"/>
      <w:szCs w:val="20"/>
    </w:rPr>
  </w:style>
  <w:style w:type="paragraph" w:customStyle="1" w:styleId="3ff4">
    <w:name w:val="样式 标题 3 + +中文正文 小四 非加粗"/>
    <w:basedOn w:val="32"/>
    <w:rsid w:val="008F52F7"/>
    <w:pPr>
      <w:keepNext w:val="0"/>
      <w:keepLines w:val="0"/>
      <w:widowControl/>
      <w:tabs>
        <w:tab w:val="left" w:pos="720"/>
        <w:tab w:val="left" w:pos="780"/>
      </w:tabs>
      <w:spacing w:before="120"/>
      <w:ind w:left="20" w:hanging="20"/>
      <w:jc w:val="left"/>
    </w:pPr>
    <w:rPr>
      <w:rFonts w:ascii="宋体" w:hAnsi="宋体"/>
      <w:b w:val="0"/>
      <w:sz w:val="24"/>
      <w:szCs w:val="20"/>
      <w:lang w:val="de-DE" w:eastAsia="de-DE"/>
    </w:rPr>
  </w:style>
  <w:style w:type="paragraph" w:customStyle="1" w:styleId="xl1070">
    <w:name w:val="xl1070"/>
    <w:basedOn w:val="af5"/>
    <w:rsid w:val="008F52F7"/>
    <w:pPr>
      <w:widowControl/>
      <w:spacing w:before="100" w:beforeAutospacing="1" w:after="100" w:afterAutospacing="1" w:line="240" w:lineRule="auto"/>
      <w:jc w:val="left"/>
      <w:textAlignment w:val="bottom"/>
    </w:pPr>
    <w:rPr>
      <w:rFonts w:ascii="宋体" w:hAnsi="宋体" w:cs="宋体"/>
      <w:kern w:val="0"/>
      <w:sz w:val="24"/>
      <w:szCs w:val="24"/>
    </w:rPr>
  </w:style>
  <w:style w:type="paragraph" w:customStyle="1" w:styleId="31111">
    <w:name w:val="论文标题3(节1.1.1)"/>
    <w:basedOn w:val="af5"/>
    <w:next w:val="afffffffffffffffff9"/>
    <w:rsid w:val="008F52F7"/>
    <w:pPr>
      <w:widowControl/>
      <w:tabs>
        <w:tab w:val="left" w:pos="1418"/>
      </w:tabs>
      <w:spacing w:line="400" w:lineRule="exact"/>
      <w:ind w:left="284" w:firstLine="396"/>
      <w:jc w:val="left"/>
      <w:outlineLvl w:val="2"/>
    </w:pPr>
    <w:rPr>
      <w:rFonts w:eastAsia="黑体"/>
      <w:kern w:val="0"/>
      <w:sz w:val="24"/>
      <w:szCs w:val="24"/>
    </w:rPr>
  </w:style>
  <w:style w:type="paragraph" w:customStyle="1" w:styleId="CharCharCharCharCharCharCharCharCharCharCharCharChar1">
    <w:name w:val="Char Char Char Char Char Char Char Char Char Char Char Char Char1"/>
    <w:basedOn w:val="af5"/>
    <w:rsid w:val="008F52F7"/>
    <w:pPr>
      <w:widowControl/>
      <w:spacing w:line="240" w:lineRule="auto"/>
      <w:jc w:val="left"/>
    </w:pPr>
    <w:rPr>
      <w:rFonts w:hAnsi="宋体"/>
      <w:spacing w:val="-18"/>
      <w:kern w:val="0"/>
      <w:sz w:val="20"/>
      <w:szCs w:val="24"/>
    </w:rPr>
  </w:style>
  <w:style w:type="paragraph" w:customStyle="1" w:styleId="xl1081">
    <w:name w:val="xl1081"/>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xl225">
    <w:name w:val="xl225"/>
    <w:basedOn w:val="af5"/>
    <w:rsid w:val="008F52F7"/>
    <w:pPr>
      <w:widowControl/>
      <w:spacing w:before="100" w:beforeAutospacing="1" w:after="100" w:afterAutospacing="1" w:line="240" w:lineRule="auto"/>
      <w:jc w:val="left"/>
    </w:pPr>
    <w:rPr>
      <w:b/>
      <w:bCs/>
      <w:color w:val="000000"/>
      <w:kern w:val="0"/>
      <w:sz w:val="20"/>
      <w:szCs w:val="20"/>
    </w:rPr>
  </w:style>
  <w:style w:type="paragraph" w:customStyle="1" w:styleId="205052">
    <w:name w:val="样式 首行缩进:  2 字符 段前: 0.5 行 段后: 0.5 行"/>
    <w:basedOn w:val="af5"/>
    <w:rsid w:val="008F52F7"/>
    <w:pPr>
      <w:widowControl/>
      <w:adjustRightInd w:val="0"/>
      <w:spacing w:beforeLines="50" w:afterLines="50"/>
      <w:ind w:firstLineChars="200" w:firstLine="480"/>
      <w:jc w:val="left"/>
    </w:pPr>
    <w:rPr>
      <w:rFonts w:cs="宋体"/>
      <w:kern w:val="0"/>
      <w:sz w:val="24"/>
      <w:szCs w:val="20"/>
    </w:rPr>
  </w:style>
  <w:style w:type="paragraph" w:customStyle="1" w:styleId="et79">
    <w:name w:val="et79"/>
    <w:basedOn w:val="af5"/>
    <w:qFormat/>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left"/>
      <w:textAlignment w:val="center"/>
    </w:pPr>
    <w:rPr>
      <w:rFonts w:ascii="宋体" w:hAnsi="宋体" w:cs="宋体"/>
      <w:b/>
      <w:bCs/>
      <w:color w:val="000000"/>
      <w:kern w:val="0"/>
      <w:sz w:val="20"/>
      <w:szCs w:val="20"/>
    </w:rPr>
  </w:style>
  <w:style w:type="paragraph" w:customStyle="1" w:styleId="2fffff5">
    <w:name w:val="段落 小四2"/>
    <w:basedOn w:val="afffffa"/>
    <w:rsid w:val="008F52F7"/>
    <w:pPr>
      <w:ind w:firstLineChars="250" w:firstLine="600"/>
    </w:pPr>
  </w:style>
  <w:style w:type="paragraph" w:customStyle="1" w:styleId="CharCharCharChar1CharCharCharCharCharCharCharChar1">
    <w:name w:val="Char Char Char Char1 Char Char Char Char Char Char Char Char1"/>
    <w:basedOn w:val="af5"/>
    <w:rsid w:val="008F52F7"/>
    <w:pPr>
      <w:widowControl/>
      <w:spacing w:line="240" w:lineRule="auto"/>
      <w:jc w:val="left"/>
    </w:pPr>
    <w:rPr>
      <w:rFonts w:ascii="Tahoma" w:eastAsia="仿宋_GB2312" w:hAnsi="Tahoma"/>
      <w:b/>
      <w:kern w:val="0"/>
      <w:sz w:val="24"/>
      <w:szCs w:val="20"/>
    </w:rPr>
  </w:style>
  <w:style w:type="paragraph" w:customStyle="1" w:styleId="33bulletb2bulletbulletsERMH3ERMH31ERMH32ERMH33E">
    <w:name w:val="样式 标题 33 bulletb2bulletbulletsERMH3ERMH31ERMH32ERMH33E..."/>
    <w:basedOn w:val="32"/>
    <w:rsid w:val="008F52F7"/>
    <w:pPr>
      <w:keepNext w:val="0"/>
      <w:keepLines w:val="0"/>
      <w:widowControl/>
      <w:tabs>
        <w:tab w:val="left" w:pos="780"/>
      </w:tabs>
      <w:ind w:left="20" w:hanging="20"/>
      <w:jc w:val="left"/>
    </w:pPr>
    <w:rPr>
      <w:rFonts w:ascii="宋体" w:hAnsi="宋体" w:cs="宋体"/>
      <w:b w:val="0"/>
      <w:kern w:val="2"/>
      <w:sz w:val="24"/>
      <w:szCs w:val="20"/>
      <w:lang w:val="de-DE" w:eastAsia="de-DE"/>
    </w:rPr>
  </w:style>
  <w:style w:type="paragraph" w:customStyle="1" w:styleId="xl244">
    <w:name w:val="xl244"/>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olor w:val="00FF00"/>
      <w:kern w:val="0"/>
      <w:sz w:val="20"/>
      <w:szCs w:val="20"/>
    </w:rPr>
  </w:style>
  <w:style w:type="paragraph" w:customStyle="1" w:styleId="tableau">
    <w:name w:val="tableau"/>
    <w:basedOn w:val="af5"/>
    <w:rsid w:val="008F52F7"/>
    <w:pPr>
      <w:widowControl/>
      <w:spacing w:before="20" w:after="20" w:line="240" w:lineRule="auto"/>
      <w:jc w:val="center"/>
    </w:pPr>
    <w:rPr>
      <w:rFonts w:ascii="Arial" w:hAnsi="Arial"/>
      <w:kern w:val="0"/>
      <w:sz w:val="16"/>
      <w:szCs w:val="20"/>
      <w:lang w:val="en-GB"/>
    </w:rPr>
  </w:style>
  <w:style w:type="paragraph" w:customStyle="1" w:styleId="CharCharChara">
    <w:name w:val="末级 Char Char Char"/>
    <w:basedOn w:val="af5"/>
    <w:rsid w:val="008F52F7"/>
    <w:pPr>
      <w:widowControl/>
      <w:tabs>
        <w:tab w:val="left" w:pos="851"/>
      </w:tabs>
      <w:ind w:firstLine="624"/>
      <w:jc w:val="left"/>
    </w:pPr>
    <w:rPr>
      <w:kern w:val="0"/>
      <w:sz w:val="24"/>
      <w:szCs w:val="24"/>
    </w:rPr>
  </w:style>
  <w:style w:type="paragraph" w:customStyle="1" w:styleId="1121">
    <w:name w:val="樣式 標題 1 + 12 點"/>
    <w:basedOn w:val="18"/>
    <w:link w:val="1120"/>
    <w:rsid w:val="008F52F7"/>
    <w:pPr>
      <w:keepLines w:val="0"/>
      <w:widowControl/>
      <w:tabs>
        <w:tab w:val="left" w:pos="0"/>
      </w:tabs>
      <w:spacing w:before="100" w:beforeAutospacing="1" w:after="100" w:afterAutospacing="1"/>
      <w:ind w:left="425" w:right="96" w:hanging="425"/>
      <w:jc w:val="left"/>
    </w:pPr>
    <w:rPr>
      <w:rFonts w:ascii="Times New Roman Bold" w:eastAsia="PMingLiU" w:hAnsi="Times New Roman Bold" w:cstheme="minorBidi"/>
      <w:kern w:val="52"/>
      <w:sz w:val="24"/>
      <w:lang w:val="en-GB" w:eastAsia="zh-TW"/>
    </w:rPr>
  </w:style>
  <w:style w:type="paragraph" w:customStyle="1" w:styleId="affffffffffffffffffffffffd">
    <w:name w:val="附录表标题"/>
    <w:next w:val="afffff3"/>
    <w:qFormat/>
    <w:rsid w:val="008F52F7"/>
    <w:pPr>
      <w:jc w:val="center"/>
    </w:pPr>
    <w:rPr>
      <w:rFonts w:ascii="黑体" w:eastAsia="黑体" w:hAnsi="Times New Roman" w:cs="Times New Roman"/>
      <w:kern w:val="21"/>
      <w:szCs w:val="20"/>
    </w:rPr>
  </w:style>
  <w:style w:type="paragraph" w:customStyle="1" w:styleId="3ff5">
    <w:name w:val="序列3"/>
    <w:basedOn w:val="af5"/>
    <w:rsid w:val="008F52F7"/>
    <w:pPr>
      <w:keepNext/>
      <w:widowControl/>
      <w:tabs>
        <w:tab w:val="left" w:pos="560"/>
        <w:tab w:val="left" w:pos="1260"/>
      </w:tabs>
      <w:ind w:left="1260" w:right="96" w:hanging="360"/>
      <w:jc w:val="left"/>
    </w:pPr>
    <w:rPr>
      <w:rFonts w:ascii="华文细黑" w:hAnsi="华文细黑"/>
      <w:bCs/>
      <w:snapToGrid w:val="0"/>
      <w:kern w:val="4"/>
      <w:sz w:val="24"/>
      <w:szCs w:val="21"/>
    </w:rPr>
  </w:style>
  <w:style w:type="paragraph" w:customStyle="1" w:styleId="5f7">
    <w:name w:val="5级"/>
    <w:basedOn w:val="af5"/>
    <w:rsid w:val="008F52F7"/>
    <w:pPr>
      <w:widowControl/>
      <w:adjustRightInd w:val="0"/>
      <w:spacing w:line="520" w:lineRule="exact"/>
      <w:jc w:val="left"/>
      <w:textAlignment w:val="baseline"/>
    </w:pPr>
    <w:rPr>
      <w:kern w:val="0"/>
      <w:sz w:val="28"/>
      <w:szCs w:val="20"/>
    </w:rPr>
  </w:style>
  <w:style w:type="paragraph" w:customStyle="1" w:styleId="Normal-BulletText">
    <w:name w:val="Normal - Bullet Text"/>
    <w:basedOn w:val="af5"/>
    <w:next w:val="af5"/>
    <w:qFormat/>
    <w:rsid w:val="008F52F7"/>
    <w:pPr>
      <w:widowControl/>
      <w:tabs>
        <w:tab w:val="left" w:pos="420"/>
      </w:tabs>
      <w:spacing w:line="276" w:lineRule="auto"/>
      <w:ind w:left="420" w:hanging="420"/>
      <w:jc w:val="left"/>
    </w:pPr>
    <w:rPr>
      <w:rFonts w:ascii="Arial" w:hAnsi="Arial"/>
      <w:snapToGrid w:val="0"/>
      <w:kern w:val="0"/>
      <w:sz w:val="22"/>
      <w:szCs w:val="20"/>
      <w:lang w:val="en-GB" w:eastAsia="en-US"/>
    </w:rPr>
  </w:style>
  <w:style w:type="paragraph" w:customStyle="1" w:styleId="Sub-ClauseText">
    <w:name w:val="Sub-Clause Text"/>
    <w:basedOn w:val="af5"/>
    <w:rsid w:val="008F52F7"/>
    <w:pPr>
      <w:widowControl/>
      <w:spacing w:before="120" w:after="120" w:line="240" w:lineRule="auto"/>
      <w:jc w:val="left"/>
    </w:pPr>
    <w:rPr>
      <w:spacing w:val="-4"/>
      <w:kern w:val="0"/>
      <w:sz w:val="24"/>
      <w:szCs w:val="20"/>
      <w:lang w:eastAsia="en-US"/>
    </w:rPr>
  </w:style>
  <w:style w:type="paragraph" w:customStyle="1" w:styleId="-10">
    <w:name w:val="标题-1"/>
    <w:rsid w:val="008F52F7"/>
    <w:pPr>
      <w:spacing w:after="360"/>
      <w:ind w:left="851"/>
      <w:outlineLvl w:val="0"/>
    </w:pPr>
    <w:rPr>
      <w:rFonts w:ascii="Arial" w:eastAsia="黑体" w:hAnsi="Arial" w:cs="Times New Roman"/>
      <w:b/>
      <w:kern w:val="0"/>
      <w:sz w:val="36"/>
      <w:szCs w:val="20"/>
    </w:rPr>
  </w:style>
  <w:style w:type="paragraph" w:customStyle="1" w:styleId="xl1065">
    <w:name w:val="xl1065"/>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font32">
    <w:name w:val="font32"/>
    <w:basedOn w:val="af5"/>
    <w:rsid w:val="008F52F7"/>
    <w:pPr>
      <w:widowControl/>
      <w:spacing w:before="100" w:beforeAutospacing="1" w:after="100" w:afterAutospacing="1" w:line="240" w:lineRule="auto"/>
      <w:jc w:val="left"/>
    </w:pPr>
    <w:rPr>
      <w:rFonts w:ascii="Calibri" w:hAnsi="Calibri" w:cs="宋体"/>
      <w:color w:val="000000"/>
      <w:kern w:val="0"/>
      <w:sz w:val="20"/>
      <w:szCs w:val="20"/>
    </w:rPr>
  </w:style>
  <w:style w:type="paragraph" w:customStyle="1" w:styleId="ca-22">
    <w:name w:val="ca-22"/>
    <w:basedOn w:val="af5"/>
    <w:rsid w:val="008F52F7"/>
    <w:pPr>
      <w:widowControl/>
      <w:spacing w:line="240" w:lineRule="auto"/>
      <w:jc w:val="left"/>
    </w:pPr>
    <w:rPr>
      <w:rFonts w:ascii="宋体" w:hAnsi="宋体" w:cs="宋体"/>
      <w:kern w:val="0"/>
      <w:szCs w:val="21"/>
    </w:rPr>
  </w:style>
  <w:style w:type="paragraph" w:customStyle="1" w:styleId="1fff0">
    <w:name w:val="题注1"/>
    <w:basedOn w:val="af5"/>
    <w:link w:val="1Charb"/>
    <w:rsid w:val="008F52F7"/>
    <w:pPr>
      <w:tabs>
        <w:tab w:val="left" w:pos="3420"/>
      </w:tabs>
      <w:jc w:val="center"/>
    </w:pPr>
    <w:rPr>
      <w:rFonts w:ascii="黑体" w:eastAsia="黑体" w:hAnsi="宋体" w:cstheme="minorBidi"/>
      <w:szCs w:val="21"/>
      <w:lang w:val="zh-CN"/>
    </w:rPr>
  </w:style>
  <w:style w:type="paragraph" w:customStyle="1" w:styleId="affffffffffffffffffffffffe">
    <w:name w:val="表内文字"/>
    <w:rsid w:val="008F52F7"/>
    <w:pPr>
      <w:widowControl w:val="0"/>
      <w:autoSpaceDE w:val="0"/>
      <w:autoSpaceDN w:val="0"/>
      <w:adjustRightInd w:val="0"/>
      <w:jc w:val="center"/>
      <w:textAlignment w:val="baseline"/>
    </w:pPr>
    <w:rPr>
      <w:rFonts w:ascii="Times New Roman" w:eastAsia="宋体" w:hAnsi="Times New Roman" w:cs="Times New Roman"/>
      <w:kern w:val="0"/>
      <w:sz w:val="18"/>
    </w:rPr>
  </w:style>
  <w:style w:type="paragraph" w:customStyle="1" w:styleId="bodytext">
    <w:name w:val="~body text"/>
    <w:basedOn w:val="af5"/>
    <w:rsid w:val="008F52F7"/>
    <w:pPr>
      <w:widowControl/>
      <w:spacing w:before="240" w:after="60" w:line="240" w:lineRule="auto"/>
      <w:ind w:left="720"/>
      <w:jc w:val="left"/>
    </w:pPr>
    <w:rPr>
      <w:rFonts w:ascii="Arial" w:hAnsi="Arial"/>
      <w:spacing w:val="-2"/>
      <w:kern w:val="28"/>
      <w:sz w:val="22"/>
      <w:szCs w:val="20"/>
      <w:lang w:val="en-GB" w:eastAsia="en-US"/>
    </w:rPr>
  </w:style>
  <w:style w:type="paragraph" w:customStyle="1" w:styleId="g11">
    <w:name w:val="g11"/>
    <w:basedOn w:val="af5"/>
    <w:rsid w:val="008F52F7"/>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1fffffff5">
    <w:name w:val="样式 标题 1 + 五号"/>
    <w:basedOn w:val="18"/>
    <w:rsid w:val="008F52F7"/>
    <w:pPr>
      <w:tabs>
        <w:tab w:val="left" w:pos="454"/>
      </w:tabs>
      <w:spacing w:before="0" w:after="0"/>
      <w:ind w:left="425"/>
    </w:pPr>
    <w:rPr>
      <w:sz w:val="24"/>
      <w:szCs w:val="24"/>
    </w:rPr>
  </w:style>
  <w:style w:type="paragraph" w:customStyle="1" w:styleId="et118">
    <w:name w:val="et118"/>
    <w:basedOn w:val="af5"/>
    <w:qFormat/>
    <w:rsid w:val="008F52F7"/>
    <w:pPr>
      <w:widowControl/>
      <w:pBdr>
        <w:top w:val="single" w:sz="4" w:space="0" w:color="000000"/>
        <w:left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afffffffff8">
    <w:name w:val="文本正文"/>
    <w:basedOn w:val="af5"/>
    <w:link w:val="Charfff7"/>
    <w:qFormat/>
    <w:rsid w:val="008F52F7"/>
    <w:pPr>
      <w:adjustRightInd w:val="0"/>
      <w:snapToGrid w:val="0"/>
      <w:ind w:firstLineChars="200" w:firstLine="440"/>
      <w:jc w:val="left"/>
    </w:pPr>
    <w:rPr>
      <w:rFonts w:asciiTheme="minorHAnsi" w:eastAsiaTheme="minorEastAsia" w:hAnsiTheme="minorHAnsi" w:cstheme="minorBidi"/>
      <w:szCs w:val="21"/>
    </w:rPr>
  </w:style>
  <w:style w:type="paragraph" w:customStyle="1" w:styleId="WhereBody">
    <w:name w:val="WhereBody"/>
    <w:rsid w:val="008F52F7"/>
    <w:pPr>
      <w:widowControl w:val="0"/>
      <w:autoSpaceDE w:val="0"/>
      <w:autoSpaceDN w:val="0"/>
      <w:adjustRightInd w:val="0"/>
      <w:spacing w:before="36"/>
      <w:ind w:left="648"/>
    </w:pPr>
    <w:rPr>
      <w:rFonts w:ascii="Times New Roman" w:eastAsia="宋体" w:hAnsi="Times New Roman" w:cs="Times New Roman"/>
      <w:kern w:val="0"/>
      <w:sz w:val="20"/>
      <w:szCs w:val="24"/>
    </w:rPr>
  </w:style>
  <w:style w:type="paragraph" w:customStyle="1" w:styleId="CharCharCharCharCharCharCharCharCharCharCharCharCharCharChar">
    <w:name w:val="Char Char Char Char Char Char Char Char Char Char Char Char Char Char Char"/>
    <w:basedOn w:val="af5"/>
    <w:rsid w:val="008F52F7"/>
    <w:pPr>
      <w:widowControl/>
      <w:spacing w:line="240" w:lineRule="auto"/>
      <w:jc w:val="left"/>
    </w:pPr>
    <w:rPr>
      <w:rFonts w:ascii="Tahoma" w:hAnsi="Tahoma" w:cs="仿宋_GB2312"/>
      <w:kern w:val="0"/>
      <w:sz w:val="24"/>
      <w:szCs w:val="20"/>
    </w:rPr>
  </w:style>
  <w:style w:type="paragraph" w:customStyle="1" w:styleId="afffffffffffffffffffffffff">
    <w:name w:val="表格题注"/>
    <w:rsid w:val="008F52F7"/>
    <w:pPr>
      <w:spacing w:before="120" w:after="80"/>
      <w:jc w:val="center"/>
    </w:pPr>
    <w:rPr>
      <w:rFonts w:ascii="Courier New" w:eastAsia="黑体" w:hAnsi="Courier New" w:cs="Times New Roman"/>
      <w:kern w:val="0"/>
      <w:sz w:val="17"/>
      <w:szCs w:val="20"/>
    </w:rPr>
  </w:style>
  <w:style w:type="paragraph" w:customStyle="1" w:styleId="afffffffffffffffffffffffff0">
    <w:name w:val="样式 四级条标题 + 宋体"/>
    <w:basedOn w:val="afffffffffffffb"/>
    <w:rsid w:val="008F52F7"/>
    <w:pPr>
      <w:tabs>
        <w:tab w:val="clear" w:pos="2720"/>
        <w:tab w:val="left" w:pos="420"/>
      </w:tabs>
      <w:ind w:left="284"/>
    </w:pPr>
    <w:rPr>
      <w:rFonts w:ascii="宋体" w:hAnsi="宋体"/>
    </w:rPr>
  </w:style>
  <w:style w:type="paragraph" w:customStyle="1" w:styleId="et114">
    <w:name w:val="et114"/>
    <w:basedOn w:val="af5"/>
    <w:qFormat/>
    <w:rsid w:val="008F52F7"/>
    <w:pPr>
      <w:widowControl/>
      <w:pBdr>
        <w:left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text2">
    <w:name w:val="text2"/>
    <w:rsid w:val="008F52F7"/>
    <w:pPr>
      <w:widowControl w:val="0"/>
      <w:tabs>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ind w:left="1938" w:hanging="1938"/>
    </w:pPr>
    <w:rPr>
      <w:rFonts w:ascii="CG Times" w:eastAsia="宋体" w:hAnsi="CG Times" w:cs="Times New Roman"/>
      <w:snapToGrid w:val="0"/>
      <w:kern w:val="0"/>
      <w:sz w:val="24"/>
      <w:lang w:eastAsia="en-US"/>
    </w:rPr>
  </w:style>
  <w:style w:type="paragraph" w:customStyle="1" w:styleId="xl233">
    <w:name w:val="xl23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olor w:val="008000"/>
      <w:kern w:val="0"/>
      <w:sz w:val="20"/>
      <w:szCs w:val="20"/>
    </w:rPr>
  </w:style>
  <w:style w:type="paragraph" w:customStyle="1" w:styleId="p15">
    <w:name w:val="p15"/>
    <w:basedOn w:val="af5"/>
    <w:qFormat/>
    <w:rsid w:val="008F52F7"/>
    <w:pPr>
      <w:widowControl/>
      <w:spacing w:line="240" w:lineRule="auto"/>
      <w:ind w:firstLine="420"/>
    </w:pPr>
    <w:rPr>
      <w:rFonts w:ascii="宋体" w:hAnsi="宋体" w:cs="宋体"/>
      <w:kern w:val="0"/>
      <w:szCs w:val="21"/>
    </w:rPr>
  </w:style>
  <w:style w:type="paragraph" w:customStyle="1" w:styleId="RightPar30">
    <w:name w:val="Right Par[3]"/>
    <w:rsid w:val="008F52F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宋体" w:hAnsi="CG Times" w:cs="Times New Roman"/>
      <w:b/>
      <w:i/>
      <w:kern w:val="0"/>
      <w:sz w:val="24"/>
      <w:lang w:eastAsia="en-US"/>
    </w:rPr>
  </w:style>
  <w:style w:type="paragraph" w:customStyle="1" w:styleId="093111511151Char">
    <w:name w:val="样式 宋体 小四 首行缩进:  0.93 厘米 段前: 11.15 磅 段后: 11.15 磅1 Char"/>
    <w:basedOn w:val="af5"/>
    <w:rsid w:val="008F52F7"/>
    <w:pPr>
      <w:widowControl/>
      <w:adjustRightInd w:val="0"/>
      <w:snapToGrid w:val="0"/>
      <w:spacing w:line="240" w:lineRule="auto"/>
      <w:ind w:leftChars="200" w:left="200"/>
      <w:jc w:val="left"/>
    </w:pPr>
    <w:rPr>
      <w:rFonts w:ascii="宋体"/>
      <w:kern w:val="0"/>
      <w:sz w:val="24"/>
      <w:szCs w:val="20"/>
    </w:rPr>
  </w:style>
  <w:style w:type="paragraph" w:customStyle="1" w:styleId="1111110">
    <w:name w:val="1.1.1.1.1.1"/>
    <w:basedOn w:val="af5"/>
    <w:qFormat/>
    <w:rsid w:val="008F52F7"/>
    <w:pPr>
      <w:tabs>
        <w:tab w:val="left" w:pos="1134"/>
      </w:tabs>
      <w:spacing w:beforeLines="50" w:before="156"/>
      <w:ind w:left="1138" w:hangingChars="540" w:hanging="1138"/>
      <w:outlineLvl w:val="5"/>
    </w:pPr>
    <w:rPr>
      <w:rFonts w:ascii="Calibri" w:hAnsi="Calibri"/>
      <w:b/>
      <w:szCs w:val="21"/>
    </w:rPr>
  </w:style>
  <w:style w:type="paragraph" w:customStyle="1" w:styleId="CharGB2312GB23120">
    <w:name w:val="样式 样式 一级条标题 Char + 仿宋_GB2312 四号 + 仿宋_GB2312 小三 非加粗 段前: 0 磅"/>
    <w:basedOn w:val="af5"/>
    <w:rsid w:val="008F52F7"/>
    <w:pPr>
      <w:spacing w:line="240" w:lineRule="auto"/>
      <w:ind w:left="240"/>
      <w:outlineLvl w:val="2"/>
    </w:pPr>
    <w:rPr>
      <w:rFonts w:ascii="仿宋_GB2312" w:eastAsia="仿宋_GB2312" w:hAnsi="宋体" w:cs="宋体"/>
      <w:kern w:val="0"/>
      <w:sz w:val="30"/>
      <w:szCs w:val="30"/>
    </w:rPr>
  </w:style>
  <w:style w:type="paragraph" w:customStyle="1" w:styleId="afffffffffffffffffffffffff1">
    <w:name w:val="标准书脚_奇数页"/>
    <w:rsid w:val="008F52F7"/>
    <w:pPr>
      <w:spacing w:before="120"/>
      <w:jc w:val="right"/>
    </w:pPr>
    <w:rPr>
      <w:rFonts w:ascii="Times New Roman" w:eastAsia="宋体" w:hAnsi="Times New Roman" w:cs="Times New Roman"/>
      <w:kern w:val="0"/>
      <w:sz w:val="18"/>
      <w:szCs w:val="20"/>
    </w:rPr>
  </w:style>
  <w:style w:type="paragraph" w:customStyle="1" w:styleId="afffffffffffffffffffffffff2">
    <w:name w:val="新注意说明样式"/>
    <w:basedOn w:val="af5"/>
    <w:rsid w:val="008F52F7"/>
    <w:pPr>
      <w:widowControl/>
      <w:adjustRightInd w:val="0"/>
      <w:snapToGrid w:val="0"/>
      <w:spacing w:before="120" w:after="120" w:line="240" w:lineRule="auto"/>
      <w:textAlignment w:val="bottom"/>
    </w:pPr>
    <w:rPr>
      <w:rFonts w:ascii="Arial" w:eastAsia="华文新魏" w:hAnsi="Arial"/>
      <w:sz w:val="22"/>
      <w:szCs w:val="20"/>
    </w:rPr>
  </w:style>
  <w:style w:type="paragraph" w:customStyle="1" w:styleId="CharCharCharb">
    <w:name w:val="正文段落 Char Char Char"/>
    <w:basedOn w:val="af5"/>
    <w:rsid w:val="008F52F7"/>
    <w:pPr>
      <w:widowControl/>
      <w:autoSpaceDE w:val="0"/>
      <w:autoSpaceDN w:val="0"/>
      <w:adjustRightInd w:val="0"/>
      <w:snapToGrid w:val="0"/>
      <w:spacing w:beforeLines="20" w:afterLines="20" w:line="540" w:lineRule="exact"/>
      <w:ind w:firstLine="567"/>
      <w:jc w:val="left"/>
      <w:textAlignment w:val="baseline"/>
    </w:pPr>
    <w:rPr>
      <w:rFonts w:ascii="宋体" w:hAnsi="Tms Rmn"/>
      <w:kern w:val="0"/>
      <w:sz w:val="26"/>
      <w:szCs w:val="20"/>
    </w:rPr>
  </w:style>
  <w:style w:type="paragraph" w:customStyle="1" w:styleId="BJ15">
    <w:name w:val="正文 BJ15"/>
    <w:basedOn w:val="af5"/>
    <w:link w:val="BJ15CharChar"/>
    <w:rsid w:val="008F52F7"/>
    <w:pPr>
      <w:adjustRightInd w:val="0"/>
      <w:snapToGrid w:val="0"/>
      <w:ind w:firstLineChars="200" w:firstLine="200"/>
      <w:jc w:val="left"/>
    </w:pPr>
    <w:rPr>
      <w:rFonts w:asciiTheme="minorHAnsi" w:eastAsiaTheme="minorEastAsia" w:hAnsiTheme="minorHAnsi" w:cs="宋体"/>
      <w:sz w:val="24"/>
      <w:szCs w:val="24"/>
    </w:rPr>
  </w:style>
  <w:style w:type="paragraph" w:customStyle="1" w:styleId="afffffffffffffffffffffffff3">
    <w:name w:val="论文正文居中"/>
    <w:rsid w:val="008F52F7"/>
    <w:pPr>
      <w:jc w:val="center"/>
    </w:pPr>
    <w:rPr>
      <w:rFonts w:ascii="宋体" w:eastAsia="宋体" w:hAnsi="Times New Roman" w:cs="Times New Roman"/>
      <w:kern w:val="0"/>
      <w:sz w:val="24"/>
      <w:szCs w:val="20"/>
    </w:rPr>
  </w:style>
  <w:style w:type="paragraph" w:customStyle="1" w:styleId="zFooterLine6p0bL">
    <w:name w:val="zFooterLine6p0bL"/>
    <w:semiHidden/>
    <w:rsid w:val="008F52F7"/>
    <w:rPr>
      <w:rFonts w:ascii="Arial Narrow" w:eastAsia="宋体" w:hAnsi="Arial Narrow" w:cs="Times New Roman"/>
      <w:kern w:val="0"/>
      <w:sz w:val="12"/>
      <w:lang w:eastAsia="en-US"/>
    </w:rPr>
  </w:style>
  <w:style w:type="paragraph" w:customStyle="1" w:styleId="7815">
    <w:name w:val="样式 宋体 四号 段后: 7.8 磅 行距: 1.5 倍行距"/>
    <w:basedOn w:val="af5"/>
    <w:rsid w:val="008F52F7"/>
    <w:pPr>
      <w:spacing w:after="156"/>
      <w:ind w:firstLineChars="200" w:firstLine="560"/>
    </w:pPr>
    <w:rPr>
      <w:rFonts w:ascii="宋体" w:hAnsi="宋体" w:cs="宋体"/>
      <w:sz w:val="24"/>
      <w:szCs w:val="20"/>
    </w:rPr>
  </w:style>
  <w:style w:type="paragraph" w:customStyle="1" w:styleId="2fffff6">
    <w:name w:val="我的标题2"/>
    <w:basedOn w:val="6"/>
    <w:rsid w:val="008F52F7"/>
    <w:pPr>
      <w:keepNext w:val="0"/>
      <w:keepLines w:val="0"/>
      <w:widowControl w:val="0"/>
      <w:tabs>
        <w:tab w:val="clear" w:pos="1440"/>
      </w:tabs>
      <w:spacing w:before="120" w:after="0" w:line="360" w:lineRule="auto"/>
      <w:ind w:left="0" w:firstLine="0"/>
    </w:pPr>
    <w:rPr>
      <w:rFonts w:ascii="宋体" w:eastAsia="宋体" w:hAnsi="宋体"/>
      <w:kern w:val="2"/>
      <w:sz w:val="28"/>
      <w:szCs w:val="30"/>
    </w:rPr>
  </w:style>
  <w:style w:type="paragraph" w:customStyle="1" w:styleId="afffffffffffffffffffffffff4">
    <w:name w:val="图表"/>
    <w:basedOn w:val="af5"/>
    <w:rsid w:val="008F52F7"/>
    <w:pPr>
      <w:widowControl/>
      <w:spacing w:line="240" w:lineRule="auto"/>
      <w:jc w:val="left"/>
    </w:pPr>
    <w:rPr>
      <w:kern w:val="0"/>
      <w:sz w:val="24"/>
      <w:szCs w:val="24"/>
    </w:rPr>
  </w:style>
  <w:style w:type="paragraph" w:customStyle="1" w:styleId="pa-112">
    <w:name w:val="pa-112"/>
    <w:basedOn w:val="af5"/>
    <w:rsid w:val="008F52F7"/>
    <w:pPr>
      <w:widowControl/>
      <w:spacing w:line="280" w:lineRule="atLeast"/>
    </w:pPr>
    <w:rPr>
      <w:rFonts w:ascii="宋体" w:hAnsi="宋体" w:cs="宋体"/>
      <w:kern w:val="0"/>
      <w:sz w:val="24"/>
    </w:rPr>
  </w:style>
  <w:style w:type="paragraph" w:customStyle="1" w:styleId="zz">
    <w:name w:val="zz"/>
    <w:basedOn w:val="af5"/>
    <w:rsid w:val="008F52F7"/>
    <w:pPr>
      <w:widowControl/>
      <w:spacing w:before="30" w:line="240" w:lineRule="auto"/>
      <w:jc w:val="right"/>
    </w:pPr>
    <w:rPr>
      <w:rFonts w:ascii="方正书宋简体" w:eastAsia="方正书宋简体" w:hAnsi="宋体"/>
      <w:color w:val="000000"/>
      <w:kern w:val="0"/>
      <w:sz w:val="24"/>
      <w:szCs w:val="21"/>
    </w:rPr>
  </w:style>
  <w:style w:type="paragraph" w:customStyle="1" w:styleId="Char1CharCharChar1">
    <w:name w:val="Char1 Char Char Char1"/>
    <w:basedOn w:val="af5"/>
    <w:qFormat/>
    <w:rsid w:val="008F52F7"/>
    <w:pPr>
      <w:spacing w:line="240" w:lineRule="auto"/>
    </w:pPr>
    <w:rPr>
      <w:szCs w:val="20"/>
    </w:rPr>
  </w:style>
  <w:style w:type="paragraph" w:customStyle="1" w:styleId="pa-127">
    <w:name w:val="pa-127"/>
    <w:basedOn w:val="af5"/>
    <w:rsid w:val="008F52F7"/>
    <w:pPr>
      <w:widowControl/>
      <w:spacing w:line="480" w:lineRule="atLeast"/>
      <w:ind w:firstLine="960"/>
    </w:pPr>
    <w:rPr>
      <w:rFonts w:ascii="宋体" w:hAnsi="宋体" w:cs="宋体"/>
      <w:kern w:val="0"/>
      <w:sz w:val="24"/>
    </w:rPr>
  </w:style>
  <w:style w:type="paragraph" w:customStyle="1" w:styleId="afffffffffffffffffffffffff5">
    <w:name w:val="文注"/>
    <w:rsid w:val="008F52F7"/>
    <w:rPr>
      <w:rFonts w:ascii="Times New Roman" w:eastAsia="楷体_GB2312" w:hAnsi="Times New Roman" w:cs="Times New Roman"/>
      <w:kern w:val="0"/>
      <w:sz w:val="24"/>
    </w:rPr>
  </w:style>
  <w:style w:type="paragraph" w:customStyle="1" w:styleId="2fffff7">
    <w:name w:val="表格2"/>
    <w:basedOn w:val="1fff"/>
    <w:rsid w:val="008F52F7"/>
    <w:pPr>
      <w:keepNext/>
      <w:widowControl/>
      <w:tabs>
        <w:tab w:val="clear" w:pos="3105"/>
      </w:tabs>
      <w:snapToGrid w:val="0"/>
      <w:spacing w:before="120" w:line="360" w:lineRule="auto"/>
      <w:ind w:right="96"/>
    </w:pPr>
    <w:rPr>
      <w:rFonts w:ascii="Times New Roman" w:eastAsia="DFKai-SB" w:hAnsi="华文细黑"/>
      <w:kern w:val="0"/>
      <w:sz w:val="22"/>
      <w:szCs w:val="20"/>
      <w:lang w:eastAsia="zh-TW"/>
    </w:rPr>
  </w:style>
  <w:style w:type="paragraph" w:customStyle="1" w:styleId="xl31">
    <w:name w:val="xl31"/>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000000"/>
      <w:kern w:val="0"/>
      <w:sz w:val="20"/>
      <w:szCs w:val="20"/>
    </w:rPr>
  </w:style>
  <w:style w:type="paragraph" w:customStyle="1" w:styleId="afffffffffffffffffffffffff6">
    <w:name w:val="标题  第四级"/>
    <w:basedOn w:val="44dashd3dashhead4Head4H44dash1d131dash14"/>
    <w:rsid w:val="008F52F7"/>
    <w:pPr>
      <w:tabs>
        <w:tab w:val="clear" w:pos="1880"/>
      </w:tabs>
      <w:ind w:left="0" w:firstLine="0"/>
    </w:pPr>
  </w:style>
  <w:style w:type="paragraph" w:customStyle="1" w:styleId="11ghostgghost1ghost1g1ghost11ghost2g2ghost211">
    <w:name w:val="样式 样式 标题 11 ghostgghost1 ghost1g1ghost11 ghost2g2ghost21 ... + 红色"/>
    <w:basedOn w:val="11ghostgghost1ghost1g1ghost11ghost2g2ghost210"/>
    <w:rsid w:val="008F52F7"/>
    <w:rPr>
      <w:bCs w:val="0"/>
      <w:color w:val="FF0000"/>
    </w:rPr>
  </w:style>
  <w:style w:type="paragraph" w:customStyle="1" w:styleId="4fe">
    <w:name w:val="封面4，小二宋"/>
    <w:basedOn w:val="af5"/>
    <w:rsid w:val="008F52F7"/>
    <w:pPr>
      <w:keepNext/>
      <w:widowControl/>
      <w:spacing w:before="120" w:after="120" w:line="440" w:lineRule="exact"/>
      <w:jc w:val="center"/>
    </w:pPr>
    <w:rPr>
      <w:kern w:val="0"/>
      <w:sz w:val="36"/>
      <w:szCs w:val="20"/>
    </w:rPr>
  </w:style>
  <w:style w:type="paragraph" w:customStyle="1" w:styleId="afffffffffffffffffffffffff7">
    <w:name w:val="表头样式"/>
    <w:basedOn w:val="afffffff5"/>
    <w:rsid w:val="008F52F7"/>
    <w:pPr>
      <w:spacing w:line="300" w:lineRule="exact"/>
      <w:jc w:val="center"/>
    </w:pPr>
    <w:rPr>
      <w:rFonts w:eastAsia="楷体_GB2312" w:hAnsi="宋体"/>
    </w:rPr>
  </w:style>
  <w:style w:type="paragraph" w:customStyle="1" w:styleId="CM8">
    <w:name w:val="CM8"/>
    <w:basedOn w:val="Default"/>
    <w:next w:val="Default"/>
    <w:rsid w:val="008F52F7"/>
    <w:rPr>
      <w:rFonts w:ascii="宋体" w:eastAsia="宋体" w:cs="Times New Roman"/>
      <w:color w:val="auto"/>
    </w:rPr>
  </w:style>
  <w:style w:type="paragraph" w:customStyle="1" w:styleId="SectionVHeader">
    <w:name w:val="Section V. Header"/>
    <w:basedOn w:val="af5"/>
    <w:rsid w:val="008F52F7"/>
    <w:pPr>
      <w:widowControl/>
      <w:overflowPunct w:val="0"/>
      <w:autoSpaceDE w:val="0"/>
      <w:autoSpaceDN w:val="0"/>
      <w:adjustRightInd w:val="0"/>
      <w:spacing w:line="240" w:lineRule="auto"/>
      <w:jc w:val="center"/>
      <w:textAlignment w:val="baseline"/>
    </w:pPr>
    <w:rPr>
      <w:b/>
      <w:kern w:val="0"/>
      <w:sz w:val="36"/>
      <w:szCs w:val="20"/>
      <w:lang w:eastAsia="en-US"/>
    </w:rPr>
  </w:style>
  <w:style w:type="paragraph" w:customStyle="1" w:styleId="afffffffffffffffffffffffff8">
    <w:name w:val="样式 居中"/>
    <w:basedOn w:val="af5"/>
    <w:rsid w:val="008F52F7"/>
    <w:pPr>
      <w:widowControl/>
      <w:snapToGrid w:val="0"/>
      <w:spacing w:line="240" w:lineRule="auto"/>
      <w:jc w:val="center"/>
    </w:pPr>
    <w:rPr>
      <w:rFonts w:cs="宋体"/>
      <w:kern w:val="0"/>
      <w:sz w:val="24"/>
      <w:szCs w:val="20"/>
    </w:rPr>
  </w:style>
  <w:style w:type="paragraph" w:customStyle="1" w:styleId="l95">
    <w:name w:val="l9标题5"/>
    <w:basedOn w:val="l92"/>
    <w:rsid w:val="008F52F7"/>
    <w:pPr>
      <w:spacing w:beforeLines="0" w:before="0" w:line="240" w:lineRule="auto"/>
    </w:pPr>
    <w:rPr>
      <w:b w:val="0"/>
    </w:rPr>
  </w:style>
  <w:style w:type="paragraph" w:customStyle="1" w:styleId="3-8">
    <w:name w:val="样式3-8"/>
    <w:basedOn w:val="af5"/>
    <w:semiHidden/>
    <w:rsid w:val="008F52F7"/>
    <w:pPr>
      <w:keepNext/>
      <w:keepLines/>
      <w:widowControl/>
      <w:suppressLineNumbers/>
      <w:tabs>
        <w:tab w:val="left" w:pos="1134"/>
      </w:tabs>
      <w:suppressAutoHyphens/>
      <w:ind w:left="1134" w:hanging="567"/>
      <w:jc w:val="center"/>
    </w:pPr>
    <w:rPr>
      <w:rFonts w:ascii="仿宋_GB2312" w:eastAsia="仿宋_GB2312"/>
      <w:bCs/>
      <w:kern w:val="28"/>
      <w:sz w:val="28"/>
      <w:szCs w:val="20"/>
    </w:rPr>
  </w:style>
  <w:style w:type="paragraph" w:customStyle="1" w:styleId="td-11">
    <w:name w:val="td-11"/>
    <w:basedOn w:val="af5"/>
    <w:rsid w:val="008F52F7"/>
    <w:pPr>
      <w:widowControl/>
      <w:pBdr>
        <w:top w:val="single" w:sz="4" w:space="0" w:color="000000"/>
        <w:left w:val="single" w:sz="4" w:space="4" w:color="000000"/>
        <w:bottom w:val="single" w:sz="12" w:space="0" w:color="000000"/>
        <w:right w:val="single" w:sz="12" w:space="0" w:color="000000"/>
      </w:pBdr>
      <w:spacing w:line="240" w:lineRule="auto"/>
      <w:jc w:val="left"/>
    </w:pPr>
    <w:rPr>
      <w:rFonts w:ascii="宋体" w:hAnsi="宋体" w:cs="宋体"/>
      <w:kern w:val="0"/>
      <w:sz w:val="24"/>
    </w:rPr>
  </w:style>
  <w:style w:type="paragraph" w:customStyle="1" w:styleId="127">
    <w:name w:val="标题12"/>
    <w:basedOn w:val="21"/>
    <w:rsid w:val="008F52F7"/>
    <w:pPr>
      <w:keepNext w:val="0"/>
      <w:keepLines w:val="0"/>
      <w:widowControl/>
      <w:numPr>
        <w:ilvl w:val="1"/>
      </w:numPr>
      <w:tabs>
        <w:tab w:val="left" w:pos="576"/>
        <w:tab w:val="left" w:pos="600"/>
        <w:tab w:val="left" w:pos="916"/>
      </w:tabs>
      <w:spacing w:before="0" w:line="240" w:lineRule="auto"/>
      <w:ind w:left="576" w:hanging="576"/>
    </w:pPr>
    <w:rPr>
      <w:rFonts w:ascii="宋体" w:hAnsi="宋体"/>
      <w:kern w:val="2"/>
      <w:sz w:val="24"/>
      <w:szCs w:val="24"/>
    </w:rPr>
  </w:style>
  <w:style w:type="paragraph" w:customStyle="1" w:styleId="3ff6">
    <w:name w:val="正文标题3"/>
    <w:basedOn w:val="af5"/>
    <w:rsid w:val="008F52F7"/>
    <w:pPr>
      <w:spacing w:beforeLines="20" w:before="62" w:afterLines="30" w:after="93" w:line="288" w:lineRule="auto"/>
      <w:outlineLvl w:val="2"/>
    </w:pPr>
    <w:rPr>
      <w:b/>
      <w:sz w:val="28"/>
      <w:szCs w:val="28"/>
    </w:rPr>
  </w:style>
  <w:style w:type="paragraph" w:customStyle="1" w:styleId="Char1CharCharCharCharChar1CharCharCharCharCharCharCharCharCharChar1">
    <w:name w:val="Char1 Char Char Char Char Char1 Char Char Char Char Char Char Char Char Char Char1"/>
    <w:basedOn w:val="af5"/>
    <w:rsid w:val="008F52F7"/>
    <w:pPr>
      <w:widowControl/>
      <w:tabs>
        <w:tab w:val="left" w:pos="432"/>
      </w:tabs>
      <w:adjustRightInd w:val="0"/>
      <w:snapToGrid w:val="0"/>
      <w:spacing w:line="320" w:lineRule="exact"/>
      <w:ind w:left="432" w:hanging="432"/>
      <w:jc w:val="left"/>
      <w:textAlignment w:val="baseline"/>
    </w:pPr>
    <w:rPr>
      <w:rFonts w:ascii="宋体" w:hAnsi="宋体"/>
      <w:snapToGrid w:val="0"/>
      <w:kern w:val="11"/>
      <w:sz w:val="24"/>
      <w:szCs w:val="21"/>
    </w:rPr>
  </w:style>
  <w:style w:type="paragraph" w:customStyle="1" w:styleId="3ff7">
    <w:name w:val="文档结构图3"/>
    <w:basedOn w:val="af5"/>
    <w:rsid w:val="008F52F7"/>
    <w:pPr>
      <w:widowControl/>
      <w:shd w:val="clear" w:color="auto" w:fill="000080"/>
      <w:autoSpaceDE w:val="0"/>
      <w:autoSpaceDN w:val="0"/>
      <w:adjustRightInd w:val="0"/>
      <w:spacing w:line="240" w:lineRule="auto"/>
      <w:jc w:val="left"/>
      <w:textAlignment w:val="baseline"/>
    </w:pPr>
    <w:rPr>
      <w:kern w:val="0"/>
      <w:sz w:val="24"/>
      <w:szCs w:val="20"/>
    </w:rPr>
  </w:style>
  <w:style w:type="paragraph" w:customStyle="1" w:styleId="AppendixIndexlevel3">
    <w:name w:val="Appendix Index level 3"/>
    <w:basedOn w:val="AppendixIndexlevel1"/>
    <w:next w:val="af5"/>
    <w:rsid w:val="008F52F7"/>
    <w:pPr>
      <w:tabs>
        <w:tab w:val="clear" w:pos="360"/>
        <w:tab w:val="left" w:pos="1276"/>
      </w:tabs>
      <w:spacing w:beforeLines="0" w:before="60" w:afterLines="0" w:after="60" w:line="240" w:lineRule="auto"/>
      <w:ind w:left="1418" w:hanging="567"/>
    </w:pPr>
    <w:rPr>
      <w:rFonts w:cs="PMingLiU"/>
    </w:rPr>
  </w:style>
  <w:style w:type="paragraph" w:customStyle="1" w:styleId="1fffffff6">
    <w:name w:val="正文编号1）"/>
    <w:basedOn w:val="af5"/>
    <w:semiHidden/>
    <w:rsid w:val="008F52F7"/>
    <w:pPr>
      <w:widowControl/>
      <w:tabs>
        <w:tab w:val="left" w:leader="dot" w:pos="1701"/>
        <w:tab w:val="left" w:pos="9072"/>
      </w:tabs>
      <w:snapToGrid w:val="0"/>
      <w:spacing w:before="120" w:after="120" w:line="360" w:lineRule="atLeast"/>
      <w:ind w:left="2341" w:hanging="442"/>
      <w:jc w:val="left"/>
    </w:pPr>
    <w:rPr>
      <w:kern w:val="21"/>
      <w:sz w:val="24"/>
      <w:szCs w:val="20"/>
    </w:rPr>
  </w:style>
  <w:style w:type="paragraph" w:customStyle="1" w:styleId="NumberedList">
    <w:name w:val="Numbered List"/>
    <w:basedOn w:val="afa"/>
    <w:rsid w:val="008F52F7"/>
    <w:pPr>
      <w:widowControl/>
      <w:pBdr>
        <w:bottom w:val="none" w:sz="0" w:space="0" w:color="auto"/>
      </w:pBdr>
      <w:tabs>
        <w:tab w:val="clear" w:pos="4153"/>
        <w:tab w:val="clear" w:pos="8306"/>
        <w:tab w:val="left" w:pos="360"/>
        <w:tab w:val="left" w:pos="425"/>
      </w:tabs>
      <w:snapToGrid/>
      <w:ind w:left="425" w:hanging="425"/>
      <w:jc w:val="left"/>
    </w:pPr>
    <w:rPr>
      <w:rFonts w:ascii="Univers" w:hAnsi="Univers"/>
      <w:kern w:val="0"/>
      <w:sz w:val="22"/>
      <w:szCs w:val="20"/>
    </w:rPr>
  </w:style>
  <w:style w:type="paragraph" w:customStyle="1" w:styleId="TableofContents">
    <w:name w:val="Table of Contents"/>
    <w:basedOn w:val="affffff0"/>
    <w:rsid w:val="008F52F7"/>
    <w:pPr>
      <w:widowControl/>
      <w:adjustRightInd/>
      <w:spacing w:after="480" w:line="240" w:lineRule="auto"/>
      <w:textAlignment w:val="auto"/>
    </w:pPr>
    <w:rPr>
      <w:rFonts w:ascii="B Frutiger Bold" w:hAnsi="B Frutiger Bold"/>
      <w:sz w:val="24"/>
      <w:lang w:val="en-AU"/>
    </w:rPr>
  </w:style>
  <w:style w:type="paragraph" w:customStyle="1" w:styleId="CharCharChar1CharCharCharCharCharCharChar1">
    <w:name w:val="Char Char Char1 Char Char Char Char Char Char Char1"/>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lang w:val="zh-CN"/>
    </w:rPr>
  </w:style>
  <w:style w:type="paragraph" w:customStyle="1" w:styleId="xl184">
    <w:name w:val="xl184"/>
    <w:basedOn w:val="af5"/>
    <w:rsid w:val="008F52F7"/>
    <w:pPr>
      <w:widowControl/>
      <w:spacing w:before="100" w:beforeAutospacing="1" w:after="100" w:afterAutospacing="1" w:line="240" w:lineRule="auto"/>
      <w:jc w:val="center"/>
    </w:pPr>
    <w:rPr>
      <w:color w:val="008000"/>
      <w:kern w:val="0"/>
      <w:sz w:val="20"/>
      <w:szCs w:val="20"/>
    </w:rPr>
  </w:style>
  <w:style w:type="paragraph" w:customStyle="1" w:styleId="CharChar1CharCharCharCharChar">
    <w:name w:val="Char Char1 Char Char Char Char Char"/>
    <w:basedOn w:val="af5"/>
    <w:rsid w:val="008F52F7"/>
    <w:pPr>
      <w:keepNext/>
      <w:widowControl/>
      <w:ind w:right="96" w:firstLineChars="225" w:firstLine="540"/>
      <w:jc w:val="left"/>
    </w:pPr>
    <w:rPr>
      <w:rFonts w:ascii="Tahoma" w:hAnsi="Tahoma" w:cs="仿宋_GB2312"/>
      <w:kern w:val="0"/>
      <w:sz w:val="24"/>
      <w:szCs w:val="20"/>
    </w:rPr>
  </w:style>
  <w:style w:type="paragraph" w:customStyle="1" w:styleId="4110">
    <w:name w:val="标题411"/>
    <w:basedOn w:val="41"/>
    <w:semiHidden/>
    <w:rsid w:val="008F52F7"/>
    <w:pPr>
      <w:keepLines w:val="0"/>
      <w:widowControl/>
      <w:tabs>
        <w:tab w:val="left" w:pos="1134"/>
      </w:tabs>
      <w:snapToGrid w:val="0"/>
      <w:spacing w:before="0" w:after="0" w:line="360" w:lineRule="auto"/>
      <w:ind w:left="1134" w:hanging="567"/>
      <w:jc w:val="left"/>
    </w:pPr>
    <w:rPr>
      <w:rFonts w:ascii="宋体" w:eastAsia="宋体" w:hAnsi="宋体"/>
      <w:b w:val="0"/>
      <w:color w:val="000000"/>
      <w:szCs w:val="21"/>
    </w:rPr>
  </w:style>
  <w:style w:type="paragraph" w:customStyle="1" w:styleId="new">
    <w:name w:val="正文new"/>
    <w:basedOn w:val="af5"/>
    <w:link w:val="newChar"/>
    <w:qFormat/>
    <w:rsid w:val="008F52F7"/>
    <w:pPr>
      <w:spacing w:line="480" w:lineRule="exact"/>
      <w:ind w:firstLineChars="200" w:firstLine="480"/>
      <w:jc w:val="left"/>
    </w:pPr>
    <w:rPr>
      <w:rFonts w:asciiTheme="minorHAnsi" w:eastAsiaTheme="minorEastAsia" w:hAnsiTheme="minorHAnsi" w:cstheme="minorBidi"/>
      <w:sz w:val="24"/>
    </w:rPr>
  </w:style>
  <w:style w:type="paragraph" w:customStyle="1" w:styleId="266">
    <w:name w:val="样式 标题 2 + 小三 非加粗 段前: 6 磅 段后: 6 磅 行距: 单倍行距"/>
    <w:basedOn w:val="21"/>
    <w:rsid w:val="008F52F7"/>
    <w:pPr>
      <w:keepLines w:val="0"/>
      <w:widowControl/>
      <w:tabs>
        <w:tab w:val="left" w:pos="567"/>
      </w:tabs>
      <w:spacing w:before="120" w:after="120"/>
      <w:jc w:val="left"/>
    </w:pPr>
    <w:rPr>
      <w:rFonts w:ascii="Cambria" w:hAnsi="Cambria"/>
      <w:i/>
      <w:iCs/>
      <w:sz w:val="28"/>
      <w:szCs w:val="20"/>
    </w:rPr>
  </w:style>
  <w:style w:type="paragraph" w:customStyle="1" w:styleId="qw">
    <w:name w:val="qw"/>
    <w:semiHidden/>
    <w:rsid w:val="008F52F7"/>
    <w:pPr>
      <w:widowControl w:val="0"/>
      <w:adjustRightInd w:val="0"/>
      <w:spacing w:line="312" w:lineRule="atLeast"/>
      <w:jc w:val="both"/>
      <w:textAlignment w:val="baseline"/>
    </w:pPr>
    <w:rPr>
      <w:rFonts w:ascii="宋体" w:eastAsia="宋体" w:hAnsi="Times New Roman" w:cs="Times New Roman"/>
      <w:kern w:val="0"/>
      <w:sz w:val="24"/>
    </w:rPr>
  </w:style>
  <w:style w:type="paragraph" w:customStyle="1" w:styleId="et13">
    <w:name w:val="et13"/>
    <w:basedOn w:val="af5"/>
    <w:rsid w:val="008F52F7"/>
    <w:pPr>
      <w:widowControl/>
      <w:spacing w:before="100" w:beforeAutospacing="1" w:after="100" w:afterAutospacing="1" w:line="240" w:lineRule="auto"/>
      <w:jc w:val="left"/>
      <w:textAlignment w:val="center"/>
    </w:pPr>
    <w:rPr>
      <w:rFonts w:ascii="Arial" w:hAnsi="Arial" w:cs="Arial"/>
      <w:color w:val="000000"/>
      <w:kern w:val="0"/>
      <w:sz w:val="24"/>
      <w:szCs w:val="24"/>
    </w:rPr>
  </w:style>
  <w:style w:type="paragraph" w:customStyle="1" w:styleId="CharChar1CharChar2">
    <w:name w:val="Char Char1 Char Char2"/>
    <w:basedOn w:val="af5"/>
    <w:rsid w:val="008F52F7"/>
    <w:pPr>
      <w:keepNext/>
      <w:keepLines/>
      <w:widowControl/>
      <w:ind w:firstLineChars="200" w:firstLine="200"/>
      <w:jc w:val="left"/>
    </w:pPr>
    <w:rPr>
      <w:rFonts w:ascii="Tahoma" w:hAnsi="Tahoma"/>
      <w:kern w:val="0"/>
      <w:sz w:val="24"/>
      <w:szCs w:val="20"/>
    </w:rPr>
  </w:style>
  <w:style w:type="paragraph" w:customStyle="1" w:styleId="pa-3">
    <w:name w:val="pa-3"/>
    <w:basedOn w:val="af5"/>
    <w:rsid w:val="008F52F7"/>
    <w:pPr>
      <w:widowControl/>
      <w:spacing w:line="520" w:lineRule="atLeast"/>
      <w:jc w:val="center"/>
    </w:pPr>
    <w:rPr>
      <w:rFonts w:ascii="宋体" w:hAnsi="宋体" w:cs="宋体"/>
      <w:kern w:val="0"/>
      <w:sz w:val="24"/>
    </w:rPr>
  </w:style>
  <w:style w:type="paragraph" w:customStyle="1" w:styleId="afffffffffffffffffffffffff9">
    <w:name w:val="表格文字小 (左对齐)"/>
    <w:basedOn w:val="af5"/>
    <w:rsid w:val="008F52F7"/>
    <w:pPr>
      <w:widowControl/>
      <w:adjustRightInd w:val="0"/>
      <w:spacing w:line="240" w:lineRule="atLeast"/>
      <w:jc w:val="left"/>
      <w:textAlignment w:val="baseline"/>
    </w:pPr>
    <w:rPr>
      <w:rFonts w:ascii="宋体"/>
      <w:kern w:val="0"/>
      <w:sz w:val="18"/>
      <w:szCs w:val="18"/>
    </w:rPr>
  </w:style>
  <w:style w:type="paragraph" w:customStyle="1" w:styleId="ST2017">
    <w:name w:val="ST20_17"/>
    <w:basedOn w:val="41"/>
    <w:rsid w:val="008F52F7"/>
    <w:pPr>
      <w:keepLines w:val="0"/>
      <w:widowControl/>
      <w:tabs>
        <w:tab w:val="left" w:pos="567"/>
        <w:tab w:val="left" w:pos="864"/>
      </w:tabs>
      <w:autoSpaceDE w:val="0"/>
      <w:autoSpaceDN w:val="0"/>
      <w:adjustRightInd w:val="0"/>
      <w:spacing w:before="0" w:after="0" w:line="240" w:lineRule="atLeast"/>
      <w:ind w:left="864" w:hanging="864"/>
      <w:jc w:val="left"/>
      <w:textAlignment w:val="baseline"/>
      <w:outlineLvl w:val="9"/>
    </w:pPr>
    <w:rPr>
      <w:rFonts w:ascii="宋体" w:eastAsia="宋体" w:hAnsi="Tms Rmn"/>
      <w:bCs w:val="0"/>
      <w:sz w:val="24"/>
      <w:szCs w:val="20"/>
    </w:rPr>
  </w:style>
  <w:style w:type="paragraph" w:customStyle="1" w:styleId="271">
    <w:name w:val="样式27"/>
    <w:basedOn w:val="260"/>
    <w:rsid w:val="008F52F7"/>
    <w:pPr>
      <w:tabs>
        <w:tab w:val="clear" w:pos="1020"/>
        <w:tab w:val="left" w:pos="425"/>
      </w:tabs>
    </w:pPr>
  </w:style>
  <w:style w:type="paragraph" w:customStyle="1" w:styleId="zxy-">
    <w:name w:val="zxy-正文"/>
    <w:basedOn w:val="af5"/>
    <w:link w:val="zxy-Char"/>
    <w:rsid w:val="008F52F7"/>
    <w:pPr>
      <w:spacing w:line="240" w:lineRule="auto"/>
      <w:ind w:firstLineChars="200" w:firstLine="200"/>
    </w:pPr>
    <w:rPr>
      <w:rFonts w:asciiTheme="minorHAnsi" w:eastAsiaTheme="minorEastAsia" w:hAnsiTheme="minorHAnsi" w:cstheme="minorBidi"/>
      <w:szCs w:val="24"/>
    </w:rPr>
  </w:style>
  <w:style w:type="paragraph" w:customStyle="1" w:styleId="Charfffff8">
    <w:name w:val="课题正文 Char"/>
    <w:basedOn w:val="af5"/>
    <w:rsid w:val="008F52F7"/>
    <w:pPr>
      <w:spacing w:line="240" w:lineRule="auto"/>
      <w:ind w:firstLineChars="200" w:firstLine="200"/>
    </w:pPr>
    <w:rPr>
      <w:rFonts w:ascii="宋体" w:hAnsi="宋体" w:cs="宋体"/>
      <w:sz w:val="28"/>
      <w:szCs w:val="28"/>
    </w:rPr>
  </w:style>
  <w:style w:type="paragraph" w:customStyle="1" w:styleId="CharCharCharCharChar056">
    <w:name w:val="样式 样式 列表框 Char Char Char Char Char + 段后: 0.5 行 + 左侧:  6 字符 首行缩进..."/>
    <w:basedOn w:val="CharCharCharCharChar05"/>
    <w:rsid w:val="008F52F7"/>
    <w:pPr>
      <w:tabs>
        <w:tab w:val="clear" w:pos="420"/>
        <w:tab w:val="left" w:pos="2297"/>
      </w:tabs>
      <w:ind w:leftChars="0" w:left="2297" w:firstLineChars="0" w:hanging="420"/>
    </w:pPr>
  </w:style>
  <w:style w:type="paragraph" w:customStyle="1" w:styleId="xl85">
    <w:name w:val="xl85"/>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48">
    <w:name w:val="xl48"/>
    <w:basedOn w:val="af5"/>
    <w:rsid w:val="008F52F7"/>
    <w:pPr>
      <w:widowControl/>
      <w:pBdr>
        <w:top w:val="single" w:sz="4" w:space="0" w:color="auto"/>
        <w:bottom w:val="single" w:sz="4" w:space="0" w:color="auto"/>
      </w:pBdr>
      <w:spacing w:before="100" w:beforeAutospacing="1" w:after="100" w:afterAutospacing="1" w:line="240" w:lineRule="auto"/>
      <w:jc w:val="center"/>
    </w:pPr>
    <w:rPr>
      <w:rFonts w:ascii="宋体" w:hAnsi="宋体" w:cs="宋体"/>
      <w:b/>
      <w:bCs/>
      <w:kern w:val="0"/>
      <w:sz w:val="24"/>
      <w:szCs w:val="24"/>
    </w:rPr>
  </w:style>
  <w:style w:type="paragraph" w:customStyle="1" w:styleId="pa-139">
    <w:name w:val="pa-139"/>
    <w:basedOn w:val="af5"/>
    <w:rsid w:val="008F52F7"/>
    <w:pPr>
      <w:widowControl/>
      <w:spacing w:line="320" w:lineRule="atLeast"/>
      <w:ind w:firstLine="280"/>
    </w:pPr>
    <w:rPr>
      <w:rFonts w:ascii="宋体" w:hAnsi="宋体" w:cs="宋体"/>
      <w:kern w:val="0"/>
      <w:sz w:val="24"/>
    </w:rPr>
  </w:style>
  <w:style w:type="paragraph" w:customStyle="1" w:styleId="xl167">
    <w:name w:val="xl167"/>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1fffffff7">
    <w:name w:val="自定样式1"/>
    <w:basedOn w:val="af5"/>
    <w:rsid w:val="008F52F7"/>
    <w:pPr>
      <w:widowControl/>
      <w:suppressAutoHyphens/>
      <w:spacing w:line="240" w:lineRule="auto"/>
      <w:jc w:val="center"/>
    </w:pPr>
    <w:rPr>
      <w:rFonts w:ascii="宋体" w:hAnsi="宋体"/>
      <w:color w:val="000000"/>
      <w:kern w:val="0"/>
      <w:sz w:val="18"/>
      <w:szCs w:val="24"/>
    </w:rPr>
  </w:style>
  <w:style w:type="paragraph" w:customStyle="1" w:styleId="et18">
    <w:name w:val="et18"/>
    <w:basedOn w:val="af5"/>
    <w:rsid w:val="008F52F7"/>
    <w:pPr>
      <w:widowControl/>
      <w:spacing w:before="100" w:beforeAutospacing="1" w:after="100" w:afterAutospacing="1" w:line="240" w:lineRule="auto"/>
      <w:jc w:val="left"/>
      <w:textAlignment w:val="center"/>
    </w:pPr>
    <w:rPr>
      <w:rFonts w:ascii="宋体" w:hAnsi="宋体" w:cs="宋体"/>
      <w:color w:val="000000"/>
      <w:kern w:val="0"/>
      <w:sz w:val="24"/>
      <w:szCs w:val="24"/>
    </w:rPr>
  </w:style>
  <w:style w:type="paragraph" w:customStyle="1" w:styleId="2fffff8">
    <w:name w:val="技术标题2"/>
    <w:basedOn w:val="af5"/>
    <w:rsid w:val="008F52F7"/>
    <w:pPr>
      <w:keepNext/>
      <w:keepLines/>
      <w:widowControl/>
      <w:adjustRightInd w:val="0"/>
      <w:snapToGrid w:val="0"/>
      <w:spacing w:beforeLines="150" w:afterLines="50" w:line="240" w:lineRule="auto"/>
      <w:jc w:val="left"/>
      <w:outlineLvl w:val="3"/>
    </w:pPr>
    <w:rPr>
      <w:rFonts w:ascii="Arial" w:hAnsi="Arial"/>
      <w:b/>
      <w:bCs/>
      <w:color w:val="000000"/>
      <w:kern w:val="0"/>
      <w:sz w:val="32"/>
      <w:szCs w:val="28"/>
    </w:rPr>
  </w:style>
  <w:style w:type="paragraph" w:customStyle="1" w:styleId="414CharCharh44dashd3dash3dash3rdorde">
    <w:name w:val="样式 标题 4标题 (1)标题 4 Char Charh44 dashd3dash3 dash3rd orde..."/>
    <w:basedOn w:val="41"/>
    <w:rsid w:val="008F52F7"/>
    <w:pPr>
      <w:keepLines w:val="0"/>
      <w:widowControl/>
      <w:spacing w:beforeLines="50" w:before="240" w:afterLines="50" w:after="60" w:line="360" w:lineRule="exact"/>
      <w:ind w:left="1680" w:hanging="420"/>
      <w:jc w:val="left"/>
    </w:pPr>
    <w:rPr>
      <w:rFonts w:ascii="宋体" w:eastAsia="宋体" w:hAnsi="宋体" w:cs="宋体"/>
      <w:b w:val="0"/>
      <w:bCs w:val="0"/>
      <w:kern w:val="2"/>
      <w:sz w:val="24"/>
      <w:szCs w:val="20"/>
    </w:rPr>
  </w:style>
  <w:style w:type="paragraph" w:customStyle="1" w:styleId="00">
    <w:name w:val="0正文"/>
    <w:basedOn w:val="af6"/>
    <w:link w:val="0Char"/>
    <w:qFormat/>
    <w:rsid w:val="008F52F7"/>
    <w:pPr>
      <w:widowControl/>
      <w:tabs>
        <w:tab w:val="left" w:pos="547"/>
        <w:tab w:val="left" w:pos="1080"/>
      </w:tabs>
      <w:spacing w:line="480" w:lineRule="exact"/>
      <w:ind w:firstLineChars="0" w:firstLine="544"/>
      <w:jc w:val="left"/>
    </w:pPr>
    <w:rPr>
      <w:rFonts w:ascii="Times New Roman" w:hAnsi="Times New Roman"/>
      <w:sz w:val="28"/>
    </w:rPr>
  </w:style>
  <w:style w:type="paragraph" w:customStyle="1" w:styleId="CharCharCharCharCharCharCharCharCharCharCharCharChar3">
    <w:name w:val="Char Char Char Char Char Char Char Char Char Char Char Char Char3"/>
    <w:basedOn w:val="af5"/>
    <w:rsid w:val="008F52F7"/>
    <w:pPr>
      <w:widowControl/>
      <w:spacing w:line="240" w:lineRule="auto"/>
      <w:jc w:val="left"/>
    </w:pPr>
    <w:rPr>
      <w:rFonts w:ascii="Arial" w:hAnsi="Arial" w:cs="Arial"/>
      <w:kern w:val="0"/>
      <w:sz w:val="20"/>
      <w:szCs w:val="20"/>
    </w:rPr>
  </w:style>
  <w:style w:type="paragraph" w:customStyle="1" w:styleId="CharCharCharCharCharCharCharCharCharCharCharCharCharCharCharCharCharChar1">
    <w:name w:val="Char Char Char Char Char Char Char Char Char Char Char Char Char Char Char Char Char Char1"/>
    <w:basedOn w:val="af5"/>
    <w:rsid w:val="008F52F7"/>
    <w:pPr>
      <w:widowControl/>
      <w:spacing w:line="240" w:lineRule="auto"/>
      <w:jc w:val="left"/>
    </w:pPr>
    <w:rPr>
      <w:rFonts w:ascii="Tahoma" w:hAnsi="Tahoma" w:cs="仿宋_GB2312"/>
      <w:kern w:val="0"/>
      <w:sz w:val="24"/>
      <w:szCs w:val="20"/>
    </w:rPr>
  </w:style>
  <w:style w:type="paragraph" w:customStyle="1" w:styleId="CM12">
    <w:name w:val="CM12"/>
    <w:basedOn w:val="Default"/>
    <w:next w:val="Default"/>
    <w:rsid w:val="008F52F7"/>
    <w:pPr>
      <w:spacing w:line="540" w:lineRule="atLeast"/>
    </w:pPr>
    <w:rPr>
      <w:rFonts w:ascii="宋体" w:eastAsia="宋体" w:cs="Times New Roman"/>
      <w:color w:val="auto"/>
    </w:rPr>
  </w:style>
  <w:style w:type="paragraph" w:customStyle="1" w:styleId="paragraph7">
    <w:name w:val="paragraph7"/>
    <w:basedOn w:val="af5"/>
    <w:rsid w:val="008F52F7"/>
    <w:pPr>
      <w:widowControl/>
      <w:spacing w:before="80" w:after="80"/>
      <w:ind w:left="1701" w:firstLineChars="200" w:firstLine="200"/>
      <w:jc w:val="left"/>
    </w:pPr>
    <w:rPr>
      <w:kern w:val="0"/>
      <w:sz w:val="22"/>
      <w:szCs w:val="20"/>
      <w:lang w:val="en-AU" w:eastAsia="en-US"/>
    </w:rPr>
  </w:style>
  <w:style w:type="paragraph" w:customStyle="1" w:styleId="3MSGothic105CharChar">
    <w:name w:val="樣式 標題 3 + (中文) MS Gothic 10.5 點 字元 字元 Char Char"/>
    <w:basedOn w:val="32"/>
    <w:link w:val="3MSGothic105CharCharChar"/>
    <w:rsid w:val="008F52F7"/>
    <w:pPr>
      <w:keepLines w:val="0"/>
      <w:widowControl/>
      <w:numPr>
        <w:ilvl w:val="2"/>
      </w:numPr>
      <w:tabs>
        <w:tab w:val="left" w:pos="2292"/>
      </w:tabs>
      <w:spacing w:line="240" w:lineRule="auto"/>
      <w:ind w:left="2292" w:hanging="480"/>
      <w:jc w:val="left"/>
    </w:pPr>
    <w:rPr>
      <w:rFonts w:ascii="宋体" w:eastAsia="MS Gothic" w:hAnsi="PMingLiU" w:cs="Tahoma"/>
      <w:color w:val="000000"/>
      <w:kern w:val="2"/>
      <w:sz w:val="24"/>
      <w:szCs w:val="24"/>
      <w:lang w:val="en-AU" w:eastAsia="zh-TW"/>
    </w:rPr>
  </w:style>
  <w:style w:type="paragraph" w:customStyle="1" w:styleId="156">
    <w:name w:val="样式 宋体 行距: 1.5 倍行距"/>
    <w:basedOn w:val="af5"/>
    <w:rsid w:val="008F52F7"/>
    <w:pPr>
      <w:widowControl/>
      <w:spacing w:line="240" w:lineRule="auto"/>
      <w:jc w:val="left"/>
    </w:pPr>
    <w:rPr>
      <w:rFonts w:ascii="宋体" w:hAnsi="宋体"/>
      <w:kern w:val="0"/>
      <w:sz w:val="24"/>
      <w:szCs w:val="20"/>
    </w:rPr>
  </w:style>
  <w:style w:type="paragraph" w:customStyle="1" w:styleId="xl214">
    <w:name w:val="xl214"/>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kern w:val="0"/>
      <w:sz w:val="18"/>
      <w:szCs w:val="18"/>
    </w:rPr>
  </w:style>
  <w:style w:type="paragraph" w:customStyle="1" w:styleId="pa-80">
    <w:name w:val="pa-80"/>
    <w:basedOn w:val="af5"/>
    <w:rsid w:val="008F52F7"/>
    <w:pPr>
      <w:widowControl/>
      <w:spacing w:line="360" w:lineRule="atLeast"/>
    </w:pPr>
    <w:rPr>
      <w:rFonts w:ascii="宋体" w:hAnsi="宋体" w:cs="宋体"/>
      <w:kern w:val="0"/>
      <w:sz w:val="24"/>
    </w:rPr>
  </w:style>
  <w:style w:type="paragraph" w:customStyle="1" w:styleId="1050505">
    <w:name w:val="样式 样式 样式 标题 1 + 四号 段后: 0.5 行 + 段后: 0.5 行 + 段后: 0.5 行"/>
    <w:basedOn w:val="105051"/>
    <w:rsid w:val="008F52F7"/>
    <w:pPr>
      <w:numPr>
        <w:numId w:val="34"/>
      </w:numPr>
      <w:tabs>
        <w:tab w:val="left" w:pos="704"/>
        <w:tab w:val="left" w:pos="780"/>
      </w:tabs>
      <w:ind w:left="914" w:firstLine="0"/>
    </w:p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af5"/>
    <w:rsid w:val="008F52F7"/>
    <w:pPr>
      <w:widowControl/>
      <w:spacing w:line="240" w:lineRule="auto"/>
      <w:jc w:val="left"/>
    </w:pPr>
    <w:rPr>
      <w:rFonts w:ascii="Tahoma" w:hAnsi="Tahoma"/>
      <w:kern w:val="0"/>
      <w:sz w:val="24"/>
      <w:szCs w:val="20"/>
    </w:rPr>
  </w:style>
  <w:style w:type="paragraph" w:customStyle="1" w:styleId="pa-115">
    <w:name w:val="pa-115"/>
    <w:basedOn w:val="af5"/>
    <w:rsid w:val="008F52F7"/>
    <w:pPr>
      <w:widowControl/>
      <w:spacing w:line="480" w:lineRule="atLeast"/>
    </w:pPr>
    <w:rPr>
      <w:rFonts w:ascii="宋体" w:hAnsi="宋体" w:cs="宋体"/>
      <w:kern w:val="0"/>
      <w:sz w:val="24"/>
    </w:rPr>
  </w:style>
  <w:style w:type="paragraph" w:customStyle="1" w:styleId="affffff5">
    <w:name w:val="表格内容"/>
    <w:basedOn w:val="af5"/>
    <w:link w:val="Charff"/>
    <w:qFormat/>
    <w:rsid w:val="008F52F7"/>
    <w:pPr>
      <w:spacing w:line="240" w:lineRule="exact"/>
      <w:jc w:val="center"/>
    </w:pPr>
    <w:rPr>
      <w:rFonts w:ascii="宋体" w:eastAsiaTheme="minorEastAsia" w:hAnsi="宋体" w:cstheme="minorBidi"/>
      <w:bCs/>
      <w:sz w:val="18"/>
      <w:szCs w:val="18"/>
    </w:rPr>
  </w:style>
  <w:style w:type="paragraph" w:customStyle="1" w:styleId="GB23120">
    <w:name w:val="样式 楷体_GB2312 二号 加粗"/>
    <w:basedOn w:val="18"/>
    <w:rsid w:val="008F52F7"/>
    <w:pPr>
      <w:keepLines w:val="0"/>
      <w:widowControl/>
      <w:tabs>
        <w:tab w:val="left" w:pos="432"/>
      </w:tabs>
      <w:spacing w:before="0" w:after="0" w:line="240" w:lineRule="auto"/>
      <w:jc w:val="center"/>
    </w:pPr>
    <w:rPr>
      <w:rFonts w:ascii="楷体_GB2312" w:eastAsia="楷体_GB2312" w:hAnsi="Arial" w:cs="Arial"/>
      <w:bCs w:val="0"/>
      <w:kern w:val="2"/>
      <w:sz w:val="32"/>
      <w:szCs w:val="24"/>
      <w:shd w:val="clear" w:color="auto" w:fill="FFFFFF"/>
    </w:rPr>
  </w:style>
  <w:style w:type="paragraph" w:customStyle="1" w:styleId="cap">
    <w:name w:val="cap"/>
    <w:basedOn w:val="af5"/>
    <w:rsid w:val="008F52F7"/>
    <w:pPr>
      <w:tabs>
        <w:tab w:val="left" w:pos="0"/>
      </w:tabs>
      <w:suppressAutoHyphens/>
      <w:spacing w:line="240" w:lineRule="auto"/>
      <w:jc w:val="center"/>
    </w:pPr>
    <w:rPr>
      <w:rFonts w:eastAsia="MS Mincho"/>
      <w:spacing w:val="-3"/>
      <w:kern w:val="0"/>
      <w:sz w:val="24"/>
      <w:szCs w:val="20"/>
      <w:lang w:val="en-GB" w:eastAsia="en-GB"/>
    </w:rPr>
  </w:style>
  <w:style w:type="paragraph" w:customStyle="1" w:styleId="CharCharCharCharCharCharCharCharCharCharCharCharCharCharChar1">
    <w:name w:val="Char Char Char Char Char Char Char Char Char Char Char Char Char Char Char1"/>
    <w:basedOn w:val="af5"/>
    <w:rsid w:val="008F52F7"/>
    <w:pPr>
      <w:widowControl/>
      <w:spacing w:line="240" w:lineRule="auto"/>
      <w:jc w:val="left"/>
    </w:pPr>
    <w:rPr>
      <w:rFonts w:ascii="Tahoma" w:hAnsi="Tahoma" w:cs="仿宋_GB2312"/>
      <w:kern w:val="0"/>
      <w:sz w:val="24"/>
      <w:szCs w:val="20"/>
    </w:rPr>
  </w:style>
  <w:style w:type="paragraph" w:customStyle="1" w:styleId="xl57">
    <w:name w:val="xl57"/>
    <w:basedOn w:val="af5"/>
    <w:rsid w:val="008F52F7"/>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kern w:val="0"/>
      <w:sz w:val="16"/>
      <w:szCs w:val="16"/>
    </w:rPr>
  </w:style>
  <w:style w:type="paragraph" w:customStyle="1" w:styleId="1fffffff8">
    <w:name w:val="论文标题1(章)"/>
    <w:next w:val="afffffffffffffffff9"/>
    <w:rsid w:val="008F52F7"/>
    <w:pPr>
      <w:tabs>
        <w:tab w:val="left" w:pos="360"/>
        <w:tab w:val="left" w:pos="425"/>
      </w:tabs>
      <w:spacing w:line="400" w:lineRule="exact"/>
      <w:ind w:firstLine="340"/>
      <w:jc w:val="center"/>
      <w:outlineLvl w:val="0"/>
    </w:pPr>
    <w:rPr>
      <w:rFonts w:ascii="Times New Roman" w:eastAsia="黑体" w:hAnsi="Times New Roman" w:cs="Times New Roman"/>
      <w:kern w:val="0"/>
      <w:sz w:val="32"/>
    </w:rPr>
  </w:style>
  <w:style w:type="paragraph" w:customStyle="1" w:styleId="et77">
    <w:name w:val="et77"/>
    <w:basedOn w:val="af5"/>
    <w:rsid w:val="008F52F7"/>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et41">
    <w:name w:val="et41"/>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Texte2">
    <w:name w:val="Texte2"/>
    <w:basedOn w:val="af5"/>
    <w:rsid w:val="008F52F7"/>
    <w:pPr>
      <w:widowControl/>
      <w:spacing w:line="240" w:lineRule="auto"/>
      <w:ind w:left="624"/>
      <w:jc w:val="left"/>
    </w:pPr>
    <w:rPr>
      <w:rFonts w:ascii="Arial" w:hAnsi="Arial"/>
      <w:kern w:val="0"/>
      <w:sz w:val="24"/>
      <w:szCs w:val="20"/>
      <w:lang w:val="fr-FR"/>
    </w:rPr>
  </w:style>
  <w:style w:type="paragraph" w:customStyle="1" w:styleId="CM15">
    <w:name w:val="CM15"/>
    <w:basedOn w:val="Default"/>
    <w:next w:val="Default"/>
    <w:rsid w:val="008F52F7"/>
    <w:pPr>
      <w:spacing w:after="793"/>
    </w:pPr>
    <w:rPr>
      <w:color w:val="auto"/>
    </w:rPr>
  </w:style>
  <w:style w:type="paragraph" w:customStyle="1" w:styleId="xl234">
    <w:name w:val="xl234"/>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olor w:val="008000"/>
      <w:kern w:val="0"/>
      <w:sz w:val="20"/>
      <w:szCs w:val="20"/>
    </w:rPr>
  </w:style>
  <w:style w:type="paragraph" w:customStyle="1" w:styleId="Retrait1">
    <w:name w:val="Retrait 1"/>
    <w:basedOn w:val="af6"/>
    <w:rsid w:val="008F52F7"/>
    <w:pPr>
      <w:widowControl/>
      <w:spacing w:after="240"/>
      <w:ind w:left="1134" w:firstLineChars="0" w:firstLine="0"/>
      <w:jc w:val="left"/>
    </w:pPr>
    <w:rPr>
      <w:rFonts w:ascii="Palatino" w:hAnsi="Palatino"/>
      <w:kern w:val="0"/>
      <w:sz w:val="24"/>
      <w:szCs w:val="20"/>
      <w:lang w:val="en-GB"/>
    </w:rPr>
  </w:style>
  <w:style w:type="paragraph" w:customStyle="1" w:styleId="FOOTNOTEREF">
    <w:name w:val="FOOTNOTE REF"/>
    <w:rsid w:val="008F52F7"/>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CG Times" w:eastAsia="宋体" w:hAnsi="CG Times" w:cs="Times New Roman"/>
      <w:snapToGrid w:val="0"/>
      <w:kern w:val="0"/>
      <w:sz w:val="16"/>
      <w:vertAlign w:val="superscript"/>
      <w:lang w:eastAsia="en-US"/>
    </w:rPr>
  </w:style>
  <w:style w:type="paragraph" w:customStyle="1" w:styleId="83">
    <w:name w:val="8"/>
    <w:basedOn w:val="af5"/>
    <w:next w:val="afffffffffff4"/>
    <w:rsid w:val="008F52F7"/>
    <w:pPr>
      <w:widowControl/>
      <w:spacing w:before="100" w:beforeAutospacing="1" w:after="100" w:afterAutospacing="1" w:line="240" w:lineRule="auto"/>
      <w:jc w:val="left"/>
    </w:pPr>
    <w:rPr>
      <w:rFonts w:ascii="宋体" w:hAnsi="宋体" w:cs="宋体"/>
      <w:kern w:val="0"/>
      <w:sz w:val="24"/>
      <w:szCs w:val="24"/>
    </w:rPr>
  </w:style>
  <w:style w:type="paragraph" w:customStyle="1" w:styleId="xl130">
    <w:name w:val="xl130"/>
    <w:basedOn w:val="af5"/>
    <w:rsid w:val="008F52F7"/>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宋体" w:hAnsi="宋体" w:cs="宋体"/>
      <w:kern w:val="0"/>
      <w:sz w:val="20"/>
      <w:szCs w:val="20"/>
    </w:rPr>
  </w:style>
  <w:style w:type="paragraph" w:customStyle="1" w:styleId="afffffff8">
    <w:name w:val="图号"/>
    <w:basedOn w:val="af5"/>
    <w:link w:val="Charff8"/>
    <w:rsid w:val="008F52F7"/>
    <w:pPr>
      <w:tabs>
        <w:tab w:val="left" w:pos="0"/>
        <w:tab w:val="left" w:pos="4860"/>
      </w:tabs>
      <w:autoSpaceDE w:val="0"/>
      <w:autoSpaceDN w:val="0"/>
      <w:adjustRightInd w:val="0"/>
      <w:spacing w:before="105"/>
      <w:jc w:val="center"/>
    </w:pPr>
    <w:rPr>
      <w:rFonts w:asciiTheme="minorHAnsi" w:eastAsiaTheme="minorEastAsia" w:hAnsiTheme="minorHAnsi" w:cstheme="minorBidi"/>
      <w:szCs w:val="21"/>
    </w:rPr>
  </w:style>
  <w:style w:type="paragraph" w:customStyle="1" w:styleId="xl178">
    <w:name w:val="xl178"/>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0"/>
      <w:szCs w:val="20"/>
    </w:rPr>
  </w:style>
  <w:style w:type="paragraph" w:customStyle="1" w:styleId="e">
    <w:name w:val="样式e"/>
    <w:basedOn w:val="af5"/>
    <w:rsid w:val="008F52F7"/>
    <w:pPr>
      <w:widowControl/>
      <w:spacing w:line="240" w:lineRule="auto"/>
      <w:jc w:val="left"/>
    </w:pPr>
    <w:rPr>
      <w:rFonts w:ascii="仿宋_GB2312" w:eastAsia="仿宋_GB2312"/>
      <w:color w:val="FF0000"/>
      <w:kern w:val="0"/>
      <w:sz w:val="24"/>
      <w:szCs w:val="24"/>
    </w:rPr>
  </w:style>
  <w:style w:type="paragraph" w:customStyle="1" w:styleId="pa-86">
    <w:name w:val="pa-86"/>
    <w:basedOn w:val="af5"/>
    <w:rsid w:val="008F52F7"/>
    <w:pPr>
      <w:widowControl/>
      <w:spacing w:line="320" w:lineRule="atLeast"/>
      <w:ind w:firstLine="560"/>
    </w:pPr>
    <w:rPr>
      <w:rFonts w:ascii="宋体" w:hAnsi="宋体" w:cs="宋体"/>
      <w:kern w:val="0"/>
      <w:sz w:val="24"/>
    </w:rPr>
  </w:style>
  <w:style w:type="paragraph" w:customStyle="1" w:styleId="2ffffd">
    <w:name w:val="须知2"/>
    <w:basedOn w:val="1ffffff3"/>
    <w:rsid w:val="008F52F7"/>
    <w:pPr>
      <w:numPr>
        <w:ilvl w:val="2"/>
      </w:numPr>
      <w:tabs>
        <w:tab w:val="clear" w:pos="360"/>
        <w:tab w:val="clear" w:pos="763"/>
        <w:tab w:val="left" w:pos="960"/>
      </w:tabs>
      <w:spacing w:before="0" w:after="0"/>
      <w:outlineLvl w:val="9"/>
    </w:pPr>
    <w:rPr>
      <w:rFonts w:eastAsia="宋体"/>
      <w:b w:val="0"/>
    </w:rPr>
  </w:style>
  <w:style w:type="paragraph" w:customStyle="1" w:styleId="111head1Head1H1berschrift11ghostgghost1">
    <w:name w:val="样式 标题 1标题 1 1head:1#Head 1H1überschrift 11 ghostgghost1..."/>
    <w:basedOn w:val="18"/>
    <w:link w:val="111head1Head1H1berschrift11ghostgghost1CharChar"/>
    <w:qFormat/>
    <w:rsid w:val="008F52F7"/>
    <w:pPr>
      <w:spacing w:before="340" w:after="330" w:line="576" w:lineRule="auto"/>
    </w:pPr>
    <w:rPr>
      <w:rFonts w:eastAsiaTheme="minorEastAsia" w:cstheme="minorBidi"/>
      <w:bCs w:val="0"/>
      <w:szCs w:val="22"/>
    </w:rPr>
  </w:style>
  <w:style w:type="paragraph" w:customStyle="1" w:styleId="et78">
    <w:name w:val="et78"/>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afffffffffffffffffffffffffa">
    <w:name w:val="表格，四小"/>
    <w:rsid w:val="008F52F7"/>
    <w:pPr>
      <w:adjustRightInd w:val="0"/>
      <w:snapToGrid w:val="0"/>
      <w:jc w:val="center"/>
    </w:pPr>
    <w:rPr>
      <w:rFonts w:ascii="宋体" w:eastAsia="宋体" w:hAnsi="Times New Roman" w:cs="Times New Roman"/>
      <w:snapToGrid w:val="0"/>
      <w:kern w:val="0"/>
      <w:sz w:val="24"/>
    </w:rPr>
  </w:style>
  <w:style w:type="paragraph" w:customStyle="1" w:styleId="xl1069">
    <w:name w:val="xl1069"/>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xl87">
    <w:name w:val="xl87"/>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8"/>
      <w:szCs w:val="18"/>
    </w:rPr>
  </w:style>
  <w:style w:type="paragraph" w:customStyle="1" w:styleId="et82">
    <w:name w:val="et82"/>
    <w:basedOn w:val="af5"/>
    <w:rsid w:val="008F52F7"/>
    <w:pPr>
      <w:widowControl/>
      <w:pBdr>
        <w:left w:val="single" w:sz="4" w:space="0" w:color="000000"/>
        <w:right w:val="single" w:sz="4" w:space="0" w:color="00000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afffffffffffffffffffffffffb">
    <w:name w:val="正文段"/>
    <w:basedOn w:val="af5"/>
    <w:rsid w:val="008F52F7"/>
    <w:pPr>
      <w:widowControl/>
      <w:snapToGrid w:val="0"/>
      <w:spacing w:afterLines="50" w:after="156" w:line="240" w:lineRule="auto"/>
      <w:ind w:firstLineChars="200" w:firstLine="200"/>
    </w:pPr>
    <w:rPr>
      <w:rFonts w:ascii="Calibri" w:hAnsi="Calibri"/>
      <w:kern w:val="0"/>
      <w:sz w:val="24"/>
      <w:szCs w:val="20"/>
    </w:rPr>
  </w:style>
  <w:style w:type="paragraph" w:customStyle="1" w:styleId="Chbt0">
    <w:name w:val="样式 Chbt +"/>
    <w:basedOn w:val="Chbt"/>
    <w:link w:val="ChbtChar0"/>
    <w:rsid w:val="008F52F7"/>
    <w:pPr>
      <w:keepNext w:val="0"/>
      <w:ind w:left="6" w:firstLine="17"/>
    </w:pPr>
    <w:rPr>
      <w:kern w:val="2"/>
    </w:rPr>
  </w:style>
  <w:style w:type="paragraph" w:customStyle="1" w:styleId="134">
    <w:name w:val="样式 目录 1 + 左侧:  3 字符"/>
    <w:basedOn w:val="1ffff6"/>
    <w:rsid w:val="008F52F7"/>
    <w:pPr>
      <w:widowControl/>
      <w:tabs>
        <w:tab w:val="left" w:pos="425"/>
        <w:tab w:val="left" w:pos="1680"/>
        <w:tab w:val="right" w:leader="dot" w:pos="8630"/>
        <w:tab w:val="right" w:pos="9060"/>
      </w:tabs>
      <w:spacing w:before="120" w:after="160"/>
      <w:ind w:left="425" w:hanging="425"/>
      <w:jc w:val="right"/>
    </w:pPr>
    <w:rPr>
      <w:rFonts w:ascii="宋体" w:eastAsia="仿宋_GB2312" w:hAnsi="Verdana" w:cs="宋体"/>
      <w:bCs/>
      <w:kern w:val="44"/>
      <w:sz w:val="24"/>
      <w:szCs w:val="20"/>
      <w:lang w:val="zh-CN" w:eastAsia="en-US"/>
    </w:rPr>
  </w:style>
  <w:style w:type="paragraph" w:customStyle="1" w:styleId="TableHeading">
    <w:name w:val="Table Heading"/>
    <w:semiHidden/>
    <w:rsid w:val="008F52F7"/>
    <w:pPr>
      <w:snapToGrid w:val="0"/>
      <w:jc w:val="center"/>
    </w:pPr>
    <w:rPr>
      <w:rFonts w:ascii="Arial" w:eastAsia="黑体" w:hAnsi="Arial" w:cs="Times New Roman"/>
      <w:kern w:val="0"/>
      <w:sz w:val="18"/>
      <w:lang w:eastAsia="en-US"/>
    </w:rPr>
  </w:style>
  <w:style w:type="paragraph" w:customStyle="1" w:styleId="xl64">
    <w:name w:val="xl64"/>
    <w:basedOn w:val="af5"/>
    <w:qFormat/>
    <w:rsid w:val="008F52F7"/>
    <w:pPr>
      <w:widowControl/>
      <w:spacing w:before="100" w:beforeAutospacing="1" w:after="100" w:afterAutospacing="1" w:line="240" w:lineRule="auto"/>
      <w:jc w:val="left"/>
    </w:pPr>
    <w:rPr>
      <w:b/>
      <w:bCs/>
      <w:color w:val="000000"/>
      <w:kern w:val="0"/>
      <w:sz w:val="20"/>
      <w:szCs w:val="20"/>
    </w:rPr>
  </w:style>
  <w:style w:type="paragraph" w:customStyle="1" w:styleId="jlCharChar">
    <w:name w:val="jl 正文 Char Char"/>
    <w:basedOn w:val="af5"/>
    <w:link w:val="jlCharCharCharChar"/>
    <w:qFormat/>
    <w:rsid w:val="008F52F7"/>
    <w:pPr>
      <w:autoSpaceDE w:val="0"/>
      <w:autoSpaceDN w:val="0"/>
      <w:adjustRightInd w:val="0"/>
      <w:spacing w:line="240" w:lineRule="auto"/>
      <w:ind w:firstLineChars="200" w:firstLine="200"/>
      <w:jc w:val="left"/>
    </w:pPr>
    <w:rPr>
      <w:rFonts w:ascii="宋体" w:eastAsiaTheme="minorEastAsia" w:hAnsi="宋体" w:cstheme="minorBidi"/>
      <w:sz w:val="24"/>
      <w:szCs w:val="24"/>
    </w:rPr>
  </w:style>
  <w:style w:type="paragraph" w:customStyle="1" w:styleId="CharChar3Char2">
    <w:name w:val="Char Char3 Char2"/>
    <w:basedOn w:val="affffffb"/>
    <w:rsid w:val="008F52F7"/>
    <w:pPr>
      <w:shd w:val="clear" w:color="auto" w:fill="000080"/>
      <w:adjustRightInd w:val="0"/>
      <w:spacing w:line="436" w:lineRule="exact"/>
      <w:ind w:left="357"/>
      <w:jc w:val="left"/>
      <w:outlineLvl w:val="3"/>
    </w:pPr>
    <w:rPr>
      <w:rFonts w:ascii="Tahoma" w:hAnsi="Tahoma"/>
      <w:b/>
      <w:sz w:val="24"/>
      <w:szCs w:val="21"/>
    </w:rPr>
  </w:style>
  <w:style w:type="paragraph" w:customStyle="1" w:styleId="09311151115">
    <w:name w:val="样式 宋体 小四 首行缩进:  0.93 厘米 段前: 11.15 磅 段后: 11.15 磅"/>
    <w:basedOn w:val="af5"/>
    <w:rsid w:val="008F52F7"/>
    <w:pPr>
      <w:spacing w:line="240" w:lineRule="auto"/>
      <w:ind w:left="284" w:hanging="284"/>
    </w:pPr>
    <w:rPr>
      <w:rFonts w:ascii="宋体"/>
      <w:sz w:val="24"/>
      <w:szCs w:val="20"/>
    </w:rPr>
  </w:style>
  <w:style w:type="paragraph" w:customStyle="1" w:styleId="010">
    <w:name w:val="样式 列表编号 + 左侧:  0 厘米1"/>
    <w:rsid w:val="008F52F7"/>
    <w:pPr>
      <w:widowControl w:val="0"/>
      <w:tabs>
        <w:tab w:val="left" w:pos="720"/>
      </w:tabs>
      <w:spacing w:line="360" w:lineRule="auto"/>
      <w:ind w:firstLine="360"/>
      <w:jc w:val="both"/>
    </w:pPr>
    <w:rPr>
      <w:rFonts w:ascii="Arial Unicode MS" w:eastAsia="Times New Roman" w:hAnsi="Arial Unicode MS" w:cs="Arial Unicode MS"/>
      <w:color w:val="000000"/>
      <w:sz w:val="24"/>
      <w:szCs w:val="24"/>
      <w:u w:color="000000"/>
    </w:rPr>
  </w:style>
  <w:style w:type="paragraph" w:customStyle="1" w:styleId="pa-25">
    <w:name w:val="pa-25"/>
    <w:basedOn w:val="af5"/>
    <w:rsid w:val="008F52F7"/>
    <w:pPr>
      <w:widowControl/>
      <w:spacing w:line="360" w:lineRule="atLeast"/>
      <w:ind w:firstLine="480"/>
      <w:jc w:val="center"/>
    </w:pPr>
    <w:rPr>
      <w:rFonts w:ascii="宋体" w:hAnsi="宋体" w:cs="宋体"/>
      <w:kern w:val="0"/>
      <w:sz w:val="24"/>
    </w:rPr>
  </w:style>
  <w:style w:type="paragraph" w:customStyle="1" w:styleId="2fffff9">
    <w:name w:val="正文缩进2字符"/>
    <w:basedOn w:val="af5"/>
    <w:rsid w:val="008F52F7"/>
    <w:pPr>
      <w:widowControl/>
      <w:autoSpaceDE w:val="0"/>
      <w:autoSpaceDN w:val="0"/>
      <w:ind w:firstLineChars="258" w:firstLine="619"/>
      <w:jc w:val="left"/>
      <w:textAlignment w:val="bottom"/>
    </w:pPr>
    <w:rPr>
      <w:rFonts w:ascii="宋体" w:hAnsi="宋体" w:cs="宋体"/>
      <w:kern w:val="0"/>
      <w:sz w:val="24"/>
      <w:szCs w:val="24"/>
    </w:rPr>
  </w:style>
  <w:style w:type="paragraph" w:customStyle="1" w:styleId="afffffffffffffffffffffffffc">
    <w:name w:val="图注"/>
    <w:rsid w:val="008F52F7"/>
    <w:pPr>
      <w:widowControl w:val="0"/>
      <w:adjustRightInd w:val="0"/>
      <w:snapToGrid w:val="0"/>
      <w:spacing w:line="360" w:lineRule="auto"/>
      <w:jc w:val="center"/>
    </w:pPr>
    <w:rPr>
      <w:rFonts w:ascii="Times New Roman" w:eastAsia="黑体" w:hAnsi="Times New Roman" w:cs="Times New Roman"/>
      <w:b/>
      <w:kern w:val="0"/>
      <w:sz w:val="24"/>
      <w:szCs w:val="21"/>
    </w:rPr>
  </w:style>
  <w:style w:type="paragraph" w:customStyle="1" w:styleId="32111333bullet2head3Head">
    <w:name w:val="样式 标题 3第二层条第三层论文标题 21.1.1 标题 3列表编号33 bullet2head:3#Head..."/>
    <w:basedOn w:val="32"/>
    <w:rsid w:val="008F52F7"/>
    <w:pPr>
      <w:keepLines w:val="0"/>
      <w:widowControl/>
      <w:tabs>
        <w:tab w:val="left" w:pos="720"/>
      </w:tabs>
      <w:suppressAutoHyphens/>
      <w:spacing w:line="300" w:lineRule="auto"/>
      <w:ind w:leftChars="-2" w:left="2" w:hangingChars="2" w:hanging="6"/>
      <w:jc w:val="left"/>
    </w:pPr>
    <w:rPr>
      <w:rFonts w:ascii="Cambria" w:hAnsi="Cambria" w:cs="宋体"/>
      <w:b w:val="0"/>
      <w:bCs w:val="0"/>
      <w:smallCaps/>
      <w:color w:val="000000"/>
      <w:kern w:val="2"/>
      <w:sz w:val="28"/>
      <w:szCs w:val="28"/>
    </w:rPr>
  </w:style>
  <w:style w:type="paragraph" w:customStyle="1" w:styleId="33">
    <w:name w:val="样式 标题 3 + 黑色"/>
    <w:basedOn w:val="32"/>
    <w:link w:val="3CharChar"/>
    <w:rsid w:val="008F52F7"/>
    <w:pPr>
      <w:keepNext w:val="0"/>
      <w:keepLines w:val="0"/>
      <w:widowControl/>
      <w:tabs>
        <w:tab w:val="left" w:pos="360"/>
        <w:tab w:val="left" w:pos="1080"/>
        <w:tab w:val="left" w:pos="1620"/>
      </w:tabs>
      <w:spacing w:beforeLines="50" w:before="156"/>
      <w:ind w:left="1620" w:firstLine="360"/>
      <w:jc w:val="left"/>
    </w:pPr>
    <w:rPr>
      <w:rFonts w:ascii="Arial" w:eastAsia="Times New Roman" w:hAnsi="Arial" w:cstheme="minorBidi"/>
      <w:b w:val="0"/>
      <w:bCs w:val="0"/>
      <w:color w:val="FF0000"/>
      <w:kern w:val="2"/>
      <w:sz w:val="24"/>
      <w:szCs w:val="24"/>
    </w:rPr>
  </w:style>
  <w:style w:type="paragraph" w:customStyle="1" w:styleId="4ff">
    <w:name w:val="样式4 表号"/>
    <w:basedOn w:val="af5"/>
    <w:rsid w:val="008F52F7"/>
    <w:pPr>
      <w:widowControl/>
      <w:spacing w:beforeLines="50" w:before="156"/>
      <w:ind w:firstLineChars="271" w:firstLine="759"/>
      <w:jc w:val="right"/>
    </w:pPr>
    <w:rPr>
      <w:rFonts w:ascii="宋体" w:hAnsi="宋体"/>
      <w:b/>
      <w:kern w:val="0"/>
      <w:sz w:val="28"/>
      <w:szCs w:val="20"/>
    </w:rPr>
  </w:style>
  <w:style w:type="paragraph" w:customStyle="1" w:styleId="afffffffffffffffffffffffffd">
    <w:name w:val="宋体 小四 加粗"/>
    <w:basedOn w:val="af5"/>
    <w:rsid w:val="008F52F7"/>
    <w:pPr>
      <w:widowControl/>
      <w:spacing w:line="240" w:lineRule="auto"/>
      <w:jc w:val="center"/>
    </w:pPr>
    <w:rPr>
      <w:rFonts w:ascii="宋体" w:hAnsi="宋体" w:cs="宋体"/>
      <w:b/>
      <w:bCs/>
      <w:kern w:val="0"/>
      <w:sz w:val="24"/>
      <w:szCs w:val="20"/>
    </w:rPr>
  </w:style>
  <w:style w:type="paragraph" w:customStyle="1" w:styleId="CharCharCharCharCharCharCharChar2">
    <w:name w:val="Char Char Char Char Char Char Char Char2"/>
    <w:basedOn w:val="affffffb"/>
    <w:rsid w:val="008F52F7"/>
    <w:pPr>
      <w:shd w:val="clear" w:color="auto" w:fill="000080"/>
      <w:adjustRightInd w:val="0"/>
      <w:spacing w:line="436" w:lineRule="exact"/>
      <w:ind w:left="357"/>
      <w:jc w:val="left"/>
      <w:outlineLvl w:val="3"/>
    </w:pPr>
    <w:rPr>
      <w:rFonts w:ascii="Tahoma" w:hAnsi="Tahoma"/>
      <w:b/>
      <w:sz w:val="24"/>
      <w:szCs w:val="20"/>
    </w:rPr>
  </w:style>
  <w:style w:type="paragraph" w:customStyle="1" w:styleId="260">
    <w:name w:val="样式26"/>
    <w:basedOn w:val="230"/>
    <w:rsid w:val="008F52F7"/>
    <w:pPr>
      <w:tabs>
        <w:tab w:val="clear" w:pos="960"/>
        <w:tab w:val="clear" w:pos="1134"/>
        <w:tab w:val="left" w:pos="1020"/>
      </w:tabs>
      <w:ind w:left="0" w:firstLine="567"/>
    </w:pPr>
  </w:style>
  <w:style w:type="paragraph" w:customStyle="1" w:styleId="44dashd3dashhead4Head4H44dash1d131dash14">
    <w:name w:val="样式 样式 标题 44 dashd3dashhead:4#Head 4H44 dash1d131dash14 ... + 左侧:..."/>
    <w:basedOn w:val="af5"/>
    <w:qFormat/>
    <w:rsid w:val="008F52F7"/>
    <w:pPr>
      <w:keepNext/>
      <w:keepLines/>
      <w:tabs>
        <w:tab w:val="left" w:pos="1880"/>
      </w:tabs>
      <w:spacing w:before="280" w:after="290" w:line="372" w:lineRule="auto"/>
      <w:ind w:left="1880" w:hanging="420"/>
      <w:outlineLvl w:val="3"/>
    </w:pPr>
    <w:rPr>
      <w:rFonts w:cs="宋体"/>
      <w:b/>
      <w:bCs/>
      <w:sz w:val="28"/>
      <w:szCs w:val="20"/>
    </w:rPr>
  </w:style>
  <w:style w:type="paragraph" w:customStyle="1" w:styleId="afffffffffffffffffffffffffe">
    <w:name w:val="中文正文"/>
    <w:basedOn w:val="af5"/>
    <w:rsid w:val="008F52F7"/>
    <w:pPr>
      <w:adjustRightInd w:val="0"/>
      <w:snapToGrid w:val="0"/>
      <w:spacing w:before="120"/>
      <w:ind w:left="1134"/>
      <w:jc w:val="left"/>
    </w:pPr>
    <w:rPr>
      <w:sz w:val="24"/>
      <w:szCs w:val="24"/>
    </w:rPr>
  </w:style>
  <w:style w:type="paragraph" w:customStyle="1" w:styleId="CM24">
    <w:name w:val="CM24"/>
    <w:basedOn w:val="Default"/>
    <w:next w:val="Default"/>
    <w:qFormat/>
    <w:rsid w:val="008F52F7"/>
    <w:pPr>
      <w:spacing w:line="440" w:lineRule="atLeast"/>
    </w:pPr>
    <w:rPr>
      <w:rFonts w:ascii="Calibri" w:eastAsia="宋体" w:hAnsi="Calibri" w:cs="Times New Roman"/>
      <w:color w:val="auto"/>
      <w:szCs w:val="22"/>
    </w:rPr>
  </w:style>
  <w:style w:type="paragraph" w:customStyle="1" w:styleId="font1">
    <w:name w:val="font1"/>
    <w:basedOn w:val="af5"/>
    <w:rsid w:val="008F52F7"/>
    <w:pPr>
      <w:widowControl/>
      <w:spacing w:before="100" w:beforeAutospacing="1" w:after="100" w:afterAutospacing="1" w:line="240" w:lineRule="auto"/>
      <w:jc w:val="left"/>
    </w:pPr>
    <w:rPr>
      <w:rFonts w:ascii="宋体" w:hAnsi="宋体" w:cs="宋体"/>
      <w:color w:val="000000"/>
      <w:kern w:val="0"/>
      <w:sz w:val="22"/>
    </w:rPr>
  </w:style>
  <w:style w:type="paragraph" w:customStyle="1" w:styleId="ItemStep">
    <w:name w:val="Item Step"/>
    <w:rsid w:val="008F52F7"/>
    <w:pPr>
      <w:tabs>
        <w:tab w:val="left" w:pos="1644"/>
      </w:tabs>
      <w:spacing w:line="300" w:lineRule="auto"/>
      <w:ind w:left="1644" w:hanging="510"/>
      <w:jc w:val="both"/>
      <w:outlineLvl w:val="4"/>
    </w:pPr>
    <w:rPr>
      <w:rFonts w:ascii="Arial" w:eastAsia="宋体" w:hAnsi="Arial" w:cs="Arial"/>
      <w:kern w:val="0"/>
      <w:szCs w:val="21"/>
    </w:rPr>
  </w:style>
  <w:style w:type="paragraph" w:customStyle="1" w:styleId="480">
    <w:name w:val="样式48"/>
    <w:basedOn w:val="25"/>
    <w:qFormat/>
    <w:rsid w:val="008F52F7"/>
    <w:pPr>
      <w:numPr>
        <w:numId w:val="0"/>
      </w:numPr>
      <w:tabs>
        <w:tab w:val="clear" w:pos="960"/>
        <w:tab w:val="left" w:pos="0"/>
        <w:tab w:val="left" w:pos="760"/>
        <w:tab w:val="left" w:pos="927"/>
        <w:tab w:val="left" w:pos="1800"/>
      </w:tabs>
      <w:ind w:left="567" w:right="112"/>
      <w:jc w:val="left"/>
    </w:pPr>
    <w:rPr>
      <w:shadow/>
    </w:rPr>
  </w:style>
  <w:style w:type="paragraph" w:customStyle="1" w:styleId="11PIM1H1h11stlevelSectionHeadl1H11H12">
    <w:name w:val="样式 标题 11PIM 1H1合同标题卷标题h11st levelSection Headl1H11H12..."/>
    <w:basedOn w:val="18"/>
    <w:rsid w:val="008F52F7"/>
    <w:pPr>
      <w:keepLines w:val="0"/>
      <w:widowControl/>
      <w:spacing w:before="240" w:after="240"/>
      <w:jc w:val="left"/>
    </w:pPr>
    <w:rPr>
      <w:rFonts w:ascii="宋体" w:hAnsi="宋体" w:cs="Tahoma"/>
      <w:kern w:val="32"/>
      <w:sz w:val="30"/>
      <w:szCs w:val="32"/>
      <w:lang w:val="en-GB"/>
    </w:rPr>
  </w:style>
  <w:style w:type="paragraph" w:customStyle="1" w:styleId="CharCharCharCharChar10">
    <w:name w:val="Char Char Char Char Char1"/>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2116">
    <w:name w:val="正文文本缩进 211"/>
    <w:basedOn w:val="af5"/>
    <w:rsid w:val="008F52F7"/>
    <w:pPr>
      <w:adjustRightInd w:val="0"/>
      <w:spacing w:line="400" w:lineRule="exact"/>
      <w:ind w:firstLine="570"/>
    </w:pPr>
    <w:rPr>
      <w:sz w:val="24"/>
      <w:szCs w:val="20"/>
    </w:rPr>
  </w:style>
  <w:style w:type="paragraph" w:customStyle="1" w:styleId="pa-34">
    <w:name w:val="pa-34"/>
    <w:basedOn w:val="af5"/>
    <w:rsid w:val="008F52F7"/>
    <w:pPr>
      <w:widowControl/>
      <w:spacing w:line="360" w:lineRule="atLeast"/>
      <w:ind w:firstLine="420"/>
      <w:jc w:val="left"/>
    </w:pPr>
    <w:rPr>
      <w:rFonts w:ascii="宋体" w:hAnsi="宋体" w:cs="宋体"/>
      <w:kern w:val="0"/>
      <w:sz w:val="24"/>
      <w:szCs w:val="24"/>
    </w:rPr>
  </w:style>
  <w:style w:type="paragraph" w:customStyle="1" w:styleId="t1">
    <w:name w:val="t1"/>
    <w:basedOn w:val="af5"/>
    <w:rsid w:val="008F52F7"/>
    <w:pPr>
      <w:widowControl/>
      <w:tabs>
        <w:tab w:val="left" w:pos="420"/>
        <w:tab w:val="left" w:pos="879"/>
      </w:tabs>
      <w:spacing w:after="120"/>
      <w:ind w:left="1155" w:hanging="215"/>
      <w:jc w:val="left"/>
    </w:pPr>
    <w:rPr>
      <w:rFonts w:ascii="宋体"/>
      <w:kern w:val="0"/>
      <w:sz w:val="24"/>
      <w:szCs w:val="20"/>
    </w:rPr>
  </w:style>
  <w:style w:type="paragraph" w:customStyle="1" w:styleId="3-1">
    <w:name w:val="样式3-1"/>
    <w:basedOn w:val="af5"/>
    <w:semiHidden/>
    <w:rsid w:val="008F52F7"/>
    <w:pPr>
      <w:keepNext/>
      <w:keepLines/>
      <w:widowControl/>
      <w:suppressLineNumbers/>
      <w:tabs>
        <w:tab w:val="left" w:pos="1134"/>
      </w:tabs>
      <w:suppressAutoHyphens/>
      <w:ind w:left="1134" w:hanging="567"/>
      <w:jc w:val="left"/>
    </w:pPr>
    <w:rPr>
      <w:rFonts w:eastAsia="仿宋_GB2312"/>
      <w:b/>
      <w:bCs/>
      <w:kern w:val="28"/>
      <w:sz w:val="28"/>
      <w:szCs w:val="20"/>
    </w:rPr>
  </w:style>
  <w:style w:type="paragraph" w:customStyle="1" w:styleId="CharCharCharCharCharCharChar20">
    <w:name w:val="字元 字元 Char Char Char Char Char Char Char2"/>
    <w:basedOn w:val="af5"/>
    <w:rsid w:val="008F52F7"/>
    <w:pPr>
      <w:widowControl/>
      <w:spacing w:line="240" w:lineRule="auto"/>
      <w:jc w:val="left"/>
    </w:pPr>
    <w:rPr>
      <w:rFonts w:ascii="Tahoma" w:hAnsi="Tahoma" w:cs="仿宋_GB2312"/>
      <w:kern w:val="0"/>
      <w:sz w:val="24"/>
      <w:szCs w:val="20"/>
    </w:rPr>
  </w:style>
  <w:style w:type="paragraph" w:customStyle="1" w:styleId="standdate">
    <w:name w:val="standdate"/>
    <w:basedOn w:val="afb"/>
    <w:rsid w:val="008F52F7"/>
    <w:pPr>
      <w:widowControl/>
      <w:pBdr>
        <w:top w:val="single" w:sz="6" w:space="7" w:color="auto"/>
      </w:pBdr>
      <w:tabs>
        <w:tab w:val="clear" w:pos="4153"/>
        <w:tab w:val="clear" w:pos="8306"/>
      </w:tabs>
      <w:adjustRightInd w:val="0"/>
      <w:snapToGrid/>
      <w:spacing w:line="240" w:lineRule="atLeast"/>
      <w:jc w:val="center"/>
      <w:textAlignment w:val="center"/>
    </w:pPr>
    <w:rPr>
      <w:rFonts w:ascii="黑体" w:eastAsia="黑体"/>
      <w:b/>
      <w:spacing w:val="-4"/>
      <w:kern w:val="0"/>
      <w:sz w:val="21"/>
      <w:szCs w:val="20"/>
    </w:rPr>
  </w:style>
  <w:style w:type="paragraph" w:customStyle="1" w:styleId="affffffffffffffffffffffffff">
    <w:name w:val="图表文字左对齐"/>
    <w:basedOn w:val="af5"/>
    <w:rsid w:val="008F52F7"/>
    <w:pPr>
      <w:widowControl/>
      <w:adjustRightInd w:val="0"/>
      <w:snapToGrid w:val="0"/>
      <w:spacing w:line="240" w:lineRule="auto"/>
      <w:jc w:val="left"/>
    </w:pPr>
    <w:rPr>
      <w:rFonts w:ascii="宋体"/>
      <w:kern w:val="0"/>
      <w:sz w:val="24"/>
      <w:szCs w:val="20"/>
    </w:rPr>
  </w:style>
  <w:style w:type="paragraph" w:customStyle="1" w:styleId="111000">
    <w:name w:val="样式 标题 1标题 1 1 + 小四 首行缩进:  0 厘米 段前: 0 磅 段后: 0 磅"/>
    <w:basedOn w:val="18"/>
    <w:rsid w:val="008F52F7"/>
    <w:pPr>
      <w:keepLines w:val="0"/>
      <w:adjustRightInd w:val="0"/>
      <w:snapToGrid w:val="0"/>
      <w:spacing w:beforeLines="50" w:before="156" w:afterLines="50" w:after="156" w:line="240" w:lineRule="auto"/>
    </w:pPr>
    <w:rPr>
      <w:bCs w:val="0"/>
      <w:sz w:val="30"/>
      <w:szCs w:val="20"/>
    </w:rPr>
  </w:style>
  <w:style w:type="paragraph" w:customStyle="1" w:styleId="-3">
    <w:name w:val="深圳-正文"/>
    <w:basedOn w:val="af5"/>
    <w:next w:val="af5"/>
    <w:rsid w:val="008F52F7"/>
    <w:pPr>
      <w:widowControl/>
      <w:snapToGrid w:val="0"/>
      <w:spacing w:afterLines="30"/>
      <w:ind w:firstLineChars="200" w:firstLine="420"/>
      <w:jc w:val="left"/>
    </w:pPr>
    <w:rPr>
      <w:rFonts w:ascii="FuturaA Bk BT" w:hAnsi="FuturaA Bk BT" w:cs="宋体"/>
      <w:kern w:val="0"/>
      <w:sz w:val="24"/>
      <w:szCs w:val="20"/>
    </w:rPr>
  </w:style>
  <w:style w:type="paragraph" w:customStyle="1" w:styleId="31">
    <w:name w:val="序号3"/>
    <w:basedOn w:val="af5"/>
    <w:rsid w:val="008F52F7"/>
    <w:pPr>
      <w:numPr>
        <w:numId w:val="38"/>
      </w:numPr>
      <w:tabs>
        <w:tab w:val="left" w:pos="0"/>
        <w:tab w:val="left" w:pos="425"/>
      </w:tabs>
      <w:spacing w:line="500" w:lineRule="exact"/>
      <w:ind w:firstLine="0"/>
    </w:pPr>
    <w:rPr>
      <w:kern w:val="0"/>
      <w:sz w:val="28"/>
      <w:szCs w:val="24"/>
    </w:rPr>
  </w:style>
  <w:style w:type="paragraph" w:customStyle="1" w:styleId="pa-33">
    <w:name w:val="pa-33"/>
    <w:basedOn w:val="af5"/>
    <w:rsid w:val="008F52F7"/>
    <w:pPr>
      <w:widowControl/>
      <w:spacing w:line="360" w:lineRule="atLeast"/>
      <w:ind w:firstLine="440"/>
    </w:pPr>
    <w:rPr>
      <w:rFonts w:ascii="宋体" w:hAnsi="宋体" w:cs="宋体"/>
      <w:kern w:val="0"/>
      <w:sz w:val="24"/>
    </w:rPr>
  </w:style>
  <w:style w:type="paragraph" w:customStyle="1" w:styleId="ca-52">
    <w:name w:val="ca-52"/>
    <w:basedOn w:val="af5"/>
    <w:rsid w:val="008F52F7"/>
    <w:pPr>
      <w:widowControl/>
      <w:spacing w:line="240" w:lineRule="auto"/>
      <w:jc w:val="left"/>
    </w:pPr>
    <w:rPr>
      <w:rFonts w:ascii="宋体" w:hAnsi="宋体" w:cs="宋体"/>
      <w:b/>
      <w:bCs/>
      <w:spacing w:val="-20"/>
      <w:kern w:val="0"/>
      <w:sz w:val="36"/>
      <w:szCs w:val="36"/>
    </w:rPr>
  </w:style>
  <w:style w:type="paragraph" w:customStyle="1" w:styleId="Charfffff9">
    <w:name w:val="正文 Char"/>
    <w:rsid w:val="008F52F7"/>
    <w:pPr>
      <w:spacing w:line="360" w:lineRule="auto"/>
      <w:ind w:firstLineChars="200" w:firstLine="200"/>
    </w:pPr>
    <w:rPr>
      <w:rFonts w:ascii="Times New Roman" w:eastAsia="宋体" w:hAnsi="Times New Roman" w:cs="Times New Roman"/>
      <w:sz w:val="24"/>
      <w:szCs w:val="24"/>
    </w:rPr>
  </w:style>
  <w:style w:type="paragraph" w:customStyle="1" w:styleId="affffffffffffffffffffffffff0">
    <w:name w:val="正文缩进   技术 表格"/>
    <w:basedOn w:val="affe"/>
    <w:rsid w:val="008F52F7"/>
    <w:pPr>
      <w:spacing w:line="240" w:lineRule="auto"/>
      <w:jc w:val="center"/>
    </w:pPr>
    <w:rPr>
      <w:rFonts w:ascii="Times New Roman" w:hAnsi="Times New Roman"/>
      <w:color w:val="auto"/>
    </w:rPr>
  </w:style>
  <w:style w:type="paragraph" w:customStyle="1" w:styleId="2fffffa">
    <w:name w:val="样式 标书正文 + 海绿 首行缩进:  2 字符"/>
    <w:basedOn w:val="affffffff5"/>
    <w:semiHidden/>
    <w:rsid w:val="008F52F7"/>
    <w:pPr>
      <w:spacing w:before="0" w:after="0"/>
      <w:ind w:left="0" w:firstLineChars="200" w:firstLine="200"/>
      <w:jc w:val="left"/>
    </w:pPr>
    <w:rPr>
      <w:rFonts w:hAnsi="Times New Roman" w:cs="宋体"/>
      <w:color w:val="auto"/>
      <w:spacing w:val="6"/>
    </w:rPr>
  </w:style>
  <w:style w:type="paragraph" w:customStyle="1" w:styleId="xl103">
    <w:name w:val="xl10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affffffffffffffffffffffffff1">
    <w:name w:val="示例"/>
    <w:next w:val="afffff3"/>
    <w:rsid w:val="008F52F7"/>
    <w:pPr>
      <w:tabs>
        <w:tab w:val="left" w:pos="816"/>
      </w:tabs>
      <w:ind w:firstLineChars="233" w:firstLine="419"/>
      <w:jc w:val="both"/>
    </w:pPr>
    <w:rPr>
      <w:rFonts w:ascii="宋体" w:eastAsia="宋体" w:hAnsi="Times New Roman" w:cs="Times New Roman"/>
      <w:kern w:val="0"/>
      <w:sz w:val="18"/>
      <w:szCs w:val="20"/>
    </w:rPr>
  </w:style>
  <w:style w:type="paragraph" w:customStyle="1" w:styleId="affffffffffffffffffffffffff2">
    <w:name w:val="图文框"/>
    <w:rsid w:val="008F52F7"/>
    <w:pPr>
      <w:adjustRightInd w:val="0"/>
      <w:snapToGrid w:val="0"/>
      <w:jc w:val="center"/>
    </w:pPr>
    <w:rPr>
      <w:rFonts w:ascii="Times New Roman" w:eastAsia="宋体" w:hAnsi="Times New Roman" w:cs="Times New Roman"/>
      <w:kern w:val="0"/>
      <w:sz w:val="24"/>
      <w:szCs w:val="20"/>
    </w:rPr>
  </w:style>
  <w:style w:type="paragraph" w:customStyle="1" w:styleId="CM3">
    <w:name w:val="CM3"/>
    <w:basedOn w:val="Default"/>
    <w:next w:val="Default"/>
    <w:qFormat/>
    <w:rsid w:val="008F52F7"/>
    <w:pPr>
      <w:spacing w:line="493" w:lineRule="atLeast"/>
    </w:pPr>
    <w:rPr>
      <w:color w:val="auto"/>
    </w:rPr>
  </w:style>
  <w:style w:type="paragraph" w:customStyle="1" w:styleId="2fffffb">
    <w:name w:val="2级项目符号"/>
    <w:basedOn w:val="1fff1"/>
    <w:rsid w:val="008F52F7"/>
    <w:pPr>
      <w:tabs>
        <w:tab w:val="clear" w:pos="0"/>
        <w:tab w:val="clear" w:pos="240"/>
        <w:tab w:val="clear" w:pos="1276"/>
        <w:tab w:val="left" w:pos="360"/>
      </w:tabs>
      <w:ind w:left="360" w:hanging="360"/>
    </w:pPr>
  </w:style>
  <w:style w:type="paragraph" w:customStyle="1" w:styleId="421">
    <w:name w:val="标题42"/>
    <w:basedOn w:val="21"/>
    <w:qFormat/>
    <w:rsid w:val="008F52F7"/>
    <w:pPr>
      <w:widowControl/>
      <w:suppressLineNumbers/>
      <w:tabs>
        <w:tab w:val="left" w:pos="0"/>
        <w:tab w:val="left" w:pos="360"/>
        <w:tab w:val="left" w:pos="960"/>
        <w:tab w:val="left" w:pos="1120"/>
      </w:tabs>
      <w:suppressAutoHyphens/>
      <w:autoSpaceDE w:val="0"/>
      <w:autoSpaceDN w:val="0"/>
      <w:adjustRightInd w:val="0"/>
      <w:spacing w:before="0"/>
      <w:ind w:left="851" w:right="112" w:hanging="851"/>
      <w:jc w:val="left"/>
    </w:pPr>
    <w:rPr>
      <w:rFonts w:ascii="SimSun+3" w:eastAsia="SimSun+3"/>
      <w:b w:val="0"/>
      <w:bCs w:val="0"/>
      <w:shadow/>
      <w:color w:val="000000"/>
      <w:kern w:val="28"/>
      <w:sz w:val="28"/>
      <w:szCs w:val="20"/>
    </w:rPr>
  </w:style>
  <w:style w:type="paragraph" w:customStyle="1" w:styleId="1fff1">
    <w:name w:val="1级项目符号"/>
    <w:basedOn w:val="2f5"/>
    <w:link w:val="1CharCharc"/>
    <w:rsid w:val="008F52F7"/>
    <w:pPr>
      <w:tabs>
        <w:tab w:val="left" w:pos="0"/>
        <w:tab w:val="left" w:pos="240"/>
        <w:tab w:val="left" w:pos="1276"/>
      </w:tabs>
    </w:pPr>
    <w:rPr>
      <w:rFonts w:cs="宋体"/>
      <w:szCs w:val="24"/>
    </w:rPr>
  </w:style>
  <w:style w:type="paragraph" w:customStyle="1" w:styleId="affffffffffffffffffffffffff3">
    <w:name w:val="主文"/>
    <w:basedOn w:val="af5"/>
    <w:rsid w:val="008F52F7"/>
    <w:pPr>
      <w:widowControl/>
      <w:ind w:leftChars="171" w:left="359"/>
      <w:jc w:val="left"/>
    </w:pPr>
    <w:rPr>
      <w:rFonts w:ascii="宋体" w:hAnsi="宋体"/>
      <w:kern w:val="0"/>
      <w:sz w:val="24"/>
      <w:szCs w:val="21"/>
    </w:rPr>
  </w:style>
  <w:style w:type="paragraph" w:customStyle="1" w:styleId="Subhead1">
    <w:name w:val="Subhead 1"/>
    <w:basedOn w:val="Headline"/>
    <w:rsid w:val="008F52F7"/>
    <w:pPr>
      <w:keepNext/>
      <w:widowControl/>
      <w:tabs>
        <w:tab w:val="clear" w:pos="2552"/>
        <w:tab w:val="left" w:pos="1134"/>
      </w:tabs>
      <w:spacing w:before="510" w:after="0" w:line="420" w:lineRule="atLeast"/>
      <w:ind w:left="1134" w:hanging="1134"/>
    </w:pPr>
    <w:rPr>
      <w:sz w:val="32"/>
    </w:rPr>
  </w:style>
  <w:style w:type="paragraph" w:customStyle="1" w:styleId="p7">
    <w:name w:val="p7"/>
    <w:basedOn w:val="af5"/>
    <w:rsid w:val="008F52F7"/>
    <w:pPr>
      <w:widowControl/>
      <w:snapToGrid w:val="0"/>
      <w:spacing w:line="460" w:lineRule="atLeast"/>
      <w:ind w:firstLine="630"/>
      <w:jc w:val="left"/>
    </w:pPr>
    <w:rPr>
      <w:rFonts w:ascii="宋体" w:hAnsi="宋体" w:cs="宋体"/>
      <w:kern w:val="0"/>
      <w:sz w:val="24"/>
      <w:szCs w:val="24"/>
    </w:rPr>
  </w:style>
  <w:style w:type="paragraph" w:customStyle="1" w:styleId="205052050">
    <w:name w:val="样式 样式 标题 2 + 段前: 0.5 行 段后: 0.5 行 + 首行缩进:  2 字符 段前: 0.5 行 段后: 0..."/>
    <w:basedOn w:val="205051"/>
    <w:rsid w:val="008F52F7"/>
    <w:pPr>
      <w:keepNext/>
      <w:keepLines/>
      <w:tabs>
        <w:tab w:val="clear" w:pos="1260"/>
        <w:tab w:val="clear" w:pos="4820"/>
      </w:tabs>
      <w:snapToGrid/>
      <w:spacing w:before="156" w:afterLines="50" w:after="156" w:line="240" w:lineRule="auto"/>
      <w:ind w:left="576" w:firstLine="0"/>
      <w:textAlignment w:val="baseline"/>
    </w:pPr>
    <w:rPr>
      <w:rFonts w:ascii="Times New Roman" w:eastAsia="黑体" w:hAnsi="Times New Roman"/>
      <w:b w:val="0"/>
      <w:bCs/>
      <w:sz w:val="21"/>
    </w:rPr>
  </w:style>
  <w:style w:type="paragraph" w:customStyle="1" w:styleId="1fffffff9">
    <w:name w:val="正文1级编号"/>
    <w:basedOn w:val="afd"/>
    <w:rsid w:val="008F52F7"/>
    <w:pPr>
      <w:keepNext/>
      <w:widowControl/>
      <w:suppressLineNumbers/>
      <w:tabs>
        <w:tab w:val="left" w:pos="900"/>
      </w:tabs>
      <w:suppressAutoHyphens/>
      <w:adjustRightInd w:val="0"/>
      <w:snapToGrid w:val="0"/>
      <w:spacing w:before="120" w:after="0" w:line="360" w:lineRule="exact"/>
      <w:ind w:left="900" w:hanging="420"/>
      <w:jc w:val="left"/>
    </w:pPr>
    <w:rPr>
      <w:sz w:val="24"/>
      <w:szCs w:val="20"/>
    </w:rPr>
  </w:style>
  <w:style w:type="paragraph" w:customStyle="1" w:styleId="2ffff7">
    <w:name w:val="标题2"/>
    <w:basedOn w:val="18"/>
    <w:rsid w:val="008F52F7"/>
    <w:pPr>
      <w:keepNext w:val="0"/>
      <w:keepLines w:val="0"/>
      <w:tabs>
        <w:tab w:val="left" w:pos="644"/>
      </w:tabs>
      <w:spacing w:before="0" w:after="360"/>
      <w:ind w:left="284"/>
    </w:pPr>
    <w:rPr>
      <w:rFonts w:ascii="宋体" w:hAnsi="宋体"/>
      <w:bCs w:val="0"/>
      <w:kern w:val="2"/>
      <w:sz w:val="24"/>
      <w:szCs w:val="24"/>
    </w:rPr>
  </w:style>
  <w:style w:type="paragraph" w:customStyle="1" w:styleId="Normal10">
    <w:name w:val="Normal_1"/>
    <w:qFormat/>
    <w:rsid w:val="008F52F7"/>
    <w:rPr>
      <w:rFonts w:ascii="黑体" w:eastAsia="黑体" w:hAnsi="黑体" w:cs="Times New Roman"/>
      <w:b/>
      <w:kern w:val="0"/>
      <w:sz w:val="32"/>
      <w:szCs w:val="24"/>
    </w:rPr>
  </w:style>
  <w:style w:type="paragraph" w:customStyle="1" w:styleId="EU">
    <w:name w:val="数字EU"/>
    <w:basedOn w:val="af5"/>
    <w:link w:val="EUChar"/>
    <w:rsid w:val="008F52F7"/>
    <w:pPr>
      <w:widowControl/>
      <w:wordWrap w:val="0"/>
      <w:overflowPunct w:val="0"/>
      <w:topLinePunct/>
      <w:spacing w:line="240" w:lineRule="auto"/>
      <w:jc w:val="left"/>
    </w:pPr>
    <w:rPr>
      <w:rFonts w:ascii="EU-F1" w:eastAsiaTheme="minorEastAsia" w:hAnsiTheme="minorHAnsi" w:cstheme="minorBidi"/>
      <w:kern w:val="21"/>
      <w:szCs w:val="21"/>
    </w:rPr>
  </w:style>
  <w:style w:type="paragraph" w:customStyle="1" w:styleId="et47">
    <w:name w:val="et47"/>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1">
    <w:name w:val="招标文件1"/>
    <w:basedOn w:val="af5"/>
    <w:rsid w:val="008F52F7"/>
    <w:pPr>
      <w:numPr>
        <w:ilvl w:val="1"/>
        <w:numId w:val="18"/>
      </w:numPr>
      <w:tabs>
        <w:tab w:val="left" w:pos="420"/>
        <w:tab w:val="left" w:pos="1440"/>
      </w:tabs>
      <w:spacing w:before="120" w:after="120" w:line="480" w:lineRule="exact"/>
      <w:jc w:val="left"/>
      <w:outlineLvl w:val="1"/>
    </w:pPr>
    <w:rPr>
      <w:rFonts w:ascii="宋体"/>
      <w:b/>
      <w:spacing w:val="10"/>
      <w:w w:val="95"/>
      <w:kern w:val="0"/>
      <w:sz w:val="28"/>
      <w:szCs w:val="24"/>
    </w:rPr>
  </w:style>
  <w:style w:type="paragraph" w:customStyle="1" w:styleId="BodyText0">
    <w:name w:val="BodyText"/>
    <w:basedOn w:val="af5"/>
    <w:rsid w:val="008F52F7"/>
    <w:pPr>
      <w:widowControl/>
      <w:spacing w:line="240" w:lineRule="auto"/>
      <w:ind w:firstLine="567"/>
      <w:jc w:val="left"/>
    </w:pPr>
    <w:rPr>
      <w:rFonts w:ascii="宋体" w:hAnsi="宋体"/>
      <w:kern w:val="0"/>
      <w:sz w:val="24"/>
      <w:szCs w:val="24"/>
    </w:rPr>
  </w:style>
  <w:style w:type="paragraph" w:customStyle="1" w:styleId="xl44GB2312">
    <w:name w:val="样式 xl44 + (中文) 仿宋_GB2312 段前: 自动 段后: 自动 底端: (无框线)"/>
    <w:basedOn w:val="xl44"/>
    <w:rsid w:val="008F52F7"/>
    <w:pPr>
      <w:pBdr>
        <w:top w:val="none" w:sz="0" w:space="0" w:color="auto"/>
        <w:bottom w:val="none" w:sz="0" w:space="0" w:color="auto"/>
        <w:right w:val="none" w:sz="0" w:space="0" w:color="auto"/>
      </w:pBdr>
      <w:spacing w:before="0" w:after="0"/>
      <w:textAlignment w:val="center"/>
    </w:pPr>
    <w:rPr>
      <w:rFonts w:ascii="Times New Roman" w:eastAsia="仿宋_GB2312" w:hAnsi="Times New Roman"/>
      <w:b/>
      <w:bCs/>
      <w:sz w:val="22"/>
    </w:rPr>
  </w:style>
  <w:style w:type="paragraph" w:customStyle="1" w:styleId="RightPar10">
    <w:name w:val="Right Par[1]"/>
    <w:rsid w:val="008F52F7"/>
    <w:pPr>
      <w:tabs>
        <w:tab w:val="left" w:pos="-720"/>
        <w:tab w:val="left" w:pos="0"/>
        <w:tab w:val="decimal" w:pos="720"/>
      </w:tabs>
      <w:suppressAutoHyphens/>
      <w:overflowPunct w:val="0"/>
      <w:autoSpaceDE w:val="0"/>
      <w:autoSpaceDN w:val="0"/>
      <w:adjustRightInd w:val="0"/>
      <w:ind w:firstLine="720"/>
      <w:textAlignment w:val="baseline"/>
    </w:pPr>
    <w:rPr>
      <w:rFonts w:ascii="CG Times" w:eastAsia="宋体" w:hAnsi="CG Times" w:cs="Times New Roman"/>
      <w:b/>
      <w:i/>
      <w:kern w:val="0"/>
      <w:sz w:val="24"/>
      <w:lang w:eastAsia="en-US"/>
    </w:rPr>
  </w:style>
  <w:style w:type="paragraph" w:customStyle="1" w:styleId="dot">
    <w:name w:val="dot"/>
    <w:basedOn w:val="af5"/>
    <w:rsid w:val="008F52F7"/>
    <w:pPr>
      <w:numPr>
        <w:numId w:val="39"/>
      </w:numPr>
      <w:tabs>
        <w:tab w:val="left" w:pos="0"/>
        <w:tab w:val="left" w:pos="567"/>
        <w:tab w:val="left" w:pos="7125"/>
      </w:tabs>
      <w:adjustRightInd w:val="0"/>
      <w:snapToGrid w:val="0"/>
      <w:spacing w:before="60" w:after="60" w:line="288" w:lineRule="auto"/>
    </w:pPr>
    <w:rPr>
      <w:sz w:val="28"/>
      <w:szCs w:val="20"/>
    </w:rPr>
  </w:style>
  <w:style w:type="paragraph" w:customStyle="1" w:styleId="157">
    <w:name w:val="样式 小四 行距: 1.5 倍行距"/>
    <w:basedOn w:val="af5"/>
    <w:rsid w:val="008F52F7"/>
    <w:pPr>
      <w:widowControl/>
      <w:tabs>
        <w:tab w:val="left" w:pos="1133"/>
      </w:tabs>
      <w:ind w:left="1133" w:hanging="420"/>
      <w:jc w:val="left"/>
    </w:pPr>
    <w:rPr>
      <w:rFonts w:cs="宋体"/>
      <w:kern w:val="0"/>
      <w:sz w:val="24"/>
      <w:szCs w:val="20"/>
    </w:rPr>
  </w:style>
  <w:style w:type="paragraph" w:customStyle="1" w:styleId="StyleHeading1LatinTimesNewRoman">
    <w:name w:val="Style Heading 1 + (Latin) Times New Roman"/>
    <w:basedOn w:val="18"/>
    <w:link w:val="StyleHeading1LatinTimesNewRomanChar"/>
    <w:rsid w:val="008F52F7"/>
    <w:pPr>
      <w:keepLines w:val="0"/>
      <w:widowControl/>
      <w:tabs>
        <w:tab w:val="left" w:pos="0"/>
      </w:tabs>
      <w:spacing w:before="100" w:beforeAutospacing="1" w:after="100" w:afterAutospacing="1"/>
      <w:ind w:left="425" w:right="96" w:hanging="425"/>
      <w:jc w:val="left"/>
    </w:pPr>
    <w:rPr>
      <w:rFonts w:asciiTheme="minorHAnsi" w:eastAsia="PMingLiU" w:hAnsiTheme="minorHAnsi" w:cstheme="minorBidi"/>
      <w:kern w:val="52"/>
      <w:sz w:val="24"/>
      <w:lang w:val="en-GB" w:eastAsia="zh-TW"/>
    </w:rPr>
  </w:style>
  <w:style w:type="paragraph" w:customStyle="1" w:styleId="affffffffffffffffffffffffff4">
    <w:name w:val="青岛正文"/>
    <w:basedOn w:val="af5"/>
    <w:rsid w:val="008F52F7"/>
    <w:pPr>
      <w:widowControl/>
      <w:jc w:val="left"/>
    </w:pPr>
    <w:rPr>
      <w:kern w:val="0"/>
      <w:sz w:val="28"/>
      <w:szCs w:val="24"/>
    </w:rPr>
  </w:style>
  <w:style w:type="paragraph" w:customStyle="1" w:styleId="CM44">
    <w:name w:val="CM44"/>
    <w:basedOn w:val="Default"/>
    <w:next w:val="Default"/>
    <w:qFormat/>
    <w:rsid w:val="008F52F7"/>
    <w:pPr>
      <w:spacing w:after="185"/>
    </w:pPr>
    <w:rPr>
      <w:rFonts w:ascii="宋体" w:eastAsia="宋体" w:cs="Times New Roman"/>
      <w:color w:val="auto"/>
    </w:rPr>
  </w:style>
  <w:style w:type="paragraph" w:customStyle="1" w:styleId="affffffffffffffffffffffffff5">
    <w:name w:val="居中表格格式"/>
    <w:basedOn w:val="af5"/>
    <w:rsid w:val="008F52F7"/>
    <w:pPr>
      <w:widowControl/>
      <w:adjustRightInd w:val="0"/>
      <w:snapToGrid w:val="0"/>
      <w:spacing w:line="240" w:lineRule="atLeast"/>
      <w:jc w:val="center"/>
    </w:pPr>
    <w:rPr>
      <w:rFonts w:ascii="Arial" w:hAnsi="Arial"/>
      <w:kern w:val="0"/>
      <w:sz w:val="22"/>
      <w:lang w:val="en-GB"/>
    </w:rPr>
  </w:style>
  <w:style w:type="paragraph" w:customStyle="1" w:styleId="0125">
    <w:name w:val="样式 左侧:  0 厘米 悬挂缩进: 1.25 字符"/>
    <w:basedOn w:val="af5"/>
    <w:rsid w:val="008F52F7"/>
    <w:pPr>
      <w:widowControl/>
      <w:spacing w:line="240" w:lineRule="auto"/>
      <w:jc w:val="left"/>
    </w:pPr>
    <w:rPr>
      <w:rFonts w:cs="宋体"/>
      <w:kern w:val="0"/>
      <w:sz w:val="28"/>
      <w:szCs w:val="20"/>
    </w:rPr>
  </w:style>
  <w:style w:type="paragraph" w:customStyle="1" w:styleId="CellBodyItalic">
    <w:name w:val="CellBodyItalic"/>
    <w:basedOn w:val="af5"/>
    <w:semiHidden/>
    <w:rsid w:val="008F52F7"/>
    <w:pPr>
      <w:widowControl/>
      <w:overflowPunct w:val="0"/>
      <w:autoSpaceDE w:val="0"/>
      <w:autoSpaceDN w:val="0"/>
      <w:adjustRightInd w:val="0"/>
      <w:spacing w:before="60" w:after="60" w:line="240" w:lineRule="auto"/>
      <w:ind w:firstLine="540"/>
      <w:jc w:val="left"/>
      <w:textAlignment w:val="baseline"/>
    </w:pPr>
    <w:rPr>
      <w:rFonts w:ascii="Arial" w:eastAsia="仿宋_GB2312" w:hAnsi="Arial" w:cs="Arial"/>
      <w:i/>
      <w:iCs/>
      <w:color w:val="000000"/>
      <w:kern w:val="0"/>
      <w:sz w:val="24"/>
      <w:szCs w:val="21"/>
    </w:rPr>
  </w:style>
  <w:style w:type="paragraph" w:customStyle="1" w:styleId="3MSGothic105CharCharCharCharCharCharCharCharCharCharCharCharCharCharCharCharCharCharCharCharCharChar">
    <w:name w:val="樣式 標題 3 + (中文) MS Gothic 10.5 點 Char Char Char Char Char Char Char Char Char Char Char Char Char Char Char Char Char Char Char Char Char Char"/>
    <w:basedOn w:val="32"/>
    <w:link w:val="3MSGothic105CharCharCharCharCharCharCharCharCharCharCharCharCharCharCharCharCharCharCharCharCharCharChar"/>
    <w:rsid w:val="008F52F7"/>
    <w:pPr>
      <w:keepLines w:val="0"/>
      <w:widowControl/>
      <w:numPr>
        <w:ilvl w:val="2"/>
      </w:numPr>
      <w:tabs>
        <w:tab w:val="left" w:pos="737"/>
      </w:tabs>
      <w:spacing w:line="240" w:lineRule="auto"/>
      <w:ind w:left="142" w:hanging="142"/>
      <w:jc w:val="left"/>
    </w:pPr>
    <w:rPr>
      <w:rFonts w:asciiTheme="minorHAnsi" w:eastAsia="MS Gothic" w:hAnsi="PMingLiU" w:cstheme="minorBidi"/>
      <w:b w:val="0"/>
      <w:kern w:val="2"/>
      <w:sz w:val="24"/>
      <w:szCs w:val="21"/>
      <w:lang w:val="en-AU" w:eastAsia="zh-TW"/>
    </w:rPr>
  </w:style>
  <w:style w:type="paragraph" w:customStyle="1" w:styleId="1fffffffa">
    <w:name w:val="文本框1"/>
    <w:qFormat/>
    <w:rsid w:val="008F52F7"/>
    <w:pPr>
      <w:jc w:val="center"/>
    </w:pPr>
    <w:rPr>
      <w:rFonts w:ascii="宋体" w:eastAsia="宋体" w:hAnsi="Times New Roman" w:cs="Times New Roman"/>
      <w:spacing w:val="6"/>
      <w:w w:val="95"/>
      <w:kern w:val="0"/>
      <w:sz w:val="24"/>
      <w:szCs w:val="20"/>
    </w:rPr>
  </w:style>
  <w:style w:type="paragraph" w:customStyle="1" w:styleId="xl106">
    <w:name w:val="xl106"/>
    <w:basedOn w:val="af5"/>
    <w:qFormat/>
    <w:rsid w:val="008F52F7"/>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kern w:val="0"/>
      <w:sz w:val="20"/>
      <w:szCs w:val="20"/>
    </w:rPr>
  </w:style>
  <w:style w:type="paragraph" w:customStyle="1" w:styleId="et113">
    <w:name w:val="et113"/>
    <w:basedOn w:val="af5"/>
    <w:rsid w:val="008F52F7"/>
    <w:pPr>
      <w:widowControl/>
      <w:pBdr>
        <w:left w:val="single" w:sz="4" w:space="0" w:color="000000"/>
        <w:right w:val="single" w:sz="4" w:space="0" w:color="00000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2fb">
    <w:name w:val="样式 首行缩进:  2 字符"/>
    <w:basedOn w:val="af5"/>
    <w:link w:val="2CharChar6"/>
    <w:qFormat/>
    <w:rsid w:val="008F52F7"/>
    <w:pPr>
      <w:autoSpaceDE w:val="0"/>
      <w:autoSpaceDN w:val="0"/>
      <w:adjustRightInd w:val="0"/>
      <w:snapToGrid w:val="0"/>
      <w:ind w:firstLineChars="200" w:firstLine="420"/>
      <w:jc w:val="left"/>
    </w:pPr>
    <w:rPr>
      <w:rFonts w:asciiTheme="minorHAnsi" w:eastAsiaTheme="minorEastAsia" w:hAnsiTheme="minorHAnsi" w:cs="宋体"/>
      <w:sz w:val="24"/>
    </w:rPr>
  </w:style>
  <w:style w:type="paragraph" w:customStyle="1" w:styleId="pa-19">
    <w:name w:val="pa-19"/>
    <w:basedOn w:val="af5"/>
    <w:rsid w:val="008F52F7"/>
    <w:pPr>
      <w:widowControl/>
      <w:spacing w:line="240" w:lineRule="atLeast"/>
      <w:ind w:firstLine="20"/>
      <w:jc w:val="left"/>
    </w:pPr>
    <w:rPr>
      <w:rFonts w:ascii="宋体" w:hAnsi="宋体" w:cs="宋体"/>
      <w:kern w:val="0"/>
      <w:sz w:val="24"/>
    </w:rPr>
  </w:style>
  <w:style w:type="paragraph" w:customStyle="1" w:styleId="pa-10">
    <w:name w:val="pa-10"/>
    <w:basedOn w:val="af5"/>
    <w:rsid w:val="008F52F7"/>
    <w:pPr>
      <w:widowControl/>
      <w:spacing w:line="360" w:lineRule="atLeast"/>
      <w:ind w:firstLine="3220"/>
    </w:pPr>
    <w:rPr>
      <w:rFonts w:ascii="宋体" w:hAnsi="宋体" w:cs="宋体"/>
      <w:kern w:val="0"/>
      <w:sz w:val="24"/>
    </w:rPr>
  </w:style>
  <w:style w:type="paragraph" w:customStyle="1" w:styleId="affffffffffffffffffffffffff6">
    <w:name w:val="表头文本"/>
    <w:rsid w:val="008F52F7"/>
    <w:pPr>
      <w:jc w:val="center"/>
    </w:pPr>
    <w:rPr>
      <w:rFonts w:ascii="Arial" w:eastAsia="宋体" w:hAnsi="Arial" w:cs="Times New Roman"/>
      <w:b/>
      <w:kern w:val="0"/>
      <w:szCs w:val="21"/>
    </w:rPr>
  </w:style>
  <w:style w:type="paragraph" w:customStyle="1" w:styleId="affffffffffffffffffffffffff7">
    <w:name w:val="论文文本"/>
    <w:rsid w:val="008F52F7"/>
    <w:pPr>
      <w:jc w:val="center"/>
    </w:pPr>
    <w:rPr>
      <w:rFonts w:ascii="宋体" w:eastAsia="宋体" w:hAnsi="Times New Roman" w:cs="Times New Roman"/>
      <w:kern w:val="0"/>
      <w:szCs w:val="20"/>
    </w:rPr>
  </w:style>
  <w:style w:type="paragraph" w:customStyle="1" w:styleId="head21">
    <w:name w:val="head 2.1"/>
    <w:basedOn w:val="af5"/>
    <w:rsid w:val="008F52F7"/>
    <w:pPr>
      <w:widowControl/>
      <w:tabs>
        <w:tab w:val="left" w:pos="540"/>
      </w:tabs>
      <w:spacing w:after="240" w:line="240" w:lineRule="auto"/>
      <w:ind w:left="360" w:hanging="360"/>
      <w:jc w:val="center"/>
    </w:pPr>
    <w:rPr>
      <w:rFonts w:ascii="Times New Roman Bold" w:hAnsi="Times New Roman Bold"/>
      <w:b/>
      <w:kern w:val="0"/>
      <w:sz w:val="28"/>
      <w:szCs w:val="20"/>
    </w:rPr>
  </w:style>
  <w:style w:type="paragraph" w:customStyle="1" w:styleId="513">
    <w:name w:val="标题51"/>
    <w:basedOn w:val="413"/>
    <w:qFormat/>
    <w:rsid w:val="008F52F7"/>
    <w:pPr>
      <w:tabs>
        <w:tab w:val="clear" w:pos="360"/>
      </w:tabs>
      <w:ind w:left="0" w:firstLine="0"/>
    </w:pPr>
  </w:style>
  <w:style w:type="paragraph" w:customStyle="1" w:styleId="CharCharCharCharCharChar11">
    <w:name w:val="Char Char Char Char Char Char11"/>
    <w:basedOn w:val="af5"/>
    <w:rsid w:val="008F52F7"/>
    <w:pPr>
      <w:widowControl/>
      <w:tabs>
        <w:tab w:val="left" w:pos="360"/>
      </w:tabs>
      <w:spacing w:line="240" w:lineRule="auto"/>
      <w:ind w:left="360" w:hangingChars="200" w:hanging="360"/>
      <w:jc w:val="left"/>
    </w:pPr>
    <w:rPr>
      <w:kern w:val="0"/>
      <w:sz w:val="24"/>
      <w:szCs w:val="24"/>
    </w:rPr>
  </w:style>
  <w:style w:type="paragraph" w:customStyle="1" w:styleId="CharCharCharCharChar-005050">
    <w:name w:val="样式 样式 列表框 Char Char Char Char Char + 右侧:  -0.05 字符 段后: 0.5 行 + 右..."/>
    <w:basedOn w:val="CharCharCharCharChar-00505"/>
    <w:rsid w:val="008F52F7"/>
    <w:pPr>
      <w:tabs>
        <w:tab w:val="clear" w:pos="375"/>
        <w:tab w:val="left" w:pos="630"/>
      </w:tabs>
    </w:pPr>
  </w:style>
  <w:style w:type="paragraph" w:customStyle="1" w:styleId="3ff8">
    <w:name w:val="自定义正文3"/>
    <w:basedOn w:val="af5"/>
    <w:rsid w:val="008F52F7"/>
    <w:pPr>
      <w:spacing w:line="240" w:lineRule="auto"/>
    </w:pPr>
    <w:rPr>
      <w:rFonts w:eastAsia="仿宋_GB2312"/>
      <w:sz w:val="32"/>
      <w:szCs w:val="20"/>
    </w:rPr>
  </w:style>
  <w:style w:type="paragraph" w:customStyle="1" w:styleId="226">
    <w:name w:val="样式 样式 首行缩进:  2 字符 + 首行缩进:  2 字符"/>
    <w:basedOn w:val="af5"/>
    <w:rsid w:val="008F52F7"/>
    <w:pPr>
      <w:widowControl/>
      <w:ind w:firstLineChars="200" w:firstLine="200"/>
      <w:jc w:val="left"/>
    </w:pPr>
    <w:rPr>
      <w:rFonts w:cs="宋体"/>
      <w:kern w:val="0"/>
      <w:sz w:val="24"/>
      <w:szCs w:val="20"/>
    </w:rPr>
  </w:style>
  <w:style w:type="paragraph" w:customStyle="1" w:styleId="3ff9">
    <w:name w:val="目录3"/>
    <w:basedOn w:val="1ffff6"/>
    <w:rsid w:val="008F52F7"/>
    <w:pPr>
      <w:keepNext/>
      <w:keepLines/>
      <w:widowControl/>
      <w:suppressLineNumbers/>
      <w:tabs>
        <w:tab w:val="left" w:pos="960"/>
      </w:tabs>
      <w:suppressAutoHyphens/>
      <w:spacing w:line="240" w:lineRule="auto"/>
      <w:jc w:val="center"/>
    </w:pPr>
    <w:rPr>
      <w:rFonts w:cs="Calibri"/>
      <w:smallCaps/>
      <w:spacing w:val="1"/>
      <w:kern w:val="28"/>
      <w:szCs w:val="24"/>
    </w:rPr>
  </w:style>
  <w:style w:type="paragraph" w:customStyle="1" w:styleId="m2">
    <w:name w:val="标题m2"/>
    <w:basedOn w:val="21"/>
    <w:rsid w:val="008F52F7"/>
    <w:pPr>
      <w:keepNext w:val="0"/>
      <w:keepLines w:val="0"/>
      <w:widowControl/>
      <w:numPr>
        <w:ilvl w:val="1"/>
      </w:numPr>
      <w:tabs>
        <w:tab w:val="left" w:pos="600"/>
        <w:tab w:val="left" w:pos="916"/>
        <w:tab w:val="left" w:pos="1620"/>
      </w:tabs>
      <w:spacing w:before="120" w:line="415" w:lineRule="auto"/>
      <w:ind w:leftChars="600" w:left="1620" w:hangingChars="200" w:hanging="360"/>
    </w:pPr>
    <w:rPr>
      <w:rFonts w:ascii="宋体" w:hAnsi="宋体" w:cs="宋体"/>
      <w:b w:val="0"/>
      <w:bCs w:val="0"/>
      <w:kern w:val="2"/>
      <w:sz w:val="24"/>
      <w:szCs w:val="24"/>
    </w:rPr>
  </w:style>
  <w:style w:type="paragraph" w:customStyle="1" w:styleId="CharCharCharCharChar30">
    <w:name w:val="Char Char Char Char Char3"/>
    <w:basedOn w:val="af5"/>
    <w:rsid w:val="008F52F7"/>
    <w:pPr>
      <w:widowControl/>
      <w:spacing w:line="240" w:lineRule="auto"/>
      <w:jc w:val="left"/>
    </w:pPr>
    <w:rPr>
      <w:rFonts w:ascii="Tahoma" w:hAnsi="Tahoma"/>
      <w:kern w:val="0"/>
      <w:sz w:val="24"/>
      <w:szCs w:val="20"/>
    </w:rPr>
  </w:style>
  <w:style w:type="paragraph" w:customStyle="1" w:styleId="CharChar3CharChar">
    <w:name w:val="Char Char3 Char Char"/>
    <w:basedOn w:val="af5"/>
    <w:rsid w:val="008F52F7"/>
    <w:pPr>
      <w:widowControl/>
      <w:spacing w:line="240" w:lineRule="auto"/>
      <w:jc w:val="left"/>
    </w:pPr>
    <w:rPr>
      <w:rFonts w:ascii="Tahoma" w:hAnsi="Tahoma"/>
      <w:kern w:val="0"/>
      <w:sz w:val="24"/>
      <w:szCs w:val="20"/>
    </w:rPr>
  </w:style>
  <w:style w:type="paragraph" w:customStyle="1" w:styleId="76">
    <w:name w:val="点项7"/>
    <w:basedOn w:val="af5"/>
    <w:rsid w:val="008F52F7"/>
    <w:pPr>
      <w:ind w:firstLineChars="200" w:firstLine="420"/>
    </w:pPr>
    <w:rPr>
      <w:bCs/>
      <w:iCs/>
      <w:sz w:val="24"/>
      <w:szCs w:val="21"/>
    </w:rPr>
  </w:style>
  <w:style w:type="paragraph" w:customStyle="1" w:styleId="3a">
    <w:name w:val="正文3"/>
    <w:link w:val="3Char4"/>
    <w:rsid w:val="008F52F7"/>
    <w:pPr>
      <w:widowControl w:val="0"/>
      <w:adjustRightInd w:val="0"/>
      <w:spacing w:line="312" w:lineRule="atLeast"/>
      <w:jc w:val="both"/>
      <w:textAlignment w:val="baseline"/>
    </w:pPr>
    <w:rPr>
      <w:rFonts w:ascii="宋体" w:hAnsi="Times New Roman"/>
      <w:sz w:val="34"/>
    </w:rPr>
  </w:style>
  <w:style w:type="paragraph" w:customStyle="1" w:styleId="flType">
    <w:name w:val="flType"/>
    <w:basedOn w:val="af5"/>
    <w:rsid w:val="008F52F7"/>
    <w:pPr>
      <w:widowControl/>
      <w:adjustRightInd w:val="0"/>
      <w:spacing w:before="560" w:after="120" w:line="360" w:lineRule="atLeast"/>
      <w:jc w:val="center"/>
      <w:textAlignment w:val="baseline"/>
    </w:pPr>
    <w:rPr>
      <w:rFonts w:ascii="Arial" w:eastAsia="黑体"/>
      <w:kern w:val="0"/>
      <w:sz w:val="28"/>
      <w:szCs w:val="20"/>
    </w:rPr>
  </w:style>
  <w:style w:type="paragraph" w:customStyle="1" w:styleId="TimesNewRoman0731150">
    <w:name w:val="样式 普通文字 + Times New Roman 小四 加粗 首行缩进:  0.73 厘米 行距: 多倍行距 1.15..."/>
    <w:basedOn w:val="affffffffd"/>
    <w:rsid w:val="008F52F7"/>
    <w:pPr>
      <w:widowControl/>
      <w:spacing w:line="360" w:lineRule="auto"/>
      <w:ind w:firstLine="480"/>
      <w:jc w:val="left"/>
    </w:pPr>
    <w:rPr>
      <w:rFonts w:eastAsia="宋体" w:hAnsi="宋体" w:cs="TimesNewRomanPSMT"/>
      <w:sz w:val="24"/>
      <w:szCs w:val="24"/>
    </w:rPr>
  </w:style>
  <w:style w:type="paragraph" w:customStyle="1" w:styleId="211212headlinehheadlineSR1">
    <w:name w:val="样式 样式 样式 标题 2标题 1.1编号标题2第一层条第二层论文标题 1章2 headlinehheadlineS&amp;R... ..."/>
    <w:basedOn w:val="211212headlinehheadlineSR0"/>
    <w:rsid w:val="008F52F7"/>
    <w:pPr>
      <w:ind w:right="210"/>
    </w:pPr>
    <w:rPr>
      <w:rFonts w:ascii="宋体" w:hAnsi="宋体"/>
      <w:sz w:val="21"/>
    </w:rPr>
  </w:style>
  <w:style w:type="paragraph" w:customStyle="1" w:styleId="StyleSection7heading3After10pt">
    <w:name w:val="Style Section 7 heading 3 + After:  10 pt"/>
    <w:basedOn w:val="af5"/>
    <w:rsid w:val="008F52F7"/>
    <w:pPr>
      <w:widowControl/>
      <w:suppressAutoHyphens/>
      <w:spacing w:after="200" w:line="240" w:lineRule="auto"/>
      <w:jc w:val="center"/>
      <w:outlineLvl w:val="2"/>
    </w:pPr>
    <w:rPr>
      <w:rFonts w:ascii="Times New Roman Bold" w:hAnsi="Times New Roman Bold"/>
      <w:b/>
      <w:bCs/>
      <w:kern w:val="0"/>
      <w:sz w:val="28"/>
      <w:szCs w:val="28"/>
      <w:lang w:eastAsia="en-US"/>
    </w:rPr>
  </w:style>
  <w:style w:type="paragraph" w:customStyle="1" w:styleId="333bulletb23bullet1b1213bullet2b2223bul">
    <w:name w:val="样式 标题 3列表编号33 bulletb23 bullet1b1213 bullet2b2223 bul..."/>
    <w:basedOn w:val="32"/>
    <w:rsid w:val="008F52F7"/>
    <w:pPr>
      <w:keepNext w:val="0"/>
      <w:keepLines w:val="0"/>
      <w:widowControl/>
      <w:tabs>
        <w:tab w:val="left" w:pos="720"/>
        <w:tab w:val="left" w:pos="1200"/>
      </w:tabs>
      <w:spacing w:afterLines="50" w:after="156" w:line="360" w:lineRule="exact"/>
      <w:ind w:left="420" w:hanging="420"/>
      <w:jc w:val="left"/>
    </w:pPr>
    <w:rPr>
      <w:rFonts w:ascii="宋体" w:hAnsi="宋体" w:cs="宋体"/>
      <w:bCs w:val="0"/>
      <w:sz w:val="21"/>
      <w:szCs w:val="20"/>
    </w:rPr>
  </w:style>
  <w:style w:type="paragraph" w:customStyle="1" w:styleId="xl232">
    <w:name w:val="xl232"/>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olor w:val="008000"/>
      <w:kern w:val="0"/>
      <w:sz w:val="20"/>
      <w:szCs w:val="20"/>
    </w:rPr>
  </w:style>
  <w:style w:type="paragraph" w:customStyle="1" w:styleId="227">
    <w:name w:val="样式22"/>
    <w:basedOn w:val="af5"/>
    <w:qFormat/>
    <w:rsid w:val="008F52F7"/>
    <w:pPr>
      <w:keepNext/>
      <w:keepLines/>
      <w:widowControl/>
      <w:suppressLineNumbers/>
      <w:tabs>
        <w:tab w:val="left" w:pos="960"/>
        <w:tab w:val="left" w:pos="1134"/>
      </w:tabs>
      <w:suppressAutoHyphens/>
      <w:autoSpaceDE w:val="0"/>
      <w:autoSpaceDN w:val="0"/>
      <w:adjustRightInd w:val="0"/>
      <w:ind w:left="1134" w:hanging="567"/>
      <w:outlineLvl w:val="0"/>
    </w:pPr>
    <w:rPr>
      <w:rFonts w:ascii="SimSun+3" w:eastAsia="SimSun+3"/>
      <w:color w:val="000000"/>
      <w:kern w:val="28"/>
      <w:sz w:val="28"/>
      <w:szCs w:val="20"/>
    </w:rPr>
  </w:style>
  <w:style w:type="paragraph" w:customStyle="1" w:styleId="xl216">
    <w:name w:val="xl216"/>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Cs w:val="21"/>
    </w:rPr>
  </w:style>
  <w:style w:type="paragraph" w:customStyle="1" w:styleId="attachments">
    <w:name w:val="attachment s"/>
    <w:rsid w:val="008F52F7"/>
    <w:pPr>
      <w:widowControl w:val="0"/>
      <w:tabs>
        <w:tab w:val="left" w:pos="7938"/>
        <w:tab w:val="left" w:pos="8502"/>
        <w:tab w:val="left" w:pos="9072"/>
        <w:tab w:val="right" w:pos="9714"/>
      </w:tabs>
      <w:suppressAutoHyphens/>
      <w:spacing w:line="258" w:lineRule="exact"/>
    </w:pPr>
    <w:rPr>
      <w:rFonts w:ascii="CG Times" w:eastAsia="宋体" w:hAnsi="CG Times" w:cs="Times New Roman"/>
      <w:snapToGrid w:val="0"/>
      <w:kern w:val="0"/>
      <w:sz w:val="24"/>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f5"/>
    <w:rsid w:val="008F52F7"/>
    <w:pPr>
      <w:widowControl/>
      <w:spacing w:after="160" w:line="240" w:lineRule="exact"/>
      <w:jc w:val="left"/>
    </w:pPr>
    <w:rPr>
      <w:rFonts w:ascii="Verdana" w:eastAsia="仿宋_GB2312" w:hAnsi="Verdana" w:cs="Verdana"/>
      <w:kern w:val="0"/>
      <w:sz w:val="24"/>
      <w:lang w:eastAsia="en-US"/>
    </w:rPr>
  </w:style>
  <w:style w:type="paragraph" w:customStyle="1" w:styleId="2fffffc">
    <w:name w:val="投标标题 2"/>
    <w:basedOn w:val="afffffd"/>
    <w:rsid w:val="008F52F7"/>
    <w:pPr>
      <w:spacing w:before="0" w:after="0"/>
      <w:ind w:firstLineChars="2282" w:firstLine="6290"/>
    </w:pPr>
    <w:rPr>
      <w:rFonts w:ascii="Times New Roman" w:hAnsi="Times New Roman"/>
      <w:b/>
      <w:bCs/>
      <w:sz w:val="28"/>
      <w:szCs w:val="24"/>
    </w:rPr>
  </w:style>
  <w:style w:type="paragraph" w:customStyle="1" w:styleId="xl122">
    <w:name w:val="xl122"/>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center"/>
    </w:pPr>
    <w:rPr>
      <w:b/>
      <w:bCs/>
      <w:kern w:val="0"/>
      <w:sz w:val="20"/>
      <w:szCs w:val="20"/>
    </w:rPr>
  </w:style>
  <w:style w:type="paragraph" w:customStyle="1" w:styleId="ca-10">
    <w:name w:val="ca-10"/>
    <w:basedOn w:val="af5"/>
    <w:rsid w:val="008F52F7"/>
    <w:pPr>
      <w:widowControl/>
      <w:spacing w:line="240" w:lineRule="auto"/>
      <w:jc w:val="left"/>
    </w:pPr>
    <w:rPr>
      <w:rFonts w:ascii="Calibri" w:hAnsi="Calibri"/>
      <w:color w:val="000000"/>
      <w:kern w:val="0"/>
      <w:sz w:val="52"/>
      <w:szCs w:val="52"/>
    </w:rPr>
  </w:style>
  <w:style w:type="paragraph" w:customStyle="1" w:styleId="CM1">
    <w:name w:val="CM1"/>
    <w:basedOn w:val="Default"/>
    <w:next w:val="Default"/>
    <w:rsid w:val="008F52F7"/>
    <w:rPr>
      <w:color w:val="auto"/>
    </w:rPr>
  </w:style>
  <w:style w:type="paragraph" w:customStyle="1" w:styleId="2fa">
    <w:name w:val="样式 标题 2 +"/>
    <w:basedOn w:val="21"/>
    <w:link w:val="2Chara"/>
    <w:rsid w:val="008F52F7"/>
    <w:pPr>
      <w:keepNext w:val="0"/>
      <w:keepLines w:val="0"/>
      <w:widowControl/>
      <w:numPr>
        <w:ilvl w:val="1"/>
      </w:numPr>
      <w:tabs>
        <w:tab w:val="left" w:pos="4820"/>
      </w:tabs>
      <w:adjustRightInd w:val="0"/>
      <w:snapToGrid w:val="0"/>
      <w:spacing w:before="120" w:after="120"/>
      <w:ind w:firstLine="437"/>
      <w:jc w:val="left"/>
    </w:pPr>
    <w:rPr>
      <w:rFonts w:ascii="Arial" w:eastAsiaTheme="minorEastAsia" w:hAnsi="Arial" w:cstheme="minorBidi"/>
      <w:bCs w:val="0"/>
      <w:kern w:val="2"/>
      <w:sz w:val="21"/>
      <w:szCs w:val="22"/>
    </w:rPr>
  </w:style>
  <w:style w:type="paragraph" w:customStyle="1" w:styleId="320505">
    <w:name w:val="样式 样式 标题 3 + 小四 首行缩进:  2 字符 段后: 0.5 行 + 段后: 0.5 行"/>
    <w:basedOn w:val="3205"/>
    <w:rsid w:val="008F52F7"/>
    <w:pPr>
      <w:tabs>
        <w:tab w:val="clear" w:pos="1260"/>
        <w:tab w:val="left" w:pos="720"/>
        <w:tab w:val="left" w:pos="781"/>
      </w:tabs>
      <w:spacing w:after="0" w:line="240" w:lineRule="auto"/>
      <w:ind w:left="720" w:hanging="720"/>
    </w:pPr>
    <w:rPr>
      <w:rFonts w:cs="宋体"/>
      <w:b w:val="0"/>
    </w:rPr>
  </w:style>
  <w:style w:type="paragraph" w:customStyle="1" w:styleId="et9">
    <w:name w:val="et9"/>
    <w:basedOn w:val="af5"/>
    <w:rsid w:val="008F52F7"/>
    <w:pPr>
      <w:widowControl/>
      <w:spacing w:before="100" w:beforeAutospacing="1" w:after="100" w:afterAutospacing="1" w:line="240" w:lineRule="auto"/>
      <w:jc w:val="left"/>
      <w:textAlignment w:val="center"/>
    </w:pPr>
    <w:rPr>
      <w:rFonts w:ascii="Arial" w:hAnsi="Arial" w:cs="Arial"/>
      <w:color w:val="000000"/>
      <w:kern w:val="0"/>
      <w:sz w:val="24"/>
      <w:szCs w:val="24"/>
    </w:rPr>
  </w:style>
  <w:style w:type="paragraph" w:customStyle="1" w:styleId="xl74">
    <w:name w:val="xl74"/>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0"/>
      <w:szCs w:val="20"/>
    </w:rPr>
  </w:style>
  <w:style w:type="paragraph" w:customStyle="1" w:styleId="1fffffffb">
    <w:name w:val="列表1小五 居中"/>
    <w:basedOn w:val="affffffffffd"/>
    <w:semiHidden/>
    <w:rsid w:val="008F52F7"/>
    <w:pPr>
      <w:framePr w:wrap="notBeside" w:vAnchor="text" w:hAnchor="text" w:y="1"/>
      <w:widowControl/>
      <w:suppressLineNumbers/>
      <w:pBdr>
        <w:top w:val="double" w:sz="4" w:space="1" w:color="auto"/>
        <w:left w:val="double" w:sz="4" w:space="4" w:color="auto"/>
        <w:bottom w:val="double" w:sz="4" w:space="1" w:color="auto"/>
        <w:right w:val="double" w:sz="4" w:space="4" w:color="auto"/>
      </w:pBdr>
      <w:autoSpaceDE/>
      <w:autoSpaceDN/>
      <w:adjustRightInd/>
      <w:spacing w:line="360" w:lineRule="auto"/>
      <w:ind w:left="200" w:hangingChars="200" w:hanging="200"/>
      <w:jc w:val="center"/>
      <w:textAlignment w:val="auto"/>
    </w:pPr>
    <w:rPr>
      <w:rFonts w:ascii="宋体" w:hAnsi="宋体" w:cs="宋体"/>
      <w:kern w:val="2"/>
      <w:sz w:val="18"/>
      <w:szCs w:val="18"/>
    </w:rPr>
  </w:style>
  <w:style w:type="paragraph" w:customStyle="1" w:styleId="xl81">
    <w:name w:val="xl81"/>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0"/>
      <w:szCs w:val="20"/>
    </w:rPr>
  </w:style>
  <w:style w:type="paragraph" w:customStyle="1" w:styleId="4ff0">
    <w:name w:val="样式 标题 4 + 宋体 小四"/>
    <w:basedOn w:val="41"/>
    <w:rsid w:val="008F52F7"/>
    <w:pPr>
      <w:keepLines w:val="0"/>
      <w:widowControl/>
      <w:numPr>
        <w:ilvl w:val="3"/>
      </w:numPr>
      <w:spacing w:before="0" w:after="0" w:line="360" w:lineRule="auto"/>
      <w:jc w:val="left"/>
    </w:pPr>
    <w:rPr>
      <w:rFonts w:ascii="宋体" w:eastAsia="宋体" w:hAnsi="宋体"/>
      <w:b w:val="0"/>
      <w:sz w:val="24"/>
      <w:lang w:val="en-GB"/>
    </w:rPr>
  </w:style>
  <w:style w:type="paragraph" w:customStyle="1" w:styleId="table-text">
    <w:name w:val="table-text"/>
    <w:basedOn w:val="Text"/>
    <w:rsid w:val="008F52F7"/>
    <w:pPr>
      <w:widowControl/>
      <w:snapToGrid/>
      <w:spacing w:beforeLines="150" w:before="468" w:afterLines="100" w:after="312" w:line="360" w:lineRule="exact"/>
      <w:ind w:rightChars="10" w:right="10"/>
      <w:jc w:val="center"/>
    </w:pPr>
    <w:rPr>
      <w:rFonts w:ascii="宋体" w:hAnsi="Times New Roman"/>
      <w:b/>
      <w:sz w:val="24"/>
      <w:lang w:val="en-US" w:eastAsia="zh-CN"/>
    </w:rPr>
  </w:style>
  <w:style w:type="paragraph" w:customStyle="1" w:styleId="4H4Titre4RefHeading1rh1Headingsqlsect12344th">
    <w:name w:val="样式 标题 4H4Titre4Ref Heading 1rh1Heading sqlsect 1.2.3.44th..."/>
    <w:basedOn w:val="41"/>
    <w:rsid w:val="008F52F7"/>
    <w:pPr>
      <w:keepLines w:val="0"/>
      <w:spacing w:before="0" w:after="0" w:line="360" w:lineRule="auto"/>
    </w:pPr>
    <w:rPr>
      <w:rFonts w:ascii="宋体" w:eastAsia="宋体" w:cs="宋体"/>
      <w:b w:val="0"/>
      <w:bCs w:val="0"/>
      <w:color w:val="000000"/>
      <w:kern w:val="2"/>
      <w:sz w:val="24"/>
      <w:szCs w:val="20"/>
    </w:rPr>
  </w:style>
  <w:style w:type="paragraph" w:customStyle="1" w:styleId="zy">
    <w:name w:val="zy"/>
    <w:basedOn w:val="af5"/>
    <w:rsid w:val="008F52F7"/>
    <w:pPr>
      <w:widowControl/>
      <w:jc w:val="left"/>
    </w:pPr>
    <w:rPr>
      <w:rFonts w:ascii="宋体" w:hAnsi="宋体"/>
      <w:color w:val="FF0000"/>
      <w:kern w:val="0"/>
      <w:sz w:val="24"/>
      <w:szCs w:val="20"/>
    </w:rPr>
  </w:style>
  <w:style w:type="paragraph" w:customStyle="1" w:styleId="et64">
    <w:name w:val="et64"/>
    <w:basedOn w:val="af5"/>
    <w:rsid w:val="008F52F7"/>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pa-120">
    <w:name w:val="pa-120"/>
    <w:basedOn w:val="af5"/>
    <w:rsid w:val="008F52F7"/>
    <w:pPr>
      <w:widowControl/>
      <w:spacing w:line="280" w:lineRule="atLeast"/>
      <w:jc w:val="right"/>
    </w:pPr>
    <w:rPr>
      <w:rFonts w:ascii="宋体" w:hAnsi="宋体" w:cs="宋体"/>
      <w:kern w:val="0"/>
      <w:sz w:val="24"/>
    </w:rPr>
  </w:style>
  <w:style w:type="paragraph" w:customStyle="1" w:styleId="et44">
    <w:name w:val="et44"/>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CharCharChar1CharCharChar2">
    <w:name w:val="Char Char Char1 Char Char Char2"/>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ca-9">
    <w:name w:val="ca-9"/>
    <w:basedOn w:val="af5"/>
    <w:rsid w:val="008F52F7"/>
    <w:pPr>
      <w:widowControl/>
      <w:spacing w:line="240" w:lineRule="auto"/>
      <w:jc w:val="left"/>
    </w:pPr>
    <w:rPr>
      <w:rFonts w:ascii="楷体_GB2312" w:eastAsia="楷体_GB2312" w:hAnsi="宋体" w:cs="宋体"/>
      <w:color w:val="000000"/>
      <w:spacing w:val="20"/>
      <w:kern w:val="0"/>
      <w:sz w:val="96"/>
      <w:szCs w:val="96"/>
    </w:rPr>
  </w:style>
  <w:style w:type="paragraph" w:customStyle="1" w:styleId="1fffffffc">
    <w:name w:val="技术标题1"/>
    <w:basedOn w:val="41"/>
    <w:rsid w:val="008F52F7"/>
    <w:pPr>
      <w:keepLines w:val="0"/>
      <w:widowControl/>
      <w:snapToGrid w:val="0"/>
      <w:spacing w:beforeLines="100" w:before="240" w:afterLines="50" w:after="60" w:line="360" w:lineRule="auto"/>
      <w:jc w:val="left"/>
    </w:pPr>
    <w:rPr>
      <w:rFonts w:ascii="Times New Roman" w:eastAsia="宋体" w:hAnsi="Times New Roman"/>
      <w:color w:val="000000"/>
      <w:kern w:val="2"/>
      <w:sz w:val="32"/>
    </w:rPr>
  </w:style>
  <w:style w:type="paragraph" w:customStyle="1" w:styleId="affffffffffffffffffffffffff8">
    <w:name w:val="节小标题"/>
    <w:basedOn w:val="8"/>
    <w:rsid w:val="008F52F7"/>
    <w:pPr>
      <w:keepNext w:val="0"/>
      <w:keepLines w:val="0"/>
      <w:widowControl w:val="0"/>
      <w:tabs>
        <w:tab w:val="clear" w:pos="1440"/>
        <w:tab w:val="left" w:pos="1200"/>
      </w:tabs>
      <w:topLinePunct/>
      <w:adjustRightInd w:val="0"/>
      <w:snapToGrid w:val="0"/>
      <w:spacing w:before="100" w:after="0" w:line="300" w:lineRule="auto"/>
      <w:ind w:left="0" w:firstLine="359"/>
      <w:jc w:val="both"/>
      <w:outlineLvl w:val="9"/>
    </w:pPr>
    <w:rPr>
      <w:rFonts w:ascii="Times New Roman" w:eastAsia="仿宋_GB2312" w:hAnsi="Times New Roman"/>
      <w:i/>
      <w:iCs/>
      <w:kern w:val="2"/>
      <w:sz w:val="30"/>
      <w:szCs w:val="20"/>
    </w:rPr>
  </w:style>
  <w:style w:type="paragraph" w:customStyle="1" w:styleId="affffffffffffffffffffffffff9">
    <w:name w:val="内部地址"/>
    <w:basedOn w:val="af5"/>
    <w:rsid w:val="008F52F7"/>
    <w:pPr>
      <w:spacing w:line="240" w:lineRule="auto"/>
    </w:pPr>
    <w:rPr>
      <w:rFonts w:eastAsia="仿宋_GB2312"/>
      <w:spacing w:val="-4"/>
      <w:kern w:val="0"/>
      <w:sz w:val="32"/>
      <w:szCs w:val="20"/>
    </w:rPr>
  </w:style>
  <w:style w:type="paragraph" w:customStyle="1" w:styleId="44Char">
    <w:name w:val="样式 标题 4标题 4 Char + 宋体 小四"/>
    <w:basedOn w:val="41"/>
    <w:link w:val="44CharCharChar"/>
    <w:rsid w:val="008F52F7"/>
    <w:pPr>
      <w:keepLines w:val="0"/>
      <w:widowControl/>
      <w:numPr>
        <w:ilvl w:val="3"/>
      </w:numPr>
      <w:tabs>
        <w:tab w:val="left" w:pos="1080"/>
      </w:tabs>
      <w:spacing w:before="240" w:after="60" w:line="376" w:lineRule="auto"/>
      <w:jc w:val="left"/>
    </w:pPr>
    <w:rPr>
      <w:rFonts w:ascii="宋体" w:eastAsiaTheme="minorEastAsia" w:hAnsi="宋体" w:cstheme="minorBidi"/>
      <w:spacing w:val="20"/>
      <w:kern w:val="2"/>
    </w:rPr>
  </w:style>
  <w:style w:type="paragraph" w:customStyle="1" w:styleId="3-28">
    <w:name w:val="样式3-28"/>
    <w:basedOn w:val="3-26"/>
    <w:semiHidden/>
    <w:rsid w:val="008F52F7"/>
    <w:pPr>
      <w:ind w:firstLine="567"/>
    </w:pPr>
  </w:style>
  <w:style w:type="paragraph" w:customStyle="1" w:styleId="1fffffffd">
    <w:name w:val="内容1"/>
    <w:basedOn w:val="af5"/>
    <w:next w:val="af5"/>
    <w:qFormat/>
    <w:rsid w:val="008F52F7"/>
    <w:pPr>
      <w:spacing w:line="240" w:lineRule="auto"/>
      <w:ind w:firstLineChars="200" w:firstLine="560"/>
    </w:pPr>
    <w:rPr>
      <w:rFonts w:ascii="宋体"/>
      <w:sz w:val="24"/>
      <w:szCs w:val="24"/>
    </w:rPr>
  </w:style>
  <w:style w:type="paragraph" w:customStyle="1" w:styleId="pa-44">
    <w:name w:val="pa-44"/>
    <w:basedOn w:val="af5"/>
    <w:rsid w:val="008F52F7"/>
    <w:pPr>
      <w:widowControl/>
      <w:spacing w:line="360" w:lineRule="atLeast"/>
      <w:ind w:firstLine="420"/>
      <w:jc w:val="left"/>
    </w:pPr>
    <w:rPr>
      <w:rFonts w:ascii="宋体" w:hAnsi="宋体" w:cs="宋体"/>
      <w:kern w:val="0"/>
      <w:sz w:val="24"/>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f5"/>
    <w:rsid w:val="008F52F7"/>
    <w:pPr>
      <w:widowControl/>
      <w:spacing w:line="240" w:lineRule="auto"/>
      <w:jc w:val="left"/>
    </w:pPr>
    <w:rPr>
      <w:rFonts w:ascii="Tahoma" w:hAnsi="Tahoma"/>
      <w:kern w:val="0"/>
      <w:sz w:val="24"/>
      <w:szCs w:val="20"/>
    </w:rPr>
  </w:style>
  <w:style w:type="paragraph" w:customStyle="1" w:styleId="1fffffffe">
    <w:name w:val="正文编号（1）"/>
    <w:basedOn w:val="af5"/>
    <w:semiHidden/>
    <w:rsid w:val="008F52F7"/>
    <w:pPr>
      <w:widowControl/>
      <w:tabs>
        <w:tab w:val="left" w:leader="dot" w:pos="1701"/>
        <w:tab w:val="left" w:pos="9072"/>
      </w:tabs>
      <w:adjustRightInd w:val="0"/>
      <w:snapToGrid w:val="0"/>
      <w:spacing w:before="120" w:after="120" w:line="360" w:lineRule="atLeast"/>
      <w:ind w:left="2342" w:hanging="641"/>
      <w:jc w:val="left"/>
    </w:pPr>
    <w:rPr>
      <w:kern w:val="21"/>
      <w:sz w:val="24"/>
      <w:szCs w:val="20"/>
    </w:rPr>
  </w:style>
  <w:style w:type="paragraph" w:customStyle="1" w:styleId="jl">
    <w:name w:val="jl 正文"/>
    <w:basedOn w:val="af5"/>
    <w:rsid w:val="008F52F7"/>
    <w:pPr>
      <w:autoSpaceDE w:val="0"/>
      <w:autoSpaceDN w:val="0"/>
      <w:adjustRightInd w:val="0"/>
      <w:spacing w:line="240" w:lineRule="auto"/>
      <w:ind w:firstLineChars="200" w:firstLine="200"/>
      <w:jc w:val="left"/>
    </w:pPr>
    <w:rPr>
      <w:rFonts w:ascii="宋体"/>
      <w:kern w:val="0"/>
      <w:sz w:val="24"/>
      <w:szCs w:val="24"/>
    </w:rPr>
  </w:style>
  <w:style w:type="paragraph" w:customStyle="1" w:styleId="font7">
    <w:name w:val="font7"/>
    <w:basedOn w:val="af5"/>
    <w:qFormat/>
    <w:rsid w:val="008F52F7"/>
    <w:pPr>
      <w:widowControl/>
      <w:spacing w:before="100" w:beforeAutospacing="1" w:after="100" w:afterAutospacing="1" w:line="240" w:lineRule="auto"/>
      <w:jc w:val="left"/>
    </w:pPr>
    <w:rPr>
      <w:kern w:val="0"/>
      <w:sz w:val="20"/>
      <w:szCs w:val="20"/>
    </w:rPr>
  </w:style>
  <w:style w:type="paragraph" w:customStyle="1" w:styleId="lul">
    <w:name w:val="lul"/>
    <w:rsid w:val="008F52F7"/>
    <w:pPr>
      <w:widowControl w:val="0"/>
      <w:tabs>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pPr>
    <w:rPr>
      <w:rFonts w:ascii="Times New Roman" w:eastAsia="宋体" w:hAnsi="Times New Roman" w:cs="Times New Roman"/>
      <w:snapToGrid w:val="0"/>
      <w:kern w:val="0"/>
      <w:sz w:val="36"/>
      <w:lang w:eastAsia="en-US"/>
    </w:rPr>
  </w:style>
  <w:style w:type="paragraph" w:customStyle="1" w:styleId="xl217">
    <w:name w:val="xl217"/>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16"/>
      <w:szCs w:val="16"/>
    </w:rPr>
  </w:style>
  <w:style w:type="paragraph" w:customStyle="1" w:styleId="et23">
    <w:name w:val="et23"/>
    <w:basedOn w:val="af5"/>
    <w:qFormat/>
    <w:rsid w:val="008F52F7"/>
    <w:pPr>
      <w:widowControl/>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1180">
    <w:name w:val="样式 标题 1 + 18 磅"/>
    <w:basedOn w:val="18"/>
    <w:rsid w:val="008F52F7"/>
    <w:pPr>
      <w:keepNext w:val="0"/>
      <w:keepLines w:val="0"/>
      <w:widowControl/>
      <w:spacing w:beforeLines="100" w:before="312" w:afterLines="50" w:after="156" w:line="240" w:lineRule="auto"/>
      <w:jc w:val="left"/>
      <w:outlineLvl w:val="9"/>
    </w:pPr>
    <w:rPr>
      <w:rFonts w:ascii="宋体" w:hAnsi="宋体"/>
      <w:bCs w:val="0"/>
      <w:kern w:val="2"/>
      <w:sz w:val="24"/>
      <w:szCs w:val="20"/>
    </w:rPr>
  </w:style>
  <w:style w:type="paragraph" w:customStyle="1" w:styleId="affffffffffffffffffffffffffa">
    <w:name w:val="表居中"/>
    <w:basedOn w:val="affffffffffffffffffe"/>
    <w:rsid w:val="008F52F7"/>
    <w:pPr>
      <w:jc w:val="center"/>
    </w:pPr>
    <w:rPr>
      <w:b/>
    </w:rPr>
  </w:style>
  <w:style w:type="paragraph" w:customStyle="1" w:styleId="ca-33">
    <w:name w:val="ca-33"/>
    <w:basedOn w:val="af5"/>
    <w:rsid w:val="008F52F7"/>
    <w:pPr>
      <w:widowControl/>
      <w:spacing w:line="240" w:lineRule="auto"/>
      <w:jc w:val="left"/>
    </w:pPr>
    <w:rPr>
      <w:rFonts w:ascii="宋体" w:hAnsi="宋体" w:cs="宋体"/>
      <w:b/>
      <w:bCs/>
      <w:color w:val="002060"/>
      <w:spacing w:val="-20"/>
      <w:kern w:val="0"/>
      <w:sz w:val="20"/>
      <w:szCs w:val="20"/>
    </w:rPr>
  </w:style>
  <w:style w:type="paragraph" w:customStyle="1" w:styleId="219">
    <w:name w:val="正文文本缩进 21"/>
    <w:basedOn w:val="af5"/>
    <w:qFormat/>
    <w:rsid w:val="008F52F7"/>
    <w:pPr>
      <w:adjustRightInd w:val="0"/>
      <w:spacing w:line="400" w:lineRule="exact"/>
      <w:ind w:firstLine="570"/>
    </w:pPr>
    <w:rPr>
      <w:sz w:val="24"/>
      <w:szCs w:val="20"/>
    </w:rPr>
  </w:style>
  <w:style w:type="paragraph" w:customStyle="1" w:styleId="CharCharCharCharCharCharChar21">
    <w:name w:val="Char Char Char Char Char Char Char21"/>
    <w:basedOn w:val="af5"/>
    <w:rsid w:val="008F52F7"/>
    <w:pPr>
      <w:widowControl/>
      <w:spacing w:line="240" w:lineRule="auto"/>
      <w:jc w:val="left"/>
    </w:pPr>
    <w:rPr>
      <w:rFonts w:ascii="Tahoma" w:hAnsi="Tahoma"/>
      <w:kern w:val="0"/>
      <w:sz w:val="24"/>
      <w:szCs w:val="20"/>
    </w:rPr>
  </w:style>
  <w:style w:type="paragraph" w:customStyle="1" w:styleId="xl119">
    <w:name w:val="xl119"/>
    <w:basedOn w:val="af5"/>
    <w:qFormat/>
    <w:rsid w:val="008F52F7"/>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宋体" w:hAnsi="宋体" w:cs="宋体"/>
      <w:kern w:val="0"/>
      <w:sz w:val="20"/>
      <w:szCs w:val="20"/>
    </w:rPr>
  </w:style>
  <w:style w:type="paragraph" w:customStyle="1" w:styleId="xl115">
    <w:name w:val="xl115"/>
    <w:basedOn w:val="af5"/>
    <w:rsid w:val="008F5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b/>
      <w:bCs/>
      <w:kern w:val="0"/>
      <w:sz w:val="20"/>
      <w:szCs w:val="20"/>
    </w:rPr>
  </w:style>
  <w:style w:type="paragraph" w:customStyle="1" w:styleId="xl181">
    <w:name w:val="xl181"/>
    <w:basedOn w:val="af5"/>
    <w:qFormat/>
    <w:rsid w:val="008F52F7"/>
    <w:pPr>
      <w:widowControl/>
      <w:spacing w:before="100" w:beforeAutospacing="1" w:after="100" w:afterAutospacing="1" w:line="240" w:lineRule="auto"/>
      <w:jc w:val="left"/>
    </w:pPr>
    <w:rPr>
      <w:b/>
      <w:bCs/>
      <w:color w:val="000000"/>
      <w:kern w:val="0"/>
      <w:sz w:val="20"/>
      <w:szCs w:val="20"/>
    </w:rPr>
  </w:style>
  <w:style w:type="paragraph" w:customStyle="1" w:styleId="zw">
    <w:name w:val="zw"/>
    <w:basedOn w:val="af5"/>
    <w:rsid w:val="008F52F7"/>
    <w:pPr>
      <w:widowControl/>
      <w:spacing w:before="30" w:line="240" w:lineRule="auto"/>
      <w:ind w:left="100" w:right="100"/>
      <w:jc w:val="left"/>
    </w:pPr>
    <w:rPr>
      <w:rFonts w:ascii="方正书宋简体" w:eastAsia="方正书宋简体" w:hAnsi="宋体"/>
      <w:color w:val="000000"/>
      <w:kern w:val="0"/>
      <w:sz w:val="24"/>
      <w:szCs w:val="21"/>
    </w:rPr>
  </w:style>
  <w:style w:type="paragraph" w:customStyle="1" w:styleId="xl1060">
    <w:name w:val="xl1060"/>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af1">
    <w:name w:val="列表框"/>
    <w:rsid w:val="008F52F7"/>
    <w:pPr>
      <w:numPr>
        <w:numId w:val="40"/>
      </w:numPr>
      <w:tabs>
        <w:tab w:val="left" w:pos="0"/>
        <w:tab w:val="left" w:pos="620"/>
        <w:tab w:val="left" w:pos="840"/>
      </w:tabs>
      <w:adjustRightInd w:val="0"/>
      <w:snapToGrid w:val="0"/>
      <w:spacing w:line="360" w:lineRule="auto"/>
    </w:pPr>
    <w:rPr>
      <w:rFonts w:ascii="Times New Roman" w:eastAsia="宋体" w:hAnsi="Times New Roman" w:cs="Times New Roman"/>
      <w:spacing w:val="10"/>
      <w:kern w:val="0"/>
      <w:szCs w:val="21"/>
    </w:rPr>
  </w:style>
  <w:style w:type="paragraph" w:customStyle="1" w:styleId="xl203">
    <w:name w:val="xl20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4"/>
      <w:szCs w:val="24"/>
    </w:rPr>
  </w:style>
  <w:style w:type="paragraph" w:customStyle="1" w:styleId="3-9">
    <w:name w:val="样式3-9"/>
    <w:basedOn w:val="af5"/>
    <w:semiHidden/>
    <w:rsid w:val="008F52F7"/>
    <w:pPr>
      <w:keepNext/>
      <w:keepLines/>
      <w:widowControl/>
      <w:suppressLineNumbers/>
      <w:tabs>
        <w:tab w:val="left" w:pos="360"/>
      </w:tabs>
      <w:suppressAutoHyphens/>
      <w:jc w:val="center"/>
    </w:pPr>
    <w:rPr>
      <w:rFonts w:ascii="仿宋_GB2312" w:eastAsia="仿宋_GB2312"/>
      <w:bCs/>
      <w:kern w:val="28"/>
      <w:sz w:val="28"/>
      <w:szCs w:val="20"/>
    </w:rPr>
  </w:style>
  <w:style w:type="paragraph" w:customStyle="1" w:styleId="pa-42">
    <w:name w:val="pa-42"/>
    <w:basedOn w:val="af5"/>
    <w:rsid w:val="008F52F7"/>
    <w:pPr>
      <w:widowControl/>
      <w:spacing w:line="280" w:lineRule="atLeast"/>
      <w:ind w:firstLine="420"/>
      <w:jc w:val="left"/>
    </w:pPr>
    <w:rPr>
      <w:rFonts w:ascii="宋体" w:hAnsi="宋体" w:cs="宋体"/>
      <w:kern w:val="0"/>
      <w:sz w:val="24"/>
    </w:rPr>
  </w:style>
  <w:style w:type="paragraph" w:customStyle="1" w:styleId="CharCharCharCharCharCharCharCharCharCharCharChar1CharCharChar">
    <w:name w:val="Char Char Char Char Char Char Char Char Char Char Char Char1 Char Char Char"/>
    <w:basedOn w:val="af5"/>
    <w:rsid w:val="008F52F7"/>
    <w:pPr>
      <w:widowControl/>
      <w:spacing w:line="240" w:lineRule="auto"/>
      <w:jc w:val="left"/>
    </w:pPr>
    <w:rPr>
      <w:rFonts w:ascii="Tahoma" w:hAnsi="Tahoma" w:cs="仿宋_GB2312"/>
      <w:kern w:val="0"/>
      <w:sz w:val="24"/>
      <w:szCs w:val="20"/>
    </w:rPr>
  </w:style>
  <w:style w:type="paragraph" w:customStyle="1" w:styleId="3CharCharChar0">
    <w:name w:val="样式 标题 3 + 二号 Char Char Char"/>
    <w:basedOn w:val="32"/>
    <w:rsid w:val="008F52F7"/>
    <w:pPr>
      <w:keepLines w:val="0"/>
      <w:widowControl/>
      <w:spacing w:line="240" w:lineRule="auto"/>
      <w:jc w:val="center"/>
    </w:pPr>
    <w:rPr>
      <w:rFonts w:ascii="仿宋_GB2312" w:eastAsia="仿宋_GB2312" w:hAnsi="华文中宋"/>
      <w:b w:val="0"/>
      <w:kern w:val="2"/>
      <w:sz w:val="44"/>
      <w:szCs w:val="24"/>
    </w:rPr>
  </w:style>
  <w:style w:type="paragraph" w:customStyle="1" w:styleId="111001">
    <w:name w:val="样式 样式 招标文件1.1 + (符号) 宋体 + 字符缩放: 100%"/>
    <w:basedOn w:val="af5"/>
    <w:rsid w:val="008F52F7"/>
    <w:pPr>
      <w:widowControl/>
      <w:tabs>
        <w:tab w:val="left" w:pos="630"/>
      </w:tabs>
      <w:spacing w:before="120" w:after="120" w:line="480" w:lineRule="exact"/>
      <w:jc w:val="left"/>
      <w:outlineLvl w:val="2"/>
    </w:pPr>
    <w:rPr>
      <w:rFonts w:ascii="宋体"/>
      <w:b/>
      <w:bCs/>
      <w:kern w:val="0"/>
      <w:sz w:val="24"/>
      <w:szCs w:val="20"/>
    </w:rPr>
  </w:style>
  <w:style w:type="paragraph" w:customStyle="1" w:styleId="affffffffffffffffffffffffffb">
    <w:name w:val="招标文件》"/>
    <w:basedOn w:val="affffffffffffffffffffffffffc"/>
    <w:rsid w:val="008F52F7"/>
    <w:pPr>
      <w:tabs>
        <w:tab w:val="left" w:pos="560"/>
      </w:tabs>
      <w:ind w:left="200" w:firstLineChars="0" w:firstLine="0"/>
    </w:pPr>
  </w:style>
  <w:style w:type="paragraph" w:customStyle="1" w:styleId="1ffffffff">
    <w:name w:val="需求1"/>
    <w:basedOn w:val="affffffc"/>
    <w:rsid w:val="008F52F7"/>
    <w:pPr>
      <w:widowControl/>
      <w:autoSpaceDE w:val="0"/>
      <w:autoSpaceDN w:val="0"/>
      <w:adjustRightInd w:val="0"/>
      <w:spacing w:beforeLines="50" w:before="156" w:after="0" w:line="336" w:lineRule="auto"/>
      <w:ind w:leftChars="0" w:left="0" w:firstLine="540"/>
      <w:jc w:val="left"/>
      <w:textAlignment w:val="baseline"/>
    </w:pPr>
    <w:rPr>
      <w:rFonts w:ascii="宋体"/>
      <w:b/>
      <w:kern w:val="0"/>
      <w:szCs w:val="20"/>
    </w:rPr>
  </w:style>
  <w:style w:type="paragraph" w:customStyle="1" w:styleId="Af2">
    <w:name w:val="(A)"/>
    <w:basedOn w:val="ltext"/>
    <w:rsid w:val="008F52F7"/>
    <w:pPr>
      <w:numPr>
        <w:ilvl w:val="1"/>
        <w:numId w:val="41"/>
      </w:numPr>
      <w:tabs>
        <w:tab w:val="clear" w:pos="851"/>
        <w:tab w:val="clear" w:pos="1000"/>
        <w:tab w:val="left" w:pos="0"/>
        <w:tab w:val="left" w:pos="1971"/>
        <w:tab w:val="left" w:pos="7125"/>
      </w:tabs>
      <w:snapToGrid w:val="0"/>
      <w:spacing w:before="240" w:after="0"/>
      <w:jc w:val="both"/>
    </w:pPr>
    <w:rPr>
      <w:rFonts w:hAnsi="Times New Roman"/>
      <w:kern w:val="2"/>
      <w:lang w:val="en-GB"/>
    </w:rPr>
  </w:style>
  <w:style w:type="paragraph" w:customStyle="1" w:styleId="ltext">
    <w:name w:val="l_text"/>
    <w:basedOn w:val="af5"/>
    <w:rsid w:val="008F52F7"/>
    <w:pPr>
      <w:widowControl/>
      <w:tabs>
        <w:tab w:val="left" w:pos="851"/>
        <w:tab w:val="left" w:pos="1000"/>
      </w:tabs>
      <w:overflowPunct w:val="0"/>
      <w:autoSpaceDE w:val="0"/>
      <w:autoSpaceDN w:val="0"/>
      <w:adjustRightInd w:val="0"/>
      <w:spacing w:beforeLines="100" w:before="312" w:after="120" w:line="240" w:lineRule="auto"/>
      <w:ind w:left="1000"/>
      <w:jc w:val="left"/>
      <w:textAlignment w:val="baseline"/>
    </w:pPr>
    <w:rPr>
      <w:rFonts w:ascii="宋体" w:hAnsi="宋体"/>
      <w:kern w:val="0"/>
      <w:sz w:val="24"/>
      <w:szCs w:val="20"/>
    </w:rPr>
  </w:style>
  <w:style w:type="paragraph" w:customStyle="1" w:styleId="2Char24">
    <w:name w:val="2 Char2"/>
    <w:basedOn w:val="af5"/>
    <w:next w:val="3c"/>
    <w:qFormat/>
    <w:rsid w:val="008F52F7"/>
    <w:pPr>
      <w:spacing w:line="240" w:lineRule="auto"/>
      <w:ind w:firstLine="425"/>
    </w:pPr>
    <w:rPr>
      <w:rFonts w:ascii="仿宋_GB2312" w:eastAsia="仿宋_GB2312"/>
      <w:sz w:val="24"/>
      <w:szCs w:val="20"/>
    </w:rPr>
  </w:style>
  <w:style w:type="paragraph" w:customStyle="1" w:styleId="et76">
    <w:name w:val="et76"/>
    <w:basedOn w:val="af5"/>
    <w:rsid w:val="008F52F7"/>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21b">
    <w:name w:val="样式 标书正文 + 首行缩进:  2 字符1"/>
    <w:basedOn w:val="affffffff5"/>
    <w:rsid w:val="008F52F7"/>
    <w:pPr>
      <w:spacing w:before="0" w:after="0"/>
      <w:ind w:left="0" w:firstLineChars="200" w:firstLine="200"/>
      <w:jc w:val="left"/>
    </w:pPr>
    <w:rPr>
      <w:rFonts w:ascii="Times New Roman" w:hAnsi="Times New Roman" w:cs="宋体"/>
      <w:color w:val="auto"/>
      <w:spacing w:val="6"/>
    </w:rPr>
  </w:style>
  <w:style w:type="paragraph" w:customStyle="1" w:styleId="td-1">
    <w:name w:val="td-1"/>
    <w:basedOn w:val="af5"/>
    <w:rsid w:val="008F52F7"/>
    <w:pPr>
      <w:widowControl/>
      <w:pBdr>
        <w:top w:val="single" w:sz="6" w:space="0" w:color="000000"/>
        <w:left w:val="single" w:sz="6" w:space="4" w:color="000000"/>
        <w:bottom w:val="single" w:sz="6" w:space="0" w:color="000000"/>
        <w:right w:val="single" w:sz="6" w:space="0" w:color="000000"/>
      </w:pBdr>
      <w:spacing w:line="240" w:lineRule="auto"/>
      <w:jc w:val="left"/>
    </w:pPr>
    <w:rPr>
      <w:rFonts w:ascii="宋体" w:hAnsi="宋体" w:cs="宋体"/>
      <w:kern w:val="0"/>
      <w:sz w:val="24"/>
    </w:rPr>
  </w:style>
  <w:style w:type="paragraph" w:customStyle="1" w:styleId="xl204">
    <w:name w:val="xl204"/>
    <w:basedOn w:val="af5"/>
    <w:qFormat/>
    <w:rsid w:val="008F52F7"/>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18"/>
      <w:szCs w:val="18"/>
    </w:rPr>
  </w:style>
  <w:style w:type="paragraph" w:customStyle="1" w:styleId="3Heading3Char1Heading3CharChar33bullet2ERM">
    <w:name w:val="样式 标题 3Heading 3 Char1Heading 3 Char Char列表编号33 bullet2ERM..."/>
    <w:basedOn w:val="32"/>
    <w:link w:val="3Heading3Char1Heading3CharChar33bullet2ERMChar"/>
    <w:rsid w:val="008F52F7"/>
    <w:pPr>
      <w:keepNext w:val="0"/>
      <w:keepLines w:val="0"/>
      <w:widowControl/>
      <w:numPr>
        <w:ilvl w:val="2"/>
      </w:numPr>
      <w:tabs>
        <w:tab w:val="left" w:pos="840"/>
        <w:tab w:val="left" w:pos="914"/>
      </w:tabs>
      <w:adjustRightInd w:val="0"/>
      <w:snapToGrid w:val="0"/>
      <w:ind w:left="914" w:firstLineChars="200" w:hanging="720"/>
      <w:jc w:val="left"/>
    </w:pPr>
    <w:rPr>
      <w:rFonts w:ascii="Arial" w:eastAsia="仿宋_GB2312" w:hAnsi="Arial" w:cstheme="minorBidi"/>
      <w:kern w:val="2"/>
      <w:sz w:val="24"/>
      <w:szCs w:val="24"/>
    </w:rPr>
  </w:style>
  <w:style w:type="paragraph" w:customStyle="1" w:styleId="2f2">
    <w:name w:val="样式 标书正文 + (符号) 宋体 首行缩进:  2 字符"/>
    <w:basedOn w:val="affffffff5"/>
    <w:link w:val="2Char7"/>
    <w:rsid w:val="008F52F7"/>
    <w:pPr>
      <w:spacing w:before="0" w:after="0"/>
      <w:ind w:left="0" w:firstLineChars="200" w:firstLine="504"/>
      <w:jc w:val="left"/>
    </w:pPr>
    <w:rPr>
      <w:color w:val="auto"/>
      <w:spacing w:val="6"/>
      <w:szCs w:val="21"/>
    </w:rPr>
  </w:style>
  <w:style w:type="paragraph" w:customStyle="1" w:styleId="af">
    <w:name w:val="."/>
    <w:basedOn w:val="af5"/>
    <w:rsid w:val="008F52F7"/>
    <w:pPr>
      <w:widowControl/>
      <w:numPr>
        <w:numId w:val="42"/>
      </w:numPr>
      <w:tabs>
        <w:tab w:val="left" w:pos="0"/>
      </w:tabs>
      <w:overflowPunct w:val="0"/>
      <w:autoSpaceDE w:val="0"/>
      <w:autoSpaceDN w:val="0"/>
      <w:adjustRightInd w:val="0"/>
      <w:spacing w:before="120" w:line="300" w:lineRule="auto"/>
      <w:ind w:right="-85"/>
      <w:textAlignment w:val="baseline"/>
    </w:pPr>
    <w:rPr>
      <w:rFonts w:ascii="宋体" w:hAnsi="Arial"/>
      <w:kern w:val="0"/>
      <w:sz w:val="24"/>
      <w:szCs w:val="20"/>
    </w:rPr>
  </w:style>
  <w:style w:type="paragraph" w:customStyle="1" w:styleId="TitleHeadings">
    <w:name w:val="Title Headings"/>
    <w:rsid w:val="008F52F7"/>
    <w:pPr>
      <w:overflowPunct w:val="0"/>
      <w:autoSpaceDE w:val="0"/>
      <w:autoSpaceDN w:val="0"/>
      <w:adjustRightInd w:val="0"/>
      <w:spacing w:line="300" w:lineRule="auto"/>
      <w:ind w:hanging="105"/>
      <w:jc w:val="center"/>
      <w:textAlignment w:val="baseline"/>
    </w:pPr>
    <w:rPr>
      <w:rFonts w:ascii="Times New Roman" w:eastAsia="宋体" w:hAnsi="Times New Roman" w:cs="Times New Roman"/>
      <w:b/>
      <w:kern w:val="0"/>
      <w:sz w:val="24"/>
    </w:rPr>
  </w:style>
  <w:style w:type="paragraph" w:customStyle="1" w:styleId="pa-72">
    <w:name w:val="pa-72"/>
    <w:basedOn w:val="af5"/>
    <w:rsid w:val="008F52F7"/>
    <w:pPr>
      <w:widowControl/>
      <w:spacing w:line="240" w:lineRule="atLeast"/>
      <w:ind w:firstLine="560"/>
    </w:pPr>
    <w:rPr>
      <w:rFonts w:ascii="宋体" w:hAnsi="宋体" w:cs="宋体"/>
      <w:kern w:val="0"/>
      <w:sz w:val="24"/>
    </w:rPr>
  </w:style>
  <w:style w:type="paragraph" w:customStyle="1" w:styleId="affffffffffffffffffffffffffd">
    <w:name w:val="目次、标准名称标题"/>
    <w:basedOn w:val="afffffffffffffffffffff7"/>
    <w:next w:val="afffff3"/>
    <w:rsid w:val="008F52F7"/>
    <w:pPr>
      <w:spacing w:line="460" w:lineRule="exact"/>
    </w:pPr>
  </w:style>
  <w:style w:type="paragraph" w:customStyle="1" w:styleId="StyleHeading2LatinSimSunAsianSimSunJustified">
    <w:name w:val="Style Heading 2 + (Latin) SimSun (Asian) SimSun Justified"/>
    <w:basedOn w:val="21"/>
    <w:rsid w:val="008F52F7"/>
    <w:pPr>
      <w:keepLines w:val="0"/>
      <w:numPr>
        <w:ilvl w:val="1"/>
      </w:numPr>
      <w:tabs>
        <w:tab w:val="left" w:pos="576"/>
        <w:tab w:val="left" w:pos="600"/>
        <w:tab w:val="left" w:pos="840"/>
      </w:tabs>
      <w:spacing w:before="0" w:line="240" w:lineRule="auto"/>
      <w:ind w:left="576" w:hanging="576"/>
    </w:pPr>
    <w:rPr>
      <w:rFonts w:ascii="宋体" w:hAnsi="宋体" w:cs="Times New Roman Bold"/>
      <w:b w:val="0"/>
      <w:snapToGrid w:val="0"/>
      <w:sz w:val="24"/>
      <w:szCs w:val="24"/>
      <w:lang w:eastAsia="ja-JP"/>
    </w:rPr>
  </w:style>
  <w:style w:type="paragraph" w:customStyle="1" w:styleId="ca-15">
    <w:name w:val="ca-15"/>
    <w:basedOn w:val="af5"/>
    <w:rsid w:val="008F52F7"/>
    <w:pPr>
      <w:widowControl/>
      <w:spacing w:line="240" w:lineRule="auto"/>
      <w:jc w:val="left"/>
    </w:pPr>
    <w:rPr>
      <w:rFonts w:ascii="宋体" w:hAnsi="宋体" w:cs="宋体"/>
      <w:caps/>
      <w:color w:val="000000"/>
      <w:kern w:val="0"/>
      <w:sz w:val="24"/>
    </w:rPr>
  </w:style>
  <w:style w:type="paragraph" w:customStyle="1" w:styleId="2fffffd">
    <w:name w:val="正文缩进2级"/>
    <w:basedOn w:val="af5"/>
    <w:rsid w:val="008F52F7"/>
    <w:pPr>
      <w:widowControl/>
      <w:tabs>
        <w:tab w:val="left" w:pos="1361"/>
      </w:tabs>
      <w:spacing w:afterLines="30"/>
      <w:ind w:left="1254" w:hanging="454"/>
      <w:jc w:val="left"/>
    </w:pPr>
    <w:rPr>
      <w:kern w:val="0"/>
      <w:sz w:val="24"/>
      <w:szCs w:val="24"/>
    </w:rPr>
  </w:style>
  <w:style w:type="paragraph" w:customStyle="1" w:styleId="ca-4">
    <w:name w:val="ca-4"/>
    <w:basedOn w:val="af5"/>
    <w:rsid w:val="008F52F7"/>
    <w:pPr>
      <w:widowControl/>
      <w:spacing w:line="240" w:lineRule="auto"/>
      <w:jc w:val="left"/>
    </w:pPr>
    <w:rPr>
      <w:rFonts w:ascii="宋体" w:hAnsi="宋体" w:cs="宋体"/>
      <w:b/>
      <w:bCs/>
      <w:color w:val="000000"/>
      <w:spacing w:val="-20"/>
      <w:kern w:val="0"/>
      <w:sz w:val="48"/>
      <w:szCs w:val="48"/>
    </w:rPr>
  </w:style>
  <w:style w:type="paragraph" w:customStyle="1" w:styleId="xl144">
    <w:name w:val="xl144"/>
    <w:basedOn w:val="af5"/>
    <w:rsid w:val="008F52F7"/>
    <w:pPr>
      <w:widowControl/>
      <w:pBdr>
        <w:bottom w:val="single" w:sz="8" w:space="0" w:color="auto"/>
      </w:pBdr>
      <w:spacing w:before="100" w:beforeAutospacing="1" w:after="100" w:afterAutospacing="1" w:line="240" w:lineRule="auto"/>
      <w:jc w:val="left"/>
    </w:pPr>
    <w:rPr>
      <w:b/>
      <w:bCs/>
      <w:color w:val="000000"/>
      <w:kern w:val="0"/>
      <w:sz w:val="20"/>
      <w:szCs w:val="20"/>
    </w:rPr>
  </w:style>
  <w:style w:type="paragraph" w:customStyle="1" w:styleId="3ffa">
    <w:name w:val="3"/>
    <w:next w:val="af5"/>
    <w:rsid w:val="008F52F7"/>
    <w:pPr>
      <w:widowControl w:val="0"/>
      <w:jc w:val="both"/>
    </w:pPr>
    <w:rPr>
      <w:rFonts w:ascii="Times New Roman" w:eastAsia="宋体" w:hAnsi="Times New Roman" w:cs="Times New Roman"/>
      <w:szCs w:val="24"/>
    </w:rPr>
  </w:style>
  <w:style w:type="paragraph" w:customStyle="1" w:styleId="affffffffffffffffffffffffffe">
    <w:name w:val="编号(a)"/>
    <w:rsid w:val="008F52F7"/>
    <w:pPr>
      <w:tabs>
        <w:tab w:val="left" w:pos="921"/>
      </w:tabs>
      <w:spacing w:before="60" w:after="60"/>
      <w:ind w:firstLine="561"/>
    </w:pPr>
    <w:rPr>
      <w:rFonts w:ascii="Times New Roman" w:eastAsia="宋体" w:hAnsi="Times New Roman" w:cs="Times New Roman"/>
      <w:kern w:val="0"/>
      <w:sz w:val="28"/>
    </w:rPr>
  </w:style>
  <w:style w:type="paragraph" w:customStyle="1" w:styleId="Style0">
    <w:name w:val="Style0"/>
    <w:rsid w:val="008F52F7"/>
    <w:pPr>
      <w:widowControl w:val="0"/>
      <w:autoSpaceDE w:val="0"/>
      <w:autoSpaceDN w:val="0"/>
      <w:adjustRightInd w:val="0"/>
      <w:textAlignment w:val="baseline"/>
    </w:pPr>
    <w:rPr>
      <w:rFonts w:ascii="Times New Roman" w:eastAsia="宋体" w:hAnsi="Times New Roman" w:cs="Times New Roman"/>
      <w:kern w:val="0"/>
      <w:sz w:val="24"/>
      <w:szCs w:val="20"/>
    </w:rPr>
  </w:style>
  <w:style w:type="paragraph" w:customStyle="1" w:styleId="Char130">
    <w:name w:val="Char13"/>
    <w:basedOn w:val="af5"/>
    <w:rsid w:val="008F52F7"/>
    <w:pPr>
      <w:widowControl/>
      <w:tabs>
        <w:tab w:val="left" w:pos="360"/>
      </w:tabs>
      <w:spacing w:line="240" w:lineRule="auto"/>
      <w:jc w:val="left"/>
    </w:pPr>
    <w:rPr>
      <w:kern w:val="0"/>
      <w:sz w:val="24"/>
      <w:szCs w:val="20"/>
    </w:rPr>
  </w:style>
  <w:style w:type="paragraph" w:customStyle="1" w:styleId="td-10">
    <w:name w:val="td-10"/>
    <w:basedOn w:val="af5"/>
    <w:rsid w:val="008F52F7"/>
    <w:pPr>
      <w:widowControl/>
      <w:pBdr>
        <w:top w:val="single" w:sz="4" w:space="0" w:color="000000"/>
        <w:left w:val="single" w:sz="4" w:space="4" w:color="000000"/>
        <w:bottom w:val="single" w:sz="12" w:space="0" w:color="000000"/>
        <w:right w:val="single" w:sz="4" w:space="0" w:color="000000"/>
      </w:pBdr>
      <w:spacing w:line="240" w:lineRule="auto"/>
      <w:jc w:val="left"/>
    </w:pPr>
    <w:rPr>
      <w:rFonts w:ascii="宋体" w:hAnsi="宋体" w:cs="宋体"/>
      <w:kern w:val="0"/>
      <w:sz w:val="24"/>
    </w:rPr>
  </w:style>
  <w:style w:type="paragraph" w:customStyle="1" w:styleId="et75">
    <w:name w:val="et75"/>
    <w:basedOn w:val="af5"/>
    <w:rsid w:val="008F52F7"/>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Char250">
    <w:name w:val="Char25"/>
    <w:basedOn w:val="af5"/>
    <w:rsid w:val="008F52F7"/>
    <w:pPr>
      <w:widowControl/>
      <w:jc w:val="left"/>
    </w:pPr>
    <w:rPr>
      <w:rFonts w:ascii="Tahoma" w:hAnsi="Tahoma"/>
      <w:kern w:val="0"/>
      <w:sz w:val="24"/>
      <w:szCs w:val="20"/>
    </w:rPr>
  </w:style>
  <w:style w:type="paragraph" w:customStyle="1" w:styleId="CharCharCharChar3">
    <w:name w:val="应答文本 Char Char Char Char"/>
    <w:basedOn w:val="af5"/>
    <w:rsid w:val="008F52F7"/>
    <w:pPr>
      <w:widowControl/>
      <w:adjustRightInd w:val="0"/>
      <w:spacing w:afterLines="50" w:line="320" w:lineRule="exact"/>
      <w:ind w:leftChars="300" w:left="300" w:firstLineChars="200" w:firstLine="200"/>
      <w:jc w:val="left"/>
    </w:pPr>
    <w:rPr>
      <w:rFonts w:ascii="Arial" w:eastAsia="楷体_GB2312" w:hAnsi="Arial"/>
      <w:spacing w:val="10"/>
      <w:kern w:val="0"/>
      <w:sz w:val="24"/>
      <w:szCs w:val="20"/>
    </w:rPr>
  </w:style>
  <w:style w:type="paragraph" w:customStyle="1" w:styleId="3-22">
    <w:name w:val="样式3-22"/>
    <w:basedOn w:val="3-3"/>
    <w:semiHidden/>
    <w:rsid w:val="008F52F7"/>
    <w:pPr>
      <w:spacing w:after="120"/>
      <w:jc w:val="left"/>
    </w:pPr>
    <w:rPr>
      <w:b/>
    </w:rPr>
  </w:style>
  <w:style w:type="paragraph" w:customStyle="1" w:styleId="2fffffe">
    <w:name w:val="正文左侧缩进2字符"/>
    <w:basedOn w:val="af5"/>
    <w:next w:val="af5"/>
    <w:rsid w:val="008F52F7"/>
    <w:pPr>
      <w:widowControl/>
      <w:tabs>
        <w:tab w:val="left" w:pos="902"/>
        <w:tab w:val="left" w:pos="1134"/>
      </w:tabs>
      <w:ind w:left="1134" w:hanging="567"/>
      <w:jc w:val="left"/>
    </w:pPr>
    <w:rPr>
      <w:rFonts w:cs="宋体"/>
      <w:kern w:val="0"/>
      <w:sz w:val="24"/>
      <w:szCs w:val="20"/>
    </w:rPr>
  </w:style>
  <w:style w:type="paragraph" w:customStyle="1" w:styleId="84">
    <w:name w:val="四十投标标题8"/>
    <w:rsid w:val="008F52F7"/>
    <w:pPr>
      <w:tabs>
        <w:tab w:val="left" w:pos="3720"/>
      </w:tabs>
      <w:spacing w:line="480" w:lineRule="atLeast"/>
      <w:ind w:left="3720" w:hanging="420"/>
      <w:outlineLvl w:val="7"/>
    </w:pPr>
    <w:rPr>
      <w:rFonts w:ascii="宋体" w:eastAsia="宋体" w:hAnsi="Times New Roman" w:cs="Times New Roman"/>
      <w:kern w:val="0"/>
      <w:sz w:val="28"/>
    </w:rPr>
  </w:style>
  <w:style w:type="paragraph" w:customStyle="1" w:styleId="ParaCharCharCharCharCharCharChar">
    <w:name w:val="默认段落字体 Para Char Char Char Char Char Char Char"/>
    <w:basedOn w:val="af5"/>
    <w:rsid w:val="008F52F7"/>
    <w:pPr>
      <w:spacing w:line="240" w:lineRule="auto"/>
    </w:pPr>
    <w:rPr>
      <w:rFonts w:ascii="Tahoma" w:hAnsi="Tahoma"/>
      <w:sz w:val="24"/>
      <w:szCs w:val="20"/>
    </w:rPr>
  </w:style>
  <w:style w:type="paragraph" w:customStyle="1" w:styleId="300151">
    <w:name w:val="标题 3 + 小四 段前: 0 磅 段后: 0 磅 行距: 1.5 倍行距"/>
    <w:basedOn w:val="32"/>
    <w:next w:val="32"/>
    <w:qFormat/>
    <w:rsid w:val="008F52F7"/>
    <w:rPr>
      <w:rFonts w:cs="宋体"/>
      <w:sz w:val="24"/>
      <w:szCs w:val="20"/>
    </w:rPr>
  </w:style>
  <w:style w:type="paragraph" w:customStyle="1" w:styleId="xl143">
    <w:name w:val="xl143"/>
    <w:basedOn w:val="af5"/>
    <w:rsid w:val="008F52F7"/>
    <w:pPr>
      <w:widowControl/>
      <w:pBdr>
        <w:bottom w:val="single" w:sz="8" w:space="0" w:color="auto"/>
      </w:pBdr>
      <w:spacing w:before="100" w:beforeAutospacing="1" w:after="100" w:afterAutospacing="1" w:line="240" w:lineRule="auto"/>
      <w:jc w:val="right"/>
    </w:pPr>
    <w:rPr>
      <w:rFonts w:ascii="宋体" w:hAnsi="宋体" w:cs="宋体"/>
      <w:b/>
      <w:bCs/>
      <w:color w:val="000000"/>
      <w:kern w:val="0"/>
      <w:sz w:val="20"/>
      <w:szCs w:val="20"/>
    </w:rPr>
  </w:style>
  <w:style w:type="paragraph" w:customStyle="1" w:styleId="2ffffff">
    <w:name w:val="目录2"/>
    <w:basedOn w:val="af5"/>
    <w:rsid w:val="008F52F7"/>
    <w:pPr>
      <w:widowControl/>
      <w:adjustRightInd w:val="0"/>
      <w:spacing w:line="420" w:lineRule="atLeast"/>
      <w:ind w:left="227"/>
      <w:jc w:val="left"/>
      <w:textAlignment w:val="baseline"/>
    </w:pPr>
    <w:rPr>
      <w:kern w:val="0"/>
      <w:sz w:val="24"/>
      <w:szCs w:val="20"/>
    </w:rPr>
  </w:style>
  <w:style w:type="paragraph" w:customStyle="1" w:styleId="Normal5">
    <w:name w:val="Normal_5"/>
    <w:qFormat/>
    <w:rsid w:val="008F52F7"/>
    <w:rPr>
      <w:rFonts w:ascii="黑体" w:eastAsia="黑体" w:hAnsi="黑体" w:cs="Times New Roman"/>
      <w:b/>
      <w:kern w:val="0"/>
      <w:sz w:val="32"/>
      <w:szCs w:val="24"/>
    </w:rPr>
  </w:style>
  <w:style w:type="paragraph" w:customStyle="1" w:styleId="0515TimesNewRoman05">
    <w:name w:val="样式 样式 宋体 段前: 0.5 行 行距: 1.5 倍行距 + Times New Roman 五号 段前: 0.5 行..."/>
    <w:basedOn w:val="af5"/>
    <w:rsid w:val="008F52F7"/>
    <w:pPr>
      <w:spacing w:beforeLines="50" w:before="156"/>
      <w:ind w:firstLineChars="250" w:firstLine="600"/>
    </w:pPr>
    <w:rPr>
      <w:rFonts w:cs="宋体"/>
      <w:sz w:val="24"/>
      <w:szCs w:val="24"/>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f5"/>
    <w:rsid w:val="008F52F7"/>
    <w:pPr>
      <w:widowControl/>
      <w:spacing w:line="240" w:lineRule="auto"/>
      <w:jc w:val="left"/>
    </w:pPr>
    <w:rPr>
      <w:rFonts w:ascii="Tahoma" w:hAnsi="Tahoma"/>
      <w:kern w:val="0"/>
      <w:sz w:val="24"/>
      <w:szCs w:val="20"/>
    </w:rPr>
  </w:style>
  <w:style w:type="paragraph" w:customStyle="1" w:styleId="ANNOTATIONR">
    <w:name w:val="ANNOTATION R"/>
    <w:rsid w:val="008F52F7"/>
    <w:pPr>
      <w:widowControl w:val="0"/>
      <w:tabs>
        <w:tab w:val="left" w:pos="-720"/>
      </w:tabs>
      <w:suppressAutoHyphens/>
      <w:spacing w:line="258" w:lineRule="exact"/>
    </w:pPr>
    <w:rPr>
      <w:rFonts w:ascii="CG Times" w:eastAsia="宋体" w:hAnsi="CG Times" w:cs="Times New Roman"/>
      <w:snapToGrid w:val="0"/>
      <w:kern w:val="0"/>
      <w:sz w:val="16"/>
      <w:lang w:eastAsia="en-US"/>
    </w:rPr>
  </w:style>
  <w:style w:type="paragraph" w:customStyle="1" w:styleId="afffffffffffffffffffffffffff">
    <w:name w:val="条款"/>
    <w:basedOn w:val="affffffffd"/>
    <w:rsid w:val="008F52F7"/>
    <w:pPr>
      <w:widowControl/>
      <w:spacing w:line="360" w:lineRule="auto"/>
      <w:ind w:left="-108" w:firstLine="420"/>
      <w:jc w:val="left"/>
    </w:pPr>
    <w:rPr>
      <w:rFonts w:eastAsia="宋体" w:hAnsi="宋体"/>
      <w:sz w:val="20"/>
    </w:rPr>
  </w:style>
  <w:style w:type="paragraph" w:customStyle="1" w:styleId="350">
    <w:name w:val="样式35"/>
    <w:basedOn w:val="271"/>
    <w:rsid w:val="008F52F7"/>
    <w:pPr>
      <w:tabs>
        <w:tab w:val="clear" w:pos="425"/>
        <w:tab w:val="left" w:pos="1134"/>
      </w:tabs>
      <w:ind w:left="1134" w:hanging="567"/>
    </w:pPr>
  </w:style>
  <w:style w:type="paragraph" w:customStyle="1" w:styleId="ca-37">
    <w:name w:val="ca-37"/>
    <w:basedOn w:val="af5"/>
    <w:rsid w:val="008F52F7"/>
    <w:pPr>
      <w:widowControl/>
      <w:spacing w:line="240" w:lineRule="auto"/>
      <w:jc w:val="left"/>
    </w:pPr>
    <w:rPr>
      <w:rFonts w:ascii="宋体" w:hAnsi="宋体" w:cs="宋体"/>
      <w:color w:val="000000"/>
      <w:kern w:val="0"/>
      <w:szCs w:val="21"/>
    </w:rPr>
  </w:style>
  <w:style w:type="paragraph" w:customStyle="1" w:styleId="et5">
    <w:name w:val="et5"/>
    <w:basedOn w:val="af5"/>
    <w:rsid w:val="008F52F7"/>
    <w:pPr>
      <w:widowControl/>
      <w:spacing w:before="100" w:beforeAutospacing="1" w:after="100" w:afterAutospacing="1" w:line="240" w:lineRule="auto"/>
      <w:jc w:val="left"/>
      <w:textAlignment w:val="center"/>
    </w:pPr>
    <w:rPr>
      <w:rFonts w:ascii="宋体" w:hAnsi="宋体" w:cs="宋体"/>
      <w:color w:val="000000"/>
      <w:kern w:val="0"/>
      <w:sz w:val="24"/>
      <w:szCs w:val="24"/>
    </w:rPr>
  </w:style>
  <w:style w:type="paragraph" w:customStyle="1" w:styleId="470">
    <w:name w:val="样式47"/>
    <w:basedOn w:val="460"/>
    <w:qFormat/>
    <w:rsid w:val="008F52F7"/>
    <w:pPr>
      <w:tabs>
        <w:tab w:val="left" w:pos="927"/>
      </w:tabs>
      <w:ind w:left="425" w:firstLine="142"/>
    </w:pPr>
  </w:style>
  <w:style w:type="paragraph" w:customStyle="1" w:styleId="53">
    <w:name w:val="样式5"/>
    <w:basedOn w:val="af5"/>
    <w:link w:val="5Char0"/>
    <w:qFormat/>
    <w:rsid w:val="008F52F7"/>
    <w:pPr>
      <w:keepNext/>
      <w:keepLines/>
      <w:widowControl/>
      <w:suppressLineNumbers/>
      <w:tabs>
        <w:tab w:val="left" w:pos="960"/>
        <w:tab w:val="left" w:pos="1134"/>
      </w:tabs>
      <w:suppressAutoHyphens/>
      <w:autoSpaceDE w:val="0"/>
      <w:autoSpaceDN w:val="0"/>
      <w:adjustRightInd w:val="0"/>
      <w:ind w:left="1134" w:hanging="567"/>
      <w:outlineLvl w:val="0"/>
    </w:pPr>
    <w:rPr>
      <w:rFonts w:ascii="SimSun+3" w:eastAsia="SimSun+3" w:cstheme="minorBidi"/>
      <w:color w:val="000000"/>
      <w:kern w:val="28"/>
      <w:sz w:val="28"/>
    </w:rPr>
  </w:style>
  <w:style w:type="paragraph" w:customStyle="1" w:styleId="105052">
    <w:name w:val="样式 样式 标题 1 + 利方黑体 四号 + 段前: 0.5 行 段后: 0.5 行"/>
    <w:basedOn w:val="1f9"/>
    <w:rsid w:val="008F52F7"/>
    <w:pPr>
      <w:spacing w:beforeLines="60" w:before="60" w:afterLines="60" w:after="60"/>
    </w:pPr>
    <w:rPr>
      <w:rFonts w:cs="宋体"/>
      <w:szCs w:val="20"/>
    </w:rPr>
  </w:style>
  <w:style w:type="paragraph" w:customStyle="1" w:styleId="a2">
    <w:name w:val="节"/>
    <w:basedOn w:val="21"/>
    <w:rsid w:val="008F52F7"/>
    <w:pPr>
      <w:numPr>
        <w:ilvl w:val="1"/>
        <w:numId w:val="17"/>
      </w:numPr>
      <w:tabs>
        <w:tab w:val="left" w:pos="576"/>
        <w:tab w:val="left" w:pos="780"/>
      </w:tabs>
      <w:spacing w:before="260" w:after="260" w:line="240" w:lineRule="auto"/>
    </w:pPr>
    <w:rPr>
      <w:rFonts w:ascii="黑体" w:eastAsia="黑体" w:hAnsi="Arial"/>
      <w:b w:val="0"/>
      <w:bCs w:val="0"/>
      <w:kern w:val="2"/>
      <w:sz w:val="28"/>
      <w:szCs w:val="28"/>
    </w:rPr>
  </w:style>
  <w:style w:type="paragraph" w:customStyle="1" w:styleId="et37">
    <w:name w:val="et37"/>
    <w:basedOn w:val="af5"/>
    <w:rsid w:val="008F52F7"/>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宋体" w:hAnsi="宋体" w:cs="宋体"/>
      <w:color w:val="000000"/>
      <w:kern w:val="0"/>
      <w:sz w:val="20"/>
      <w:szCs w:val="20"/>
    </w:rPr>
  </w:style>
  <w:style w:type="paragraph" w:customStyle="1" w:styleId="1111111">
    <w:name w:val="1.1.1.1.1.1.1"/>
    <w:basedOn w:val="af5"/>
    <w:qFormat/>
    <w:rsid w:val="008F52F7"/>
    <w:pPr>
      <w:spacing w:beforeLines="50" w:before="156"/>
      <w:ind w:left="1282" w:hangingChars="608" w:hanging="1282"/>
      <w:outlineLvl w:val="6"/>
    </w:pPr>
    <w:rPr>
      <w:rFonts w:ascii="Calibri" w:hAnsi="Calibri"/>
      <w:b/>
      <w:szCs w:val="21"/>
    </w:rPr>
  </w:style>
  <w:style w:type="paragraph" w:customStyle="1" w:styleId="xl1074">
    <w:name w:val="xl1074"/>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afffffffffffffffffffffffffff0">
    <w:name w:val="二级目录"/>
    <w:basedOn w:val="21"/>
    <w:next w:val="affffffc"/>
    <w:rsid w:val="008F52F7"/>
    <w:pPr>
      <w:keepLines w:val="0"/>
      <w:widowControl/>
      <w:spacing w:before="240" w:after="60"/>
      <w:jc w:val="left"/>
    </w:pPr>
    <w:rPr>
      <w:rFonts w:cs="宋体"/>
      <w:bCs w:val="0"/>
      <w:i/>
      <w:iCs/>
      <w:sz w:val="28"/>
      <w:szCs w:val="20"/>
    </w:rPr>
  </w:style>
  <w:style w:type="paragraph" w:customStyle="1" w:styleId="0111511151">
    <w:name w:val="样式 样式 正文（首行缩进两字） + 宋体 小四 首行缩进:  0 厘米 段前: 11.15 磅 段后: 11.15 磅 + 左...1"/>
    <w:basedOn w:val="af5"/>
    <w:rsid w:val="008F52F7"/>
    <w:pPr>
      <w:widowControl/>
      <w:tabs>
        <w:tab w:val="left" w:pos="425"/>
      </w:tabs>
      <w:snapToGrid w:val="0"/>
      <w:spacing w:before="223" w:after="223" w:line="240" w:lineRule="auto"/>
      <w:ind w:leftChars="200" w:left="200"/>
      <w:jc w:val="left"/>
    </w:pPr>
    <w:rPr>
      <w:rFonts w:ascii="宋体" w:hAnsi="宋体"/>
      <w:kern w:val="0"/>
      <w:sz w:val="24"/>
      <w:szCs w:val="20"/>
    </w:rPr>
  </w:style>
  <w:style w:type="paragraph" w:customStyle="1" w:styleId="afffffffffffffffffffffffffff1">
    <w:name w:val="图形标题"/>
    <w:basedOn w:val="afffffd"/>
    <w:rsid w:val="008F52F7"/>
    <w:pPr>
      <w:widowControl/>
      <w:topLinePunct/>
      <w:spacing w:before="0" w:after="0"/>
      <w:jc w:val="center"/>
    </w:pPr>
    <w:rPr>
      <w:rFonts w:ascii="宋体" w:eastAsia="宋体" w:hAnsi="Plotter"/>
      <w:kern w:val="0"/>
      <w:sz w:val="21"/>
    </w:rPr>
  </w:style>
  <w:style w:type="paragraph" w:customStyle="1" w:styleId="3ffb">
    <w:name w:val="条文 3"/>
    <w:next w:val="af5"/>
    <w:rsid w:val="008F52F7"/>
    <w:pPr>
      <w:tabs>
        <w:tab w:val="left" w:pos="2400"/>
      </w:tabs>
      <w:spacing w:line="310" w:lineRule="exact"/>
      <w:ind w:left="2400" w:hanging="420"/>
    </w:pPr>
    <w:rPr>
      <w:rFonts w:ascii="Times New Roman" w:eastAsia="黑体" w:hAnsi="Times New Roman" w:cs="Times New Roman"/>
      <w:kern w:val="0"/>
    </w:rPr>
  </w:style>
  <w:style w:type="paragraph" w:customStyle="1" w:styleId="940">
    <w:name w:val="标题94"/>
    <w:basedOn w:val="af6"/>
    <w:rsid w:val="008F52F7"/>
    <w:pPr>
      <w:widowControl/>
      <w:spacing w:line="360" w:lineRule="auto"/>
      <w:ind w:firstLineChars="0" w:firstLine="0"/>
      <w:jc w:val="left"/>
      <w:outlineLvl w:val="3"/>
    </w:pPr>
    <w:rPr>
      <w:rFonts w:ascii="宋体" w:hAnsi="宋体"/>
      <w:b/>
      <w:kern w:val="0"/>
      <w:sz w:val="24"/>
    </w:rPr>
  </w:style>
  <w:style w:type="paragraph" w:customStyle="1" w:styleId="et92">
    <w:name w:val="et92"/>
    <w:basedOn w:val="af5"/>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Chbt017">
    <w:name w:val="样式 样式 Chbt + + 首行缩进:  0.17 字符"/>
    <w:basedOn w:val="Chbt0"/>
    <w:rsid w:val="008F52F7"/>
    <w:pPr>
      <w:keepLines/>
      <w:pageBreakBefore/>
    </w:pPr>
    <w:rPr>
      <w:rFonts w:cs="宋体"/>
      <w:szCs w:val="20"/>
    </w:rPr>
  </w:style>
  <w:style w:type="paragraph" w:customStyle="1" w:styleId="CM9">
    <w:name w:val="CM9"/>
    <w:basedOn w:val="Default"/>
    <w:next w:val="Default"/>
    <w:rsid w:val="008F52F7"/>
    <w:pPr>
      <w:spacing w:line="493" w:lineRule="atLeast"/>
    </w:pPr>
    <w:rPr>
      <w:color w:val="auto"/>
    </w:rPr>
  </w:style>
  <w:style w:type="paragraph" w:customStyle="1" w:styleId="pa-51">
    <w:name w:val="pa-51"/>
    <w:basedOn w:val="af5"/>
    <w:rsid w:val="008F52F7"/>
    <w:pPr>
      <w:widowControl/>
      <w:spacing w:line="276" w:lineRule="atLeast"/>
      <w:jc w:val="center"/>
    </w:pPr>
    <w:rPr>
      <w:rFonts w:ascii="宋体" w:hAnsi="宋体" w:cs="宋体"/>
      <w:kern w:val="0"/>
      <w:sz w:val="24"/>
    </w:rPr>
  </w:style>
  <w:style w:type="paragraph" w:customStyle="1" w:styleId="afffffffffffffffffffffffffff2">
    <w:name w:val="表格中对齐"/>
    <w:basedOn w:val="af5"/>
    <w:rsid w:val="008F52F7"/>
    <w:pPr>
      <w:widowControl/>
      <w:adjustRightInd w:val="0"/>
      <w:snapToGrid w:val="0"/>
      <w:spacing w:beforeLines="20" w:before="62" w:line="360" w:lineRule="atLeast"/>
      <w:jc w:val="center"/>
    </w:pPr>
    <w:rPr>
      <w:rFonts w:ascii="宋体" w:hAnsi="宋体"/>
      <w:kern w:val="0"/>
      <w:position w:val="18"/>
      <w:sz w:val="24"/>
      <w:szCs w:val="21"/>
    </w:rPr>
  </w:style>
  <w:style w:type="paragraph" w:customStyle="1" w:styleId="afffffffffffffffffffffffffff3">
    <w:name w:val="正文条款"/>
    <w:basedOn w:val="af5"/>
    <w:next w:val="af5"/>
    <w:rsid w:val="008F52F7"/>
    <w:pPr>
      <w:widowControl/>
      <w:spacing w:afterLines="50" w:after="156" w:line="320" w:lineRule="exact"/>
      <w:ind w:leftChars="200" w:left="200" w:firstLineChars="200" w:firstLine="200"/>
      <w:jc w:val="left"/>
    </w:pPr>
    <w:rPr>
      <w:rFonts w:ascii="Arial" w:hAnsi="Arial" w:cs="Arial"/>
      <w:snapToGrid w:val="0"/>
      <w:color w:val="0000FF"/>
      <w:kern w:val="0"/>
      <w:sz w:val="24"/>
      <w:szCs w:val="21"/>
      <w:lang w:val="en-GB"/>
    </w:rPr>
  </w:style>
  <w:style w:type="paragraph" w:customStyle="1" w:styleId="xl245">
    <w:name w:val="xl245"/>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olor w:val="FF0000"/>
      <w:kern w:val="0"/>
      <w:sz w:val="20"/>
      <w:szCs w:val="20"/>
    </w:rPr>
  </w:style>
  <w:style w:type="paragraph" w:customStyle="1" w:styleId="afffffffffffffffffffffffffff4">
    <w:name w:val="正文  a)"/>
    <w:basedOn w:val="af5"/>
    <w:rsid w:val="008F52F7"/>
    <w:pPr>
      <w:widowControl/>
      <w:ind w:leftChars="300" w:left="840" w:hangingChars="100" w:hanging="210"/>
      <w:jc w:val="left"/>
    </w:pPr>
    <w:rPr>
      <w:rFonts w:ascii="Arial" w:hAnsi="Arial"/>
      <w:kern w:val="0"/>
      <w:sz w:val="24"/>
      <w:szCs w:val="20"/>
    </w:rPr>
  </w:style>
  <w:style w:type="paragraph" w:customStyle="1" w:styleId="afffffffffffffffffffffffffff5">
    <w:name w:val="四号线第五级"/>
    <w:basedOn w:val="af5"/>
    <w:rsid w:val="008F52F7"/>
    <w:pPr>
      <w:widowControl/>
      <w:tabs>
        <w:tab w:val="left" w:pos="2100"/>
      </w:tabs>
      <w:spacing w:line="240" w:lineRule="auto"/>
      <w:ind w:left="2100" w:hanging="420"/>
      <w:jc w:val="left"/>
    </w:pPr>
    <w:rPr>
      <w:kern w:val="0"/>
      <w:sz w:val="24"/>
      <w:szCs w:val="24"/>
    </w:rPr>
  </w:style>
  <w:style w:type="paragraph" w:customStyle="1" w:styleId="afffffff5">
    <w:name w:val="表格文本"/>
    <w:link w:val="Charff6"/>
    <w:rsid w:val="008F52F7"/>
    <w:pPr>
      <w:widowControl w:val="0"/>
      <w:adjustRightInd w:val="0"/>
      <w:snapToGrid w:val="0"/>
      <w:spacing w:line="240" w:lineRule="atLeast"/>
      <w:jc w:val="both"/>
    </w:pPr>
    <w:rPr>
      <w:rFonts w:ascii="Arial" w:hAnsi="Arial"/>
    </w:rPr>
  </w:style>
  <w:style w:type="paragraph" w:customStyle="1" w:styleId="07">
    <w:name w:val="样式 首行缩进:  0 字符"/>
    <w:basedOn w:val="af5"/>
    <w:rsid w:val="008F52F7"/>
    <w:pPr>
      <w:widowControl/>
      <w:adjustRightInd w:val="0"/>
      <w:snapToGrid w:val="0"/>
      <w:spacing w:line="400" w:lineRule="exact"/>
      <w:jc w:val="left"/>
      <w:textAlignment w:val="baseline"/>
    </w:pPr>
    <w:rPr>
      <w:rFonts w:ascii="宋体" w:hAnsi="宋体" w:cs="宋体"/>
      <w:snapToGrid w:val="0"/>
      <w:kern w:val="11"/>
      <w:sz w:val="24"/>
      <w:szCs w:val="20"/>
    </w:rPr>
  </w:style>
  <w:style w:type="paragraph" w:customStyle="1" w:styleId="CharCharCharCharCharChar1Char2">
    <w:name w:val="Char Char Char Char Char Char1 Char2"/>
    <w:basedOn w:val="af5"/>
    <w:rsid w:val="008F52F7"/>
    <w:pPr>
      <w:widowControl/>
      <w:spacing w:after="160" w:line="240" w:lineRule="exact"/>
      <w:jc w:val="left"/>
    </w:pPr>
    <w:rPr>
      <w:rFonts w:ascii="Verdana" w:hAnsi="Verdana"/>
      <w:kern w:val="0"/>
      <w:sz w:val="24"/>
      <w:szCs w:val="20"/>
      <w:lang w:eastAsia="en-US"/>
    </w:rPr>
  </w:style>
  <w:style w:type="paragraph" w:customStyle="1" w:styleId="BodyTextIndent31">
    <w:name w:val="Body Text Indent 31"/>
    <w:basedOn w:val="af5"/>
    <w:rsid w:val="008F52F7"/>
    <w:pPr>
      <w:widowControl/>
      <w:autoSpaceDE w:val="0"/>
      <w:autoSpaceDN w:val="0"/>
      <w:adjustRightInd w:val="0"/>
      <w:snapToGrid w:val="0"/>
      <w:spacing w:line="320" w:lineRule="exact"/>
      <w:ind w:firstLine="525"/>
      <w:jc w:val="left"/>
      <w:textAlignment w:val="baseline"/>
    </w:pPr>
    <w:rPr>
      <w:rFonts w:ascii="宋体" w:hAnsi="宋体"/>
      <w:snapToGrid w:val="0"/>
      <w:kern w:val="11"/>
      <w:sz w:val="24"/>
      <w:szCs w:val="20"/>
    </w:rPr>
  </w:style>
  <w:style w:type="paragraph" w:customStyle="1" w:styleId="CharCharCharCharCharCharCharCharCharChar4">
    <w:name w:val="Char Char Char Char Char Char Char Char Char Char4"/>
    <w:basedOn w:val="affffffb"/>
    <w:rsid w:val="008F52F7"/>
    <w:pPr>
      <w:shd w:val="clear" w:color="auto" w:fill="000080"/>
      <w:spacing w:line="240" w:lineRule="auto"/>
    </w:pPr>
    <w:rPr>
      <w:rFonts w:ascii="Tahoma" w:hAnsi="Tahoma"/>
      <w:sz w:val="24"/>
      <w:szCs w:val="24"/>
      <w:shd w:val="clear" w:color="auto" w:fill="000080"/>
    </w:rPr>
  </w:style>
  <w:style w:type="paragraph" w:customStyle="1" w:styleId="Spiegelstrich">
    <w:name w:val="Spiegelstrich"/>
    <w:basedOn w:val="af5"/>
    <w:rsid w:val="008F52F7"/>
    <w:pPr>
      <w:widowControl/>
      <w:tabs>
        <w:tab w:val="left" w:pos="425"/>
        <w:tab w:val="left" w:pos="560"/>
      </w:tabs>
      <w:spacing w:line="240" w:lineRule="auto"/>
      <w:ind w:left="1330" w:firstLineChars="200" w:hanging="840"/>
      <w:jc w:val="left"/>
    </w:pPr>
    <w:rPr>
      <w:rFonts w:ascii="Arial" w:hAnsi="Arial"/>
      <w:kern w:val="0"/>
      <w:sz w:val="22"/>
      <w:szCs w:val="21"/>
      <w:lang w:eastAsia="de-DE"/>
    </w:rPr>
  </w:style>
  <w:style w:type="paragraph" w:customStyle="1" w:styleId="StyleBodyTextIndent3Left65chFirstline0ch">
    <w:name w:val="Style Body Text Indent 3 + Left  6.5 ch First line:  0 ch"/>
    <w:basedOn w:val="3c"/>
    <w:rsid w:val="008F52F7"/>
    <w:pPr>
      <w:keepNext/>
      <w:widowControl/>
      <w:tabs>
        <w:tab w:val="left" w:pos="-1843"/>
        <w:tab w:val="left" w:pos="425"/>
        <w:tab w:val="left" w:pos="2722"/>
      </w:tabs>
      <w:suppressAutoHyphens/>
      <w:spacing w:after="0" w:line="360" w:lineRule="auto"/>
      <w:ind w:leftChars="0" w:left="0" w:right="96" w:firstLine="340"/>
      <w:jc w:val="left"/>
    </w:pPr>
    <w:rPr>
      <w:rFonts w:eastAsia="PMingLiU" w:hAnsi="华文细黑" w:cs="PMingLiU"/>
      <w:snapToGrid w:val="0"/>
      <w:sz w:val="24"/>
      <w:szCs w:val="21"/>
      <w:lang w:val="en-GB" w:eastAsia="zh-TW"/>
    </w:rPr>
  </w:style>
  <w:style w:type="paragraph" w:customStyle="1" w:styleId="135">
    <w:name w:val="标题13."/>
    <w:basedOn w:val="32"/>
    <w:rsid w:val="008F52F7"/>
    <w:pPr>
      <w:numPr>
        <w:ilvl w:val="2"/>
      </w:numPr>
      <w:tabs>
        <w:tab w:val="left" w:pos="0"/>
        <w:tab w:val="left" w:pos="720"/>
      </w:tabs>
      <w:ind w:left="1080" w:hanging="720"/>
    </w:pPr>
    <w:rPr>
      <w:rFonts w:ascii="宋体" w:hAnsi="宋体"/>
      <w:bCs w:val="0"/>
      <w:kern w:val="2"/>
      <w:sz w:val="21"/>
      <w:szCs w:val="21"/>
    </w:rPr>
  </w:style>
  <w:style w:type="paragraph" w:customStyle="1" w:styleId="et34">
    <w:name w:val="et34"/>
    <w:basedOn w:val="af5"/>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afffffffffffffffffffffffffff6">
    <w:name w:val="正文（五）"/>
    <w:basedOn w:val="af5"/>
    <w:rsid w:val="008F52F7"/>
    <w:pPr>
      <w:widowControl/>
      <w:snapToGrid w:val="0"/>
      <w:spacing w:line="240" w:lineRule="auto"/>
      <w:jc w:val="left"/>
    </w:pPr>
    <w:rPr>
      <w:kern w:val="0"/>
      <w:sz w:val="24"/>
      <w:szCs w:val="20"/>
    </w:rPr>
  </w:style>
  <w:style w:type="paragraph" w:customStyle="1" w:styleId="Charfffffa">
    <w:name w:val="图片 Char"/>
    <w:basedOn w:val="af5"/>
    <w:rsid w:val="008F52F7"/>
    <w:pPr>
      <w:spacing w:line="240" w:lineRule="auto"/>
      <w:jc w:val="center"/>
    </w:pPr>
    <w:rPr>
      <w:sz w:val="24"/>
      <w:szCs w:val="24"/>
    </w:rPr>
  </w:style>
  <w:style w:type="paragraph" w:customStyle="1" w:styleId="45CharChar1H5dsddRomanlisth5PIM">
    <w:name w:val="样式 标题 4标题 5 Char Char标题 1)第四层条第五层H5dsddRoman listh5PIM..."/>
    <w:basedOn w:val="41"/>
    <w:rsid w:val="008F52F7"/>
    <w:pPr>
      <w:keepLines w:val="0"/>
      <w:widowControl/>
      <w:tabs>
        <w:tab w:val="left" w:pos="900"/>
      </w:tabs>
      <w:suppressAutoHyphens/>
      <w:spacing w:before="120" w:after="120" w:line="300" w:lineRule="auto"/>
      <w:ind w:right="170"/>
      <w:jc w:val="left"/>
    </w:pPr>
    <w:rPr>
      <w:rFonts w:ascii="Times New Roman" w:eastAsia="宋体" w:hAnsi="Times New Roman" w:cs="宋体"/>
      <w:b w:val="0"/>
      <w:bCs w:val="0"/>
      <w:smallCaps/>
      <w:snapToGrid w:val="0"/>
      <w:sz w:val="24"/>
      <w:szCs w:val="24"/>
      <w:lang w:val="en-GB"/>
    </w:rPr>
  </w:style>
  <w:style w:type="paragraph" w:customStyle="1" w:styleId="CharCharCharCharCharCharCharCharChar1">
    <w:name w:val="Char Char Char Char Char Char Char Char Char1"/>
    <w:basedOn w:val="af5"/>
    <w:rsid w:val="008F52F7"/>
    <w:pPr>
      <w:widowControl/>
      <w:spacing w:line="240" w:lineRule="auto"/>
      <w:jc w:val="left"/>
    </w:pPr>
    <w:rPr>
      <w:rFonts w:ascii="Tahoma" w:hAnsi="Tahoma"/>
      <w:kern w:val="0"/>
      <w:sz w:val="24"/>
      <w:szCs w:val="20"/>
    </w:rPr>
  </w:style>
  <w:style w:type="paragraph" w:customStyle="1" w:styleId="33bulletb23bullet1b1213bullet2b2223bullet3b">
    <w:name w:val="样式 标题 33 bulletb23 bullet1b1213 bullet2b2223 bullet3b..."/>
    <w:basedOn w:val="32"/>
    <w:semiHidden/>
    <w:rsid w:val="008F52F7"/>
    <w:pPr>
      <w:keepNext w:val="0"/>
      <w:keepLines w:val="0"/>
      <w:widowControl/>
      <w:spacing w:before="120" w:after="120" w:line="240" w:lineRule="auto"/>
      <w:ind w:firstLine="480"/>
      <w:jc w:val="left"/>
    </w:pPr>
    <w:rPr>
      <w:rFonts w:ascii="宋体" w:eastAsia="黑体" w:hAnsi="Cambria"/>
      <w:b w:val="0"/>
      <w:bCs w:val="0"/>
      <w:kern w:val="2"/>
      <w:sz w:val="24"/>
      <w:szCs w:val="24"/>
    </w:rPr>
  </w:style>
  <w:style w:type="paragraph" w:customStyle="1" w:styleId="3ffc">
    <w:name w:val="正文文字3"/>
    <w:basedOn w:val="afd"/>
    <w:rsid w:val="008F52F7"/>
    <w:pPr>
      <w:adjustRightInd w:val="0"/>
      <w:spacing w:after="0" w:line="360" w:lineRule="atLeast"/>
      <w:ind w:left="57" w:right="57" w:firstLineChars="200" w:firstLine="200"/>
      <w:textAlignment w:val="baseline"/>
    </w:pPr>
    <w:rPr>
      <w:sz w:val="24"/>
      <w:szCs w:val="20"/>
    </w:rPr>
  </w:style>
  <w:style w:type="paragraph" w:customStyle="1" w:styleId="ReportList">
    <w:name w:val="Report List"/>
    <w:basedOn w:val="af5"/>
    <w:rsid w:val="008F52F7"/>
    <w:pPr>
      <w:widowControl/>
      <w:spacing w:before="120" w:after="120" w:line="240" w:lineRule="auto"/>
      <w:jc w:val="left"/>
    </w:pPr>
    <w:rPr>
      <w:rFonts w:ascii="Arial" w:hAnsi="Arial"/>
      <w:kern w:val="28"/>
      <w:sz w:val="22"/>
      <w:szCs w:val="20"/>
    </w:rPr>
  </w:style>
  <w:style w:type="paragraph" w:customStyle="1" w:styleId="ca-28">
    <w:name w:val="ca-28"/>
    <w:basedOn w:val="af5"/>
    <w:rsid w:val="008F52F7"/>
    <w:pPr>
      <w:widowControl/>
      <w:spacing w:line="240" w:lineRule="auto"/>
      <w:jc w:val="left"/>
    </w:pPr>
    <w:rPr>
      <w:rFonts w:ascii="宋体" w:hAnsi="宋体" w:cs="宋体"/>
      <w:color w:val="FF0000"/>
      <w:kern w:val="0"/>
      <w:szCs w:val="21"/>
    </w:rPr>
  </w:style>
  <w:style w:type="paragraph" w:customStyle="1" w:styleId="afffffffffffffffffffffffffff7">
    <w:name w:val="标题一"/>
    <w:basedOn w:val="18"/>
    <w:rsid w:val="008F52F7"/>
    <w:pPr>
      <w:keepLines w:val="0"/>
      <w:widowControl/>
      <w:tabs>
        <w:tab w:val="left" w:pos="1133"/>
      </w:tabs>
      <w:spacing w:before="0" w:after="0"/>
      <w:ind w:left="1133" w:hanging="420"/>
      <w:jc w:val="left"/>
    </w:pPr>
    <w:rPr>
      <w:rFonts w:ascii="宋体" w:hAnsi="宋体"/>
      <w:b w:val="0"/>
      <w:kern w:val="32"/>
      <w:sz w:val="32"/>
      <w:szCs w:val="32"/>
    </w:rPr>
  </w:style>
  <w:style w:type="paragraph" w:customStyle="1" w:styleId="et123">
    <w:name w:val="et123"/>
    <w:basedOn w:val="af5"/>
    <w:qFormat/>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宋体" w:hAnsi="宋体" w:cs="宋体"/>
      <w:b/>
      <w:bCs/>
      <w:color w:val="000000"/>
      <w:kern w:val="0"/>
      <w:sz w:val="20"/>
      <w:szCs w:val="20"/>
    </w:rPr>
  </w:style>
  <w:style w:type="paragraph" w:customStyle="1" w:styleId="scfAnschrift">
    <w:name w:val="scfAnschrift"/>
    <w:basedOn w:val="af5"/>
    <w:semiHidden/>
    <w:rsid w:val="008F52F7"/>
    <w:pPr>
      <w:widowControl/>
      <w:tabs>
        <w:tab w:val="left" w:pos="1701"/>
      </w:tabs>
      <w:spacing w:line="240" w:lineRule="exact"/>
      <w:jc w:val="left"/>
    </w:pPr>
    <w:rPr>
      <w:rFonts w:ascii="Arial" w:hAnsi="Arial" w:cs="Arial"/>
      <w:kern w:val="0"/>
      <w:sz w:val="22"/>
    </w:rPr>
  </w:style>
  <w:style w:type="paragraph" w:customStyle="1" w:styleId="xl149">
    <w:name w:val="xl149"/>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f5"/>
    <w:rsid w:val="008F52F7"/>
    <w:pPr>
      <w:spacing w:beforeLines="50" w:before="156" w:afterLines="50" w:after="156" w:line="240" w:lineRule="auto"/>
    </w:pPr>
    <w:rPr>
      <w:sz w:val="24"/>
      <w:szCs w:val="20"/>
    </w:rPr>
  </w:style>
  <w:style w:type="paragraph" w:customStyle="1" w:styleId="4ff1">
    <w:name w:val="样式 标题 4 + 宋体 五号 加粗"/>
    <w:basedOn w:val="41"/>
    <w:rsid w:val="008F52F7"/>
    <w:pPr>
      <w:keepLines w:val="0"/>
      <w:widowControl/>
      <w:numPr>
        <w:ilvl w:val="3"/>
      </w:numPr>
      <w:spacing w:before="0" w:after="0" w:line="360" w:lineRule="auto"/>
      <w:jc w:val="left"/>
    </w:pPr>
    <w:rPr>
      <w:rFonts w:ascii="宋体" w:eastAsia="宋体" w:hAnsi="宋体"/>
      <w:b w:val="0"/>
      <w:sz w:val="24"/>
      <w:lang w:val="en-GB"/>
    </w:rPr>
  </w:style>
  <w:style w:type="paragraph" w:customStyle="1" w:styleId="BHead">
    <w:name w:val="B Head"/>
    <w:rsid w:val="008F52F7"/>
    <w:pPr>
      <w:tabs>
        <w:tab w:val="left" w:pos="-720"/>
      </w:tabs>
      <w:suppressAutoHyphens/>
      <w:overflowPunct w:val="0"/>
      <w:autoSpaceDE w:val="0"/>
      <w:autoSpaceDN w:val="0"/>
      <w:adjustRightInd w:val="0"/>
      <w:textAlignment w:val="baseline"/>
    </w:pPr>
    <w:rPr>
      <w:rFonts w:ascii="Times New Roman" w:eastAsia="宋体" w:hAnsi="Times New Roman" w:cs="Times New Roman"/>
      <w:kern w:val="0"/>
      <w:sz w:val="22"/>
      <w:lang w:eastAsia="en-US"/>
    </w:rPr>
  </w:style>
  <w:style w:type="paragraph" w:customStyle="1" w:styleId="08">
    <w:name w:val="正文0"/>
    <w:basedOn w:val="af5"/>
    <w:rsid w:val="008F52F7"/>
    <w:pPr>
      <w:widowControl/>
      <w:adjustRightInd w:val="0"/>
      <w:ind w:firstLine="482"/>
      <w:jc w:val="left"/>
      <w:textAlignment w:val="baseline"/>
    </w:pPr>
    <w:rPr>
      <w:kern w:val="24"/>
      <w:sz w:val="24"/>
      <w:szCs w:val="20"/>
    </w:rPr>
  </w:style>
  <w:style w:type="paragraph" w:customStyle="1" w:styleId="xl120">
    <w:name w:val="xl120"/>
    <w:basedOn w:val="af5"/>
    <w:rsid w:val="008F52F7"/>
    <w:pPr>
      <w:widowControl/>
      <w:pBdr>
        <w:left w:val="single" w:sz="4" w:space="0" w:color="auto"/>
        <w:right w:val="single" w:sz="4" w:space="0" w:color="auto"/>
      </w:pBdr>
      <w:shd w:val="clear" w:color="auto" w:fill="FFFFFF"/>
      <w:spacing w:before="100" w:beforeAutospacing="1" w:after="100" w:afterAutospacing="1" w:line="240" w:lineRule="auto"/>
      <w:jc w:val="center"/>
    </w:pPr>
    <w:rPr>
      <w:kern w:val="0"/>
      <w:sz w:val="20"/>
      <w:szCs w:val="20"/>
    </w:rPr>
  </w:style>
  <w:style w:type="paragraph" w:customStyle="1" w:styleId="11100005">
    <w:name w:val="样式 样式 标题 1标题 1 1 + 小四 首行缩进:  0 厘米 段前: 0 磅 段后: 0 磅 + 段前: 0.5 行 段..."/>
    <w:basedOn w:val="111000"/>
    <w:rsid w:val="008F52F7"/>
    <w:pPr>
      <w:spacing w:beforeLines="0" w:before="223" w:afterLines="0" w:after="223"/>
    </w:pPr>
    <w:rPr>
      <w:sz w:val="28"/>
    </w:rPr>
  </w:style>
  <w:style w:type="paragraph" w:customStyle="1" w:styleId="1111H1h1ParagrapheDenis1ghostgghost">
    <w:name w:val="样式 标题 1标题 1 1一、编号标题1H1h1Paragraphe Denis1 ghostgghost标..."/>
    <w:basedOn w:val="18"/>
    <w:rsid w:val="008F52F7"/>
    <w:pPr>
      <w:keepLines w:val="0"/>
      <w:widowControl/>
      <w:tabs>
        <w:tab w:val="left" w:pos="432"/>
      </w:tabs>
      <w:spacing w:before="240" w:after="240" w:line="400" w:lineRule="exact"/>
      <w:ind w:firstLine="340"/>
      <w:jc w:val="left"/>
    </w:pPr>
    <w:rPr>
      <w:rFonts w:ascii="Cambria" w:hAnsi="Cambria" w:cs="宋体"/>
      <w:b w:val="0"/>
      <w:kern w:val="32"/>
      <w:sz w:val="24"/>
      <w:szCs w:val="20"/>
    </w:rPr>
  </w:style>
  <w:style w:type="paragraph" w:customStyle="1" w:styleId="xl238">
    <w:name w:val="xl238"/>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黑体" w:eastAsia="黑体" w:hAnsi="宋体"/>
      <w:b/>
      <w:color w:val="808000"/>
      <w:kern w:val="0"/>
      <w:sz w:val="20"/>
      <w:szCs w:val="20"/>
    </w:rPr>
  </w:style>
  <w:style w:type="paragraph" w:customStyle="1" w:styleId="pa-77">
    <w:name w:val="pa-77"/>
    <w:basedOn w:val="af5"/>
    <w:rsid w:val="008F52F7"/>
    <w:pPr>
      <w:widowControl/>
      <w:spacing w:line="360" w:lineRule="atLeast"/>
    </w:pPr>
    <w:rPr>
      <w:rFonts w:ascii="宋体" w:hAnsi="宋体" w:cs="宋体"/>
      <w:kern w:val="0"/>
      <w:sz w:val="24"/>
    </w:rPr>
  </w:style>
  <w:style w:type="paragraph" w:customStyle="1" w:styleId="Bullel1">
    <w:name w:val="Bullel 1"/>
    <w:basedOn w:val="af5"/>
    <w:rsid w:val="008F52F7"/>
    <w:pPr>
      <w:widowControl/>
      <w:jc w:val="left"/>
    </w:pPr>
    <w:rPr>
      <w:kern w:val="0"/>
      <w:sz w:val="24"/>
      <w:szCs w:val="24"/>
    </w:rPr>
  </w:style>
  <w:style w:type="paragraph" w:customStyle="1" w:styleId="BodyText21">
    <w:name w:val="Body Text 21"/>
    <w:rsid w:val="008F52F7"/>
    <w:pPr>
      <w:overflowPunct w:val="0"/>
      <w:autoSpaceDE w:val="0"/>
      <w:autoSpaceDN w:val="0"/>
      <w:adjustRightInd w:val="0"/>
      <w:snapToGrid w:val="0"/>
      <w:textAlignment w:val="baseline"/>
    </w:pPr>
    <w:rPr>
      <w:rFonts w:ascii="Times New Roman" w:eastAsia="楷体_GB2312" w:hAnsi="Times New Roman" w:cs="Times New Roman"/>
      <w:snapToGrid w:val="0"/>
      <w:kern w:val="0"/>
      <w:sz w:val="18"/>
    </w:rPr>
  </w:style>
  <w:style w:type="paragraph" w:customStyle="1" w:styleId="305051">
    <w:name w:val="样式 标题 3 + 左侧:  0.5 字符 右侧:  0.5 字符"/>
    <w:basedOn w:val="32"/>
    <w:rsid w:val="008F52F7"/>
    <w:pPr>
      <w:keepLines w:val="0"/>
      <w:widowControl/>
      <w:ind w:leftChars="50" w:left="50" w:rightChars="50" w:right="50"/>
      <w:jc w:val="left"/>
    </w:pPr>
    <w:rPr>
      <w:rFonts w:ascii="宋体" w:hAnsi="宋体" w:cs="宋体"/>
      <w:kern w:val="2"/>
      <w:sz w:val="30"/>
      <w:szCs w:val="20"/>
    </w:rPr>
  </w:style>
  <w:style w:type="paragraph" w:customStyle="1" w:styleId="1-1">
    <w:name w:val="內文1-1"/>
    <w:rsid w:val="008F52F7"/>
    <w:pPr>
      <w:spacing w:line="360" w:lineRule="auto"/>
      <w:ind w:left="1020" w:hanging="510"/>
      <w:jc w:val="both"/>
    </w:pPr>
    <w:rPr>
      <w:rFonts w:ascii="Times New Roman" w:eastAsia="PMingLiU" w:hAnsi="Times New Roman" w:cs="Times New Roman"/>
      <w:kern w:val="0"/>
      <w:sz w:val="24"/>
    </w:rPr>
  </w:style>
  <w:style w:type="paragraph" w:customStyle="1" w:styleId="30945111511">
    <w:name w:val="样式 正文文字缩进 3 + 小四 左侧:  0 厘米 悬挂缩进: 9.45 字符 段前: 11.15 磅 段后: 11...."/>
    <w:basedOn w:val="3c"/>
    <w:rsid w:val="008F52F7"/>
    <w:pPr>
      <w:snapToGrid w:val="0"/>
      <w:spacing w:after="0"/>
      <w:ind w:leftChars="0" w:left="947" w:hanging="947"/>
    </w:pPr>
    <w:rPr>
      <w:rFonts w:ascii="宋体"/>
      <w:sz w:val="24"/>
      <w:szCs w:val="20"/>
    </w:rPr>
  </w:style>
  <w:style w:type="paragraph" w:customStyle="1" w:styleId="BalloonText1">
    <w:name w:val="Balloon Text1"/>
    <w:basedOn w:val="af5"/>
    <w:rsid w:val="008F52F7"/>
    <w:pPr>
      <w:widowControl/>
      <w:adjustRightInd w:val="0"/>
      <w:snapToGrid w:val="0"/>
      <w:spacing w:line="312" w:lineRule="auto"/>
      <w:jc w:val="left"/>
    </w:pPr>
    <w:rPr>
      <w:rFonts w:ascii="宋体"/>
      <w:kern w:val="0"/>
      <w:sz w:val="16"/>
      <w:szCs w:val="16"/>
    </w:rPr>
  </w:style>
  <w:style w:type="paragraph" w:customStyle="1" w:styleId="et21">
    <w:name w:val="et21"/>
    <w:basedOn w:val="af5"/>
    <w:rsid w:val="008F52F7"/>
    <w:pPr>
      <w:widowControl/>
      <w:spacing w:before="100" w:beforeAutospacing="1" w:after="100" w:afterAutospacing="1" w:line="240" w:lineRule="auto"/>
      <w:jc w:val="left"/>
      <w:textAlignment w:val="center"/>
    </w:pPr>
    <w:rPr>
      <w:rFonts w:ascii="宋体" w:hAnsi="宋体" w:cs="宋体"/>
      <w:color w:val="000000"/>
      <w:kern w:val="0"/>
      <w:sz w:val="24"/>
      <w:szCs w:val="24"/>
    </w:rPr>
  </w:style>
  <w:style w:type="paragraph" w:customStyle="1" w:styleId="1ffffffff0">
    <w:name w:val="正文缩进1级"/>
    <w:basedOn w:val="af5"/>
    <w:rsid w:val="008F52F7"/>
    <w:pPr>
      <w:widowControl/>
      <w:tabs>
        <w:tab w:val="left" w:pos="851"/>
      </w:tabs>
      <w:snapToGrid w:val="0"/>
      <w:spacing w:afterLines="30"/>
      <w:ind w:left="769" w:hanging="369"/>
      <w:jc w:val="left"/>
    </w:pPr>
    <w:rPr>
      <w:rFonts w:ascii="FuturaA Bk BT" w:hAnsi="FuturaA Bk BT"/>
      <w:kern w:val="0"/>
      <w:sz w:val="24"/>
      <w:szCs w:val="24"/>
    </w:rPr>
  </w:style>
  <w:style w:type="paragraph" w:customStyle="1" w:styleId="11111111">
    <w:name w:val="1.1.1.1.1.1.1.1"/>
    <w:basedOn w:val="af5"/>
    <w:qFormat/>
    <w:rsid w:val="008F52F7"/>
    <w:pPr>
      <w:tabs>
        <w:tab w:val="left" w:pos="1418"/>
      </w:tabs>
      <w:spacing w:beforeLines="50" w:before="156"/>
      <w:ind w:left="1423" w:hangingChars="675" w:hanging="1423"/>
      <w:outlineLvl w:val="6"/>
    </w:pPr>
    <w:rPr>
      <w:rFonts w:ascii="Calibri" w:hAnsi="Calibri"/>
      <w:b/>
      <w:szCs w:val="21"/>
    </w:rPr>
  </w:style>
  <w:style w:type="paragraph" w:customStyle="1" w:styleId="2ffffff0">
    <w:name w:val="样式 题注 + 首行缩进:  2 字符"/>
    <w:basedOn w:val="afffffd"/>
    <w:rsid w:val="008F52F7"/>
    <w:pPr>
      <w:widowControl/>
      <w:adjustRightInd w:val="0"/>
      <w:snapToGrid w:val="0"/>
      <w:spacing w:before="0" w:after="0" w:line="500" w:lineRule="exact"/>
      <w:jc w:val="center"/>
    </w:pPr>
    <w:rPr>
      <w:rFonts w:eastAsia="宋体"/>
      <w:snapToGrid w:val="0"/>
      <w:kern w:val="24"/>
      <w:szCs w:val="24"/>
    </w:rPr>
  </w:style>
  <w:style w:type="paragraph" w:customStyle="1" w:styleId="afffffffb">
    <w:name w:val="内容"/>
    <w:basedOn w:val="af5"/>
    <w:link w:val="CharCharff3"/>
    <w:qFormat/>
    <w:rsid w:val="008F52F7"/>
    <w:pPr>
      <w:spacing w:line="240" w:lineRule="auto"/>
      <w:ind w:firstLineChars="200" w:firstLine="200"/>
    </w:pPr>
    <w:rPr>
      <w:rFonts w:ascii="宋体" w:eastAsiaTheme="minorEastAsia" w:hAnsi="宋体" w:cstheme="minorBidi"/>
      <w:bCs/>
      <w:sz w:val="28"/>
      <w:szCs w:val="28"/>
    </w:rPr>
  </w:style>
  <w:style w:type="paragraph" w:customStyle="1" w:styleId="2ffffff1">
    <w:name w:val="投标标题2"/>
    <w:semiHidden/>
    <w:rsid w:val="008F52F7"/>
    <w:pPr>
      <w:tabs>
        <w:tab w:val="left" w:pos="360"/>
      </w:tabs>
      <w:spacing w:line="520" w:lineRule="exact"/>
    </w:pPr>
    <w:rPr>
      <w:rFonts w:ascii="Times New Roman" w:eastAsia="黑体" w:hAnsi="Times New Roman" w:cs="Times New Roman"/>
      <w:kern w:val="0"/>
      <w:sz w:val="26"/>
    </w:rPr>
  </w:style>
  <w:style w:type="paragraph" w:customStyle="1" w:styleId="affffffffffffffffffffffffffc">
    <w:name w:val="招标文件正文"/>
    <w:rsid w:val="008F52F7"/>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pa-16">
    <w:name w:val="pa-16"/>
    <w:basedOn w:val="af5"/>
    <w:rsid w:val="008F52F7"/>
    <w:pPr>
      <w:widowControl/>
      <w:spacing w:line="240" w:lineRule="atLeast"/>
    </w:pPr>
    <w:rPr>
      <w:rFonts w:ascii="宋体" w:hAnsi="宋体" w:cs="宋体"/>
      <w:kern w:val="0"/>
      <w:sz w:val="24"/>
    </w:rPr>
  </w:style>
  <w:style w:type="paragraph" w:customStyle="1" w:styleId="CharCharChar11">
    <w:name w:val="字元 字元 Char Char Char 字元 字元1"/>
    <w:basedOn w:val="af5"/>
    <w:semiHidden/>
    <w:rsid w:val="008F52F7"/>
    <w:pPr>
      <w:widowControl/>
      <w:shd w:val="clear" w:color="auto" w:fill="000080"/>
      <w:adjustRightInd w:val="0"/>
      <w:spacing w:line="436" w:lineRule="exact"/>
      <w:ind w:left="357"/>
      <w:jc w:val="left"/>
      <w:outlineLvl w:val="3"/>
    </w:pPr>
    <w:rPr>
      <w:rFonts w:ascii="Tahoma" w:hAnsi="Tahoma"/>
      <w:b/>
      <w:kern w:val="0"/>
      <w:sz w:val="24"/>
      <w:szCs w:val="24"/>
    </w:rPr>
  </w:style>
  <w:style w:type="paragraph" w:customStyle="1" w:styleId="09">
    <w:name w:val="样式 第二小节 + 首行缩进:  0 字符"/>
    <w:basedOn w:val="afffffffffffffffffa"/>
    <w:rsid w:val="008F52F7"/>
    <w:pPr>
      <w:ind w:firstLineChars="0" w:firstLine="0"/>
    </w:pPr>
    <w:rPr>
      <w:rFonts w:ascii="宋体" w:hAnsi="宋体" w:cs="宋体"/>
      <w:bCs/>
      <w:szCs w:val="20"/>
    </w:rPr>
  </w:style>
  <w:style w:type="paragraph" w:customStyle="1" w:styleId="ca-41">
    <w:name w:val="ca-41"/>
    <w:basedOn w:val="af5"/>
    <w:rsid w:val="008F52F7"/>
    <w:pPr>
      <w:widowControl/>
      <w:spacing w:line="240" w:lineRule="auto"/>
      <w:jc w:val="left"/>
    </w:pPr>
    <w:rPr>
      <w:rFonts w:ascii="宋体" w:hAnsi="宋体" w:cs="宋体"/>
      <w:b/>
      <w:bCs/>
      <w:color w:val="000000"/>
      <w:spacing w:val="-20"/>
      <w:kern w:val="0"/>
      <w:sz w:val="32"/>
      <w:szCs w:val="32"/>
    </w:rPr>
  </w:style>
  <w:style w:type="paragraph" w:customStyle="1" w:styleId="p20">
    <w:name w:val="p20"/>
    <w:basedOn w:val="af5"/>
    <w:rsid w:val="008F52F7"/>
    <w:pPr>
      <w:widowControl/>
      <w:spacing w:line="240" w:lineRule="auto"/>
      <w:jc w:val="center"/>
    </w:pPr>
    <w:rPr>
      <w:b/>
      <w:bCs/>
      <w:kern w:val="0"/>
      <w:sz w:val="24"/>
      <w:szCs w:val="21"/>
      <w:lang w:eastAsia="en-US" w:bidi="en-US"/>
    </w:rPr>
  </w:style>
  <w:style w:type="paragraph" w:customStyle="1" w:styleId="et54">
    <w:name w:val="et54"/>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CharCharChar1CharCharCharCharCharCharCharCharCharCharCharCharCharCharCharCharCharCharCharCharCharChar2">
    <w:name w:val="Char Char Char1 Char Char Char Char Char Char Char Char Char Char Char Char Char Char Char Char Char Char Char Char Char Char2"/>
    <w:basedOn w:val="af5"/>
    <w:rsid w:val="008F52F7"/>
    <w:pPr>
      <w:widowControl/>
      <w:spacing w:line="240" w:lineRule="auto"/>
      <w:jc w:val="left"/>
    </w:pPr>
    <w:rPr>
      <w:rFonts w:ascii="Tahoma" w:hAnsi="Tahoma"/>
      <w:kern w:val="0"/>
      <w:sz w:val="24"/>
      <w:szCs w:val="20"/>
    </w:rPr>
  </w:style>
  <w:style w:type="paragraph" w:customStyle="1" w:styleId="TimesNewRoman1">
    <w:name w:val="样式 样式 Times New Roman1 + 宋体"/>
    <w:basedOn w:val="TimesNewRoman10"/>
    <w:rsid w:val="008F52F7"/>
    <w:rPr>
      <w:rFonts w:ascii="宋体" w:hAnsi="宋体"/>
    </w:rPr>
  </w:style>
  <w:style w:type="paragraph" w:customStyle="1" w:styleId="text20">
    <w:name w:val="text 2"/>
    <w:rsid w:val="008F52F7"/>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CG Times" w:eastAsia="宋体" w:hAnsi="CG Times" w:cs="Times New Roman"/>
      <w:snapToGrid w:val="0"/>
      <w:kern w:val="0"/>
      <w:sz w:val="22"/>
      <w:lang w:eastAsia="en-US"/>
    </w:rPr>
  </w:style>
  <w:style w:type="paragraph" w:customStyle="1" w:styleId="6c">
    <w:name w:val="6"/>
    <w:basedOn w:val="af5"/>
    <w:next w:val="afffffffff7"/>
    <w:rsid w:val="008F52F7"/>
    <w:pPr>
      <w:spacing w:line="500" w:lineRule="exact"/>
      <w:jc w:val="left"/>
      <w:outlineLvl w:val="1"/>
    </w:pPr>
    <w:rPr>
      <w:rFonts w:ascii="Arial" w:hAnsi="Arial"/>
      <w:kern w:val="28"/>
      <w:sz w:val="24"/>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f5"/>
    <w:rsid w:val="008F52F7"/>
    <w:pPr>
      <w:widowControl/>
      <w:spacing w:line="400" w:lineRule="exact"/>
      <w:jc w:val="center"/>
    </w:pPr>
    <w:rPr>
      <w:rFonts w:ascii="Verdana" w:hAnsi="Verdana"/>
      <w:kern w:val="0"/>
      <w:sz w:val="24"/>
      <w:szCs w:val="20"/>
      <w:lang w:eastAsia="en-US"/>
    </w:rPr>
  </w:style>
  <w:style w:type="paragraph" w:customStyle="1" w:styleId="0931115111510">
    <w:name w:val="样式 宋体 小四 首行缩进: 0.93 厘米 段前: 11.15 磅 段后: 11.15 磅1"/>
    <w:basedOn w:val="af5"/>
    <w:rsid w:val="008F52F7"/>
    <w:pPr>
      <w:adjustRightInd w:val="0"/>
      <w:snapToGrid w:val="0"/>
      <w:spacing w:line="240" w:lineRule="auto"/>
      <w:ind w:leftChars="200" w:left="200"/>
    </w:pPr>
    <w:rPr>
      <w:rFonts w:ascii="宋体" w:hint="eastAsia"/>
      <w:sz w:val="24"/>
      <w:szCs w:val="24"/>
    </w:rPr>
  </w:style>
  <w:style w:type="paragraph" w:customStyle="1" w:styleId="CharCharCharCharChar2Char2">
    <w:name w:val="Char Char Char Char Char2 Char2"/>
    <w:basedOn w:val="af5"/>
    <w:rsid w:val="008F52F7"/>
    <w:pPr>
      <w:widowControl/>
      <w:spacing w:line="240" w:lineRule="auto"/>
      <w:jc w:val="left"/>
    </w:pPr>
    <w:rPr>
      <w:kern w:val="0"/>
      <w:sz w:val="24"/>
      <w:szCs w:val="20"/>
    </w:rPr>
  </w:style>
  <w:style w:type="paragraph" w:customStyle="1" w:styleId="StyleNormalIndentindtxtArial105ptL1">
    <w:name w:val="Style Normal Indent特点表正文正文非缩进正文（段落）ind:txt + Arial 10.5 pt L...1"/>
    <w:basedOn w:val="af5"/>
    <w:rsid w:val="008F52F7"/>
    <w:pPr>
      <w:widowControl/>
      <w:spacing w:line="240" w:lineRule="auto"/>
      <w:ind w:left="1280" w:hanging="420"/>
      <w:jc w:val="left"/>
    </w:pPr>
    <w:rPr>
      <w:kern w:val="0"/>
      <w:sz w:val="24"/>
      <w:szCs w:val="24"/>
      <w:lang w:eastAsia="en-US"/>
    </w:rPr>
  </w:style>
  <w:style w:type="paragraph" w:customStyle="1" w:styleId="TimesNewRoman10">
    <w:name w:val="样式 Times New Roman1"/>
    <w:basedOn w:val="af5"/>
    <w:rsid w:val="008F52F7"/>
    <w:pPr>
      <w:widowControl/>
      <w:spacing w:line="240" w:lineRule="auto"/>
      <w:jc w:val="left"/>
    </w:pPr>
    <w:rPr>
      <w:rFonts w:eastAsia="Times New Roman" w:cs="宋体"/>
      <w:kern w:val="0"/>
      <w:sz w:val="24"/>
      <w:szCs w:val="20"/>
    </w:rPr>
  </w:style>
  <w:style w:type="paragraph" w:customStyle="1" w:styleId="pa-78">
    <w:name w:val="pa-78"/>
    <w:basedOn w:val="af5"/>
    <w:rsid w:val="008F52F7"/>
    <w:pPr>
      <w:widowControl/>
      <w:spacing w:line="340" w:lineRule="atLeast"/>
    </w:pPr>
    <w:rPr>
      <w:rFonts w:ascii="宋体" w:hAnsi="宋体" w:cs="宋体"/>
      <w:kern w:val="0"/>
      <w:sz w:val="24"/>
    </w:rPr>
  </w:style>
  <w:style w:type="paragraph" w:customStyle="1" w:styleId="CharCharChar1CharCharCharChar">
    <w:name w:val="Char Char Char1 Char Char Char Char"/>
    <w:basedOn w:val="af5"/>
    <w:rsid w:val="008F52F7"/>
    <w:pPr>
      <w:widowControl/>
      <w:spacing w:line="240" w:lineRule="auto"/>
      <w:jc w:val="left"/>
    </w:pPr>
    <w:rPr>
      <w:rFonts w:ascii="Tahoma" w:hAnsi="Tahoma"/>
      <w:kern w:val="0"/>
      <w:sz w:val="24"/>
      <w:szCs w:val="20"/>
    </w:rPr>
  </w:style>
  <w:style w:type="paragraph" w:customStyle="1" w:styleId="afffffffffffffffffffffffffff8">
    <w:name w:val="列项——（一级）"/>
    <w:rsid w:val="008F52F7"/>
    <w:pPr>
      <w:widowControl w:val="0"/>
      <w:tabs>
        <w:tab w:val="left" w:pos="760"/>
      </w:tabs>
      <w:ind w:left="717" w:hanging="317"/>
      <w:jc w:val="both"/>
    </w:pPr>
    <w:rPr>
      <w:rFonts w:ascii="宋体" w:eastAsia="宋体" w:hAnsi="Times New Roman" w:cs="Times New Roman"/>
      <w:kern w:val="0"/>
      <w:szCs w:val="20"/>
    </w:rPr>
  </w:style>
  <w:style w:type="paragraph" w:customStyle="1" w:styleId="5f8">
    <w:name w:val="表正文5"/>
    <w:basedOn w:val="af5"/>
    <w:next w:val="af6"/>
    <w:rsid w:val="008F52F7"/>
    <w:pPr>
      <w:ind w:firstLineChars="200" w:firstLine="420"/>
    </w:pPr>
    <w:rPr>
      <w:sz w:val="24"/>
      <w:szCs w:val="24"/>
    </w:rPr>
  </w:style>
  <w:style w:type="paragraph" w:customStyle="1" w:styleId="203">
    <w:name w:val="样式 行距: 固定值 20 磅"/>
    <w:rsid w:val="008F52F7"/>
    <w:pPr>
      <w:widowControl w:val="0"/>
      <w:spacing w:line="400" w:lineRule="exact"/>
      <w:ind w:firstLine="242"/>
      <w:jc w:val="both"/>
    </w:pPr>
    <w:rPr>
      <w:rFonts w:ascii="Arial Unicode MS" w:eastAsia="Times New Roman" w:hAnsi="Arial Unicode MS" w:cs="Arial Unicode MS"/>
      <w:color w:val="000000"/>
      <w:szCs w:val="21"/>
      <w:u w:color="000000"/>
    </w:rPr>
  </w:style>
  <w:style w:type="paragraph" w:customStyle="1" w:styleId="xl92">
    <w:name w:val="xl92"/>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0"/>
      <w:szCs w:val="20"/>
    </w:rPr>
  </w:style>
  <w:style w:type="paragraph" w:customStyle="1" w:styleId="S01-General">
    <w:name w:val="S01-General"/>
    <w:basedOn w:val="af5"/>
    <w:next w:val="af5"/>
    <w:semiHidden/>
    <w:rsid w:val="008F52F7"/>
    <w:pPr>
      <w:widowControl/>
      <w:spacing w:line="240" w:lineRule="auto"/>
      <w:jc w:val="left"/>
    </w:pPr>
    <w:rPr>
      <w:rFonts w:ascii="Arial" w:hAnsi="Arial"/>
      <w:kern w:val="0"/>
      <w:sz w:val="22"/>
      <w:szCs w:val="20"/>
      <w:lang w:eastAsia="en-US"/>
    </w:rPr>
  </w:style>
  <w:style w:type="paragraph" w:customStyle="1" w:styleId="MOT-Text">
    <w:name w:val="MOT-Text"/>
    <w:basedOn w:val="af5"/>
    <w:rsid w:val="008F52F7"/>
    <w:pPr>
      <w:keepNext/>
      <w:widowControl/>
      <w:tabs>
        <w:tab w:val="left" w:pos="1701"/>
        <w:tab w:val="left" w:pos="2835"/>
        <w:tab w:val="left" w:pos="3969"/>
        <w:tab w:val="left" w:pos="5103"/>
      </w:tabs>
      <w:spacing w:before="120" w:after="120"/>
      <w:ind w:right="96"/>
      <w:jc w:val="left"/>
    </w:pPr>
    <w:rPr>
      <w:rFonts w:ascii="Arial" w:eastAsia="PMingLiU" w:hAnsi="Arial"/>
      <w:spacing w:val="10"/>
      <w:kern w:val="0"/>
      <w:sz w:val="20"/>
      <w:szCs w:val="20"/>
      <w:lang w:eastAsia="en-US"/>
    </w:rPr>
  </w:style>
  <w:style w:type="paragraph" w:customStyle="1" w:styleId="440">
    <w:name w:val="样式44"/>
    <w:basedOn w:val="affffffc"/>
    <w:rsid w:val="008F52F7"/>
    <w:pPr>
      <w:keepNext/>
      <w:keepLines/>
      <w:suppressLineNumbers/>
      <w:tabs>
        <w:tab w:val="left" w:pos="960"/>
        <w:tab w:val="left" w:pos="1134"/>
      </w:tabs>
      <w:suppressAutoHyphens/>
      <w:autoSpaceDE w:val="0"/>
      <w:autoSpaceDN w:val="0"/>
      <w:adjustRightInd w:val="0"/>
      <w:spacing w:after="0"/>
      <w:ind w:leftChars="0" w:left="0" w:firstLine="567"/>
      <w:outlineLvl w:val="0"/>
    </w:pPr>
    <w:rPr>
      <w:rFonts w:ascii="SimSun+1" w:eastAsia="SimSun+1"/>
      <w:color w:val="000000"/>
      <w:kern w:val="28"/>
      <w:sz w:val="28"/>
      <w:szCs w:val="20"/>
    </w:rPr>
  </w:style>
  <w:style w:type="paragraph" w:customStyle="1" w:styleId="2ffffff2">
    <w:name w:val="正文_2"/>
    <w:qFormat/>
    <w:rsid w:val="008F52F7"/>
    <w:pPr>
      <w:widowControl w:val="0"/>
      <w:jc w:val="both"/>
    </w:pPr>
    <w:rPr>
      <w:rFonts w:ascii="Calibri" w:eastAsia="宋体" w:hAnsi="Calibri" w:cs="Times New Roman"/>
    </w:rPr>
  </w:style>
  <w:style w:type="paragraph" w:customStyle="1" w:styleId="RLevel1">
    <w:name w:val="RLevel1"/>
    <w:basedOn w:val="18"/>
    <w:qFormat/>
    <w:rsid w:val="008F52F7"/>
    <w:pPr>
      <w:keepNext w:val="0"/>
      <w:keepLines w:val="0"/>
      <w:widowControl/>
      <w:overflowPunct w:val="0"/>
      <w:autoSpaceDE w:val="0"/>
      <w:autoSpaceDN w:val="0"/>
      <w:adjustRightInd w:val="0"/>
      <w:spacing w:before="0" w:after="240" w:line="240" w:lineRule="auto"/>
      <w:ind w:left="709" w:hanging="709"/>
      <w:jc w:val="left"/>
      <w:outlineLvl w:val="9"/>
    </w:pPr>
    <w:rPr>
      <w:b w:val="0"/>
      <w:bCs w:val="0"/>
      <w:kern w:val="28"/>
      <w:sz w:val="20"/>
      <w:szCs w:val="20"/>
      <w:lang w:val="en-GB" w:eastAsia="en-US"/>
    </w:rPr>
  </w:style>
  <w:style w:type="paragraph" w:customStyle="1" w:styleId="xl207">
    <w:name w:val="xl207"/>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18"/>
      <w:szCs w:val="18"/>
    </w:rPr>
  </w:style>
  <w:style w:type="paragraph" w:customStyle="1" w:styleId="font10">
    <w:name w:val="font10"/>
    <w:basedOn w:val="af5"/>
    <w:qFormat/>
    <w:rsid w:val="008F52F7"/>
    <w:pPr>
      <w:widowControl/>
      <w:spacing w:before="100" w:beforeAutospacing="1" w:after="100" w:afterAutospacing="1" w:line="240" w:lineRule="auto"/>
      <w:jc w:val="left"/>
    </w:pPr>
    <w:rPr>
      <w:rFonts w:ascii="宋体" w:hAnsi="宋体" w:cs="宋体"/>
      <w:kern w:val="0"/>
      <w:sz w:val="20"/>
      <w:szCs w:val="20"/>
    </w:rPr>
  </w:style>
  <w:style w:type="paragraph" w:customStyle="1" w:styleId="1ffffffff1">
    <w:name w:val="样式 目录 1 + 加粗 全部大写 左"/>
    <w:basedOn w:val="1ffff6"/>
    <w:rsid w:val="008F52F7"/>
    <w:pPr>
      <w:widowControl/>
      <w:tabs>
        <w:tab w:val="left" w:pos="420"/>
        <w:tab w:val="left" w:pos="525"/>
        <w:tab w:val="left" w:pos="840"/>
        <w:tab w:val="right" w:leader="dot" w:pos="8296"/>
      </w:tabs>
      <w:spacing w:before="120" w:after="120" w:line="240" w:lineRule="auto"/>
      <w:jc w:val="left"/>
    </w:pPr>
    <w:rPr>
      <w:rFonts w:cs="宋体"/>
      <w:bCs/>
      <w:caps/>
      <w:kern w:val="0"/>
      <w:sz w:val="24"/>
      <w:szCs w:val="20"/>
    </w:rPr>
  </w:style>
  <w:style w:type="paragraph" w:customStyle="1" w:styleId="1ffffffff2">
    <w:name w:val="需求书用目录1"/>
    <w:basedOn w:val="af5"/>
    <w:rsid w:val="008F52F7"/>
    <w:pPr>
      <w:widowControl/>
      <w:spacing w:before="360" w:after="40"/>
      <w:jc w:val="center"/>
    </w:pPr>
    <w:rPr>
      <w:rFonts w:ascii="宋体"/>
      <w:b/>
      <w:kern w:val="0"/>
      <w:sz w:val="24"/>
      <w:szCs w:val="20"/>
    </w:rPr>
  </w:style>
  <w:style w:type="paragraph" w:customStyle="1" w:styleId="CM19">
    <w:name w:val="CM19"/>
    <w:basedOn w:val="Default"/>
    <w:next w:val="Default"/>
    <w:rsid w:val="008F52F7"/>
    <w:pPr>
      <w:spacing w:line="540" w:lineRule="atLeast"/>
    </w:pPr>
    <w:rPr>
      <w:rFonts w:ascii="宋体" w:eastAsia="宋体" w:cs="Times New Roman"/>
      <w:color w:val="auto"/>
    </w:rPr>
  </w:style>
  <w:style w:type="paragraph" w:customStyle="1" w:styleId="3CharCharCharChar">
    <w:name w:val="样式 标题 3 + 二号 Char Char Char Char"/>
    <w:basedOn w:val="32"/>
    <w:rsid w:val="008F52F7"/>
    <w:pPr>
      <w:keepLines w:val="0"/>
      <w:widowControl/>
      <w:spacing w:line="240" w:lineRule="auto"/>
      <w:jc w:val="center"/>
    </w:pPr>
    <w:rPr>
      <w:rFonts w:ascii="仿宋_GB2312" w:eastAsia="仿宋_GB2312" w:hAnsi="华文中宋"/>
      <w:b w:val="0"/>
      <w:kern w:val="2"/>
      <w:sz w:val="44"/>
      <w:szCs w:val="24"/>
    </w:rPr>
  </w:style>
  <w:style w:type="paragraph" w:customStyle="1" w:styleId="pa-133">
    <w:name w:val="pa-133"/>
    <w:basedOn w:val="af5"/>
    <w:rsid w:val="008F52F7"/>
    <w:pPr>
      <w:widowControl/>
      <w:spacing w:line="280" w:lineRule="atLeast"/>
      <w:jc w:val="left"/>
    </w:pPr>
    <w:rPr>
      <w:rFonts w:ascii="宋体" w:hAnsi="宋体" w:cs="宋体"/>
      <w:kern w:val="0"/>
      <w:sz w:val="24"/>
    </w:rPr>
  </w:style>
  <w:style w:type="paragraph" w:customStyle="1" w:styleId="StandardOhneEinzug">
    <w:name w:val="StandardOhneEinzug"/>
    <w:basedOn w:val="af5"/>
    <w:qFormat/>
    <w:rsid w:val="008F52F7"/>
    <w:pPr>
      <w:widowControl/>
      <w:tabs>
        <w:tab w:val="left" w:pos="560"/>
      </w:tabs>
      <w:spacing w:after="240" w:line="288" w:lineRule="auto"/>
      <w:ind w:left="200"/>
      <w:jc w:val="left"/>
    </w:pPr>
    <w:rPr>
      <w:rFonts w:ascii="Arial" w:hAnsi="Arial"/>
      <w:kern w:val="0"/>
      <w:sz w:val="22"/>
      <w:szCs w:val="20"/>
      <w:lang w:val="de-DE"/>
    </w:rPr>
  </w:style>
  <w:style w:type="paragraph" w:customStyle="1" w:styleId="pa-75">
    <w:name w:val="pa-75"/>
    <w:basedOn w:val="af5"/>
    <w:rsid w:val="008F52F7"/>
    <w:pPr>
      <w:widowControl/>
      <w:spacing w:line="300" w:lineRule="atLeast"/>
      <w:jc w:val="center"/>
    </w:pPr>
    <w:rPr>
      <w:rFonts w:ascii="宋体" w:hAnsi="宋体" w:cs="宋体"/>
      <w:kern w:val="0"/>
      <w:sz w:val="24"/>
    </w:rPr>
  </w:style>
  <w:style w:type="paragraph" w:customStyle="1" w:styleId="TableLegend">
    <w:name w:val="Table_Legend"/>
    <w:basedOn w:val="af5"/>
    <w:next w:val="af5"/>
    <w:semiHidden/>
    <w:rsid w:val="008F52F7"/>
    <w:pPr>
      <w:keepNext/>
      <w:widowControl/>
      <w:tabs>
        <w:tab w:val="left" w:pos="454"/>
      </w:tabs>
      <w:autoSpaceDE w:val="0"/>
      <w:autoSpaceDN w:val="0"/>
      <w:adjustRightInd w:val="0"/>
      <w:spacing w:before="86" w:line="199" w:lineRule="exact"/>
      <w:jc w:val="left"/>
      <w:textAlignment w:val="baseline"/>
    </w:pPr>
    <w:rPr>
      <w:kern w:val="0"/>
      <w:sz w:val="18"/>
      <w:szCs w:val="20"/>
    </w:rPr>
  </w:style>
  <w:style w:type="paragraph" w:customStyle="1" w:styleId="4ff2">
    <w:name w:val="样式 标题 4 + +中文正文 小四 非加粗"/>
    <w:basedOn w:val="41"/>
    <w:rsid w:val="008F52F7"/>
    <w:pPr>
      <w:keepNext w:val="0"/>
      <w:keepLines w:val="0"/>
      <w:widowControl/>
      <w:tabs>
        <w:tab w:val="left" w:pos="864"/>
        <w:tab w:val="left" w:pos="1984"/>
      </w:tabs>
      <w:spacing w:before="0" w:after="0" w:line="360" w:lineRule="auto"/>
      <w:ind w:left="900" w:firstLine="284"/>
      <w:jc w:val="left"/>
    </w:pPr>
    <w:rPr>
      <w:rFonts w:ascii="宋体" w:eastAsia="宋体" w:hAnsi="宋体"/>
      <w:sz w:val="24"/>
      <w:szCs w:val="24"/>
      <w:lang w:eastAsia="en-US" w:bidi="en-US"/>
    </w:rPr>
  </w:style>
  <w:style w:type="paragraph" w:customStyle="1" w:styleId="a3">
    <w:name w:val="样式 二级标题 + 四号"/>
    <w:basedOn w:val="af5"/>
    <w:qFormat/>
    <w:rsid w:val="008F52F7"/>
    <w:pPr>
      <w:numPr>
        <w:ilvl w:val="1"/>
        <w:numId w:val="11"/>
      </w:numPr>
      <w:tabs>
        <w:tab w:val="left" w:pos="1040"/>
      </w:tabs>
      <w:outlineLvl w:val="1"/>
    </w:pPr>
    <w:rPr>
      <w:rFonts w:ascii="黑体" w:eastAsia="黑体" w:hAnsi="宋体"/>
      <w:sz w:val="28"/>
      <w:szCs w:val="20"/>
    </w:rPr>
  </w:style>
  <w:style w:type="paragraph" w:customStyle="1" w:styleId="121">
    <w:name w:val="1.2.1 环境"/>
    <w:basedOn w:val="32"/>
    <w:link w:val="121Char"/>
    <w:rsid w:val="008F52F7"/>
    <w:pPr>
      <w:keepNext w:val="0"/>
      <w:keepLines w:val="0"/>
      <w:widowControl/>
      <w:numPr>
        <w:ilvl w:val="2"/>
      </w:numPr>
      <w:tabs>
        <w:tab w:val="left" w:pos="420"/>
      </w:tabs>
      <w:spacing w:before="200" w:after="200"/>
      <w:jc w:val="left"/>
    </w:pPr>
    <w:rPr>
      <w:rFonts w:ascii="宋体" w:eastAsiaTheme="minorEastAsia" w:hAnsi="Arial" w:cstheme="minorBidi"/>
      <w:b w:val="0"/>
      <w:bCs w:val="0"/>
      <w:spacing w:val="1"/>
      <w:kern w:val="2"/>
      <w:sz w:val="24"/>
      <w:szCs w:val="22"/>
    </w:rPr>
  </w:style>
  <w:style w:type="paragraph" w:customStyle="1" w:styleId="font17">
    <w:name w:val="font17"/>
    <w:basedOn w:val="af5"/>
    <w:rsid w:val="008F52F7"/>
    <w:pPr>
      <w:widowControl/>
      <w:spacing w:before="100" w:beforeAutospacing="1" w:after="100" w:afterAutospacing="1" w:line="240" w:lineRule="auto"/>
      <w:jc w:val="left"/>
    </w:pPr>
    <w:rPr>
      <w:rFonts w:ascii="宋体" w:hAnsi="宋体" w:cs="宋体"/>
      <w:kern w:val="0"/>
      <w:sz w:val="18"/>
      <w:szCs w:val="18"/>
    </w:rPr>
  </w:style>
  <w:style w:type="paragraph" w:customStyle="1" w:styleId="ca-23">
    <w:name w:val="ca-23"/>
    <w:basedOn w:val="af5"/>
    <w:rsid w:val="008F52F7"/>
    <w:pPr>
      <w:widowControl/>
      <w:spacing w:line="240" w:lineRule="auto"/>
      <w:jc w:val="left"/>
    </w:pPr>
    <w:rPr>
      <w:rFonts w:ascii="Calibri" w:hAnsi="Calibri"/>
      <w:kern w:val="0"/>
      <w:szCs w:val="21"/>
    </w:rPr>
  </w:style>
  <w:style w:type="paragraph" w:customStyle="1" w:styleId="Char1CharCharCharCharCharChar1">
    <w:name w:val="Char1 Char Char Char Char Char Char1"/>
    <w:basedOn w:val="af5"/>
    <w:rsid w:val="008F52F7"/>
    <w:pPr>
      <w:widowControl/>
      <w:tabs>
        <w:tab w:val="left" w:pos="432"/>
      </w:tabs>
      <w:spacing w:line="240" w:lineRule="auto"/>
      <w:ind w:left="432" w:hanging="432"/>
      <w:jc w:val="left"/>
    </w:pPr>
    <w:rPr>
      <w:kern w:val="0"/>
      <w:sz w:val="24"/>
      <w:szCs w:val="24"/>
    </w:rPr>
  </w:style>
  <w:style w:type="paragraph" w:customStyle="1" w:styleId="TableBullet1">
    <w:name w:val="Table Bullet 1"/>
    <w:basedOn w:val="af5"/>
    <w:link w:val="TableBullet1CharChar"/>
    <w:semiHidden/>
    <w:rsid w:val="008F52F7"/>
    <w:pPr>
      <w:widowControl/>
      <w:tabs>
        <w:tab w:val="left" w:pos="454"/>
        <w:tab w:val="left" w:pos="680"/>
        <w:tab w:val="left" w:pos="1021"/>
      </w:tabs>
      <w:spacing w:before="60" w:after="60" w:line="280" w:lineRule="atLeast"/>
      <w:ind w:left="357" w:right="51" w:hanging="357"/>
      <w:contextualSpacing/>
      <w:jc w:val="left"/>
    </w:pPr>
    <w:rPr>
      <w:rFonts w:ascii="Verdana" w:eastAsiaTheme="minorEastAsia" w:hAnsi="Verdana" w:cs="Verdana"/>
      <w:sz w:val="18"/>
      <w:szCs w:val="18"/>
      <w:lang w:eastAsia="en-US" w:bidi="he-IL"/>
    </w:rPr>
  </w:style>
  <w:style w:type="paragraph" w:customStyle="1" w:styleId="11114">
    <w:name w:val="五号线1.1.1.1"/>
    <w:qFormat/>
    <w:rsid w:val="008F52F7"/>
    <w:pPr>
      <w:tabs>
        <w:tab w:val="left" w:pos="1505"/>
      </w:tabs>
      <w:spacing w:before="120" w:after="120" w:line="500" w:lineRule="exact"/>
      <w:ind w:firstLine="425"/>
      <w:outlineLvl w:val="3"/>
    </w:pPr>
    <w:rPr>
      <w:rFonts w:ascii="宋体" w:eastAsia="宋体" w:hAnsi="Times New Roman" w:cs="Times New Roman"/>
      <w:spacing w:val="6"/>
      <w:w w:val="95"/>
      <w:kern w:val="0"/>
      <w:sz w:val="24"/>
      <w:szCs w:val="20"/>
    </w:rPr>
  </w:style>
  <w:style w:type="paragraph" w:customStyle="1" w:styleId="afffffffffffffffffffffffffff9">
    <w:name w:val="(文字) (文字)"/>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CM243">
    <w:name w:val="CM243"/>
    <w:basedOn w:val="af5"/>
    <w:next w:val="af5"/>
    <w:rsid w:val="008F52F7"/>
    <w:pPr>
      <w:widowControl/>
      <w:autoSpaceDE w:val="0"/>
      <w:autoSpaceDN w:val="0"/>
      <w:adjustRightInd w:val="0"/>
      <w:spacing w:after="170" w:line="240" w:lineRule="auto"/>
      <w:jc w:val="left"/>
    </w:pPr>
    <w:rPr>
      <w:rFonts w:ascii="宋体"/>
      <w:kern w:val="0"/>
      <w:sz w:val="24"/>
      <w:szCs w:val="20"/>
    </w:rPr>
  </w:style>
  <w:style w:type="paragraph" w:customStyle="1" w:styleId="afffffffffffffffffffffffffffa">
    <w:name w:val="样式胡"/>
    <w:basedOn w:val="af5"/>
    <w:rsid w:val="008F52F7"/>
    <w:pPr>
      <w:tabs>
        <w:tab w:val="left" w:pos="992"/>
        <w:tab w:val="left" w:pos="2100"/>
      </w:tabs>
      <w:spacing w:line="240" w:lineRule="auto"/>
      <w:ind w:left="2100" w:hanging="420"/>
    </w:pPr>
    <w:rPr>
      <w:rFonts w:ascii="黑体" w:eastAsia="黑体" w:hAnsi="Arial"/>
      <w:szCs w:val="20"/>
    </w:rPr>
  </w:style>
  <w:style w:type="paragraph" w:customStyle="1" w:styleId="1ffffffff3">
    <w:name w:val="正1"/>
    <w:basedOn w:val="af5"/>
    <w:rsid w:val="008F52F7"/>
    <w:pPr>
      <w:keepNext/>
      <w:widowControl/>
      <w:ind w:leftChars="225" w:left="900" w:right="96" w:hangingChars="150" w:hanging="360"/>
      <w:jc w:val="left"/>
    </w:pPr>
    <w:rPr>
      <w:rFonts w:ascii="华文细黑" w:hAnsi="华文细黑"/>
      <w:bCs/>
      <w:snapToGrid w:val="0"/>
      <w:kern w:val="4"/>
      <w:sz w:val="24"/>
      <w:szCs w:val="21"/>
    </w:rPr>
  </w:style>
  <w:style w:type="paragraph" w:customStyle="1" w:styleId="21c">
    <w:name w:val="目录 21"/>
    <w:next w:val="Affffffffffff1"/>
    <w:rsid w:val="008F52F7"/>
    <w:pPr>
      <w:widowControl w:val="0"/>
      <w:tabs>
        <w:tab w:val="right" w:leader="dot" w:pos="8820"/>
      </w:tabs>
      <w:spacing w:line="360" w:lineRule="auto"/>
      <w:ind w:firstLine="360"/>
    </w:pPr>
    <w:rPr>
      <w:rFonts w:ascii="宋体" w:eastAsia="宋体" w:hAnsi="宋体" w:cs="宋体"/>
      <w:smallCaps/>
      <w:color w:val="FF0000"/>
      <w:sz w:val="24"/>
      <w:szCs w:val="24"/>
      <w:u w:color="FF0000"/>
    </w:rPr>
  </w:style>
  <w:style w:type="paragraph" w:customStyle="1" w:styleId="Afffffffffffffffffffffffffffb">
    <w:name w:val="编号A"/>
    <w:rsid w:val="008F52F7"/>
    <w:pPr>
      <w:tabs>
        <w:tab w:val="left" w:pos="921"/>
      </w:tabs>
      <w:spacing w:before="60" w:after="60"/>
      <w:ind w:firstLine="561"/>
    </w:pPr>
    <w:rPr>
      <w:rFonts w:ascii="Times New Roman" w:eastAsia="宋体" w:hAnsi="Times New Roman" w:cs="Times New Roman"/>
      <w:kern w:val="0"/>
      <w:sz w:val="28"/>
    </w:rPr>
  </w:style>
  <w:style w:type="paragraph" w:customStyle="1" w:styleId="Char51">
    <w:name w:val="Char51"/>
    <w:basedOn w:val="af5"/>
    <w:rsid w:val="008F52F7"/>
    <w:pPr>
      <w:keepNext/>
      <w:widowControl/>
      <w:adjustRightInd w:val="0"/>
      <w:snapToGrid w:val="0"/>
      <w:ind w:firstLineChars="85" w:firstLine="204"/>
      <w:jc w:val="left"/>
    </w:pPr>
    <w:rPr>
      <w:rFonts w:ascii="宋体" w:hAnsi="宋体" w:cs="Tahoma"/>
      <w:color w:val="000000"/>
      <w:kern w:val="0"/>
      <w:sz w:val="24"/>
      <w:szCs w:val="21"/>
    </w:rPr>
  </w:style>
  <w:style w:type="paragraph" w:customStyle="1" w:styleId="302202">
    <w:name w:val="样式 样式 标题 3 + 段后: 0.2 行2 + 段后: 0.2 行"/>
    <w:basedOn w:val="af5"/>
    <w:rsid w:val="008F52F7"/>
    <w:pPr>
      <w:keepNext/>
      <w:spacing w:before="240" w:afterLines="20"/>
      <w:ind w:left="851" w:firstLineChars="200" w:firstLine="200"/>
      <w:outlineLvl w:val="2"/>
    </w:pPr>
    <w:rPr>
      <w:rFonts w:ascii="黑体" w:eastAsia="黑体" w:cs="宋体"/>
      <w:sz w:val="26"/>
      <w:szCs w:val="20"/>
    </w:rPr>
  </w:style>
  <w:style w:type="paragraph" w:customStyle="1" w:styleId="48">
    <w:name w:val="样式 标题 4 + 黑体 四号"/>
    <w:basedOn w:val="41"/>
    <w:link w:val="4CharChar3"/>
    <w:rsid w:val="008F52F7"/>
    <w:pPr>
      <w:keepLines w:val="0"/>
      <w:widowControl/>
      <w:tabs>
        <w:tab w:val="left" w:pos="1680"/>
      </w:tabs>
      <w:spacing w:before="240" w:after="30" w:line="377" w:lineRule="auto"/>
      <w:ind w:left="1680" w:hanging="420"/>
      <w:jc w:val="left"/>
      <w:outlineLvl w:val="4"/>
    </w:pPr>
    <w:rPr>
      <w:rFonts w:ascii="黑体" w:hAnsi="黑体" w:cstheme="minorBidi"/>
      <w:b w:val="0"/>
      <w:bCs w:val="0"/>
      <w:kern w:val="2"/>
      <w:szCs w:val="21"/>
    </w:rPr>
  </w:style>
  <w:style w:type="paragraph" w:customStyle="1" w:styleId="CharCharChar110">
    <w:name w:val="Char Char Char11"/>
    <w:basedOn w:val="af5"/>
    <w:semiHidden/>
    <w:rsid w:val="008F52F7"/>
    <w:pPr>
      <w:widowControl/>
      <w:spacing w:line="240" w:lineRule="auto"/>
      <w:jc w:val="left"/>
    </w:pPr>
    <w:rPr>
      <w:rFonts w:ascii="Tahoma" w:hAnsi="Tahoma" w:cs="仿宋_GB2312"/>
      <w:kern w:val="0"/>
      <w:sz w:val="24"/>
      <w:szCs w:val="20"/>
    </w:rPr>
  </w:style>
  <w:style w:type="paragraph" w:customStyle="1" w:styleId="ca-21">
    <w:name w:val="ca-21"/>
    <w:basedOn w:val="af5"/>
    <w:rsid w:val="008F52F7"/>
    <w:pPr>
      <w:widowControl/>
      <w:spacing w:line="240" w:lineRule="auto"/>
      <w:jc w:val="left"/>
    </w:pPr>
    <w:rPr>
      <w:rFonts w:ascii="宋体" w:hAnsi="宋体" w:cs="宋体"/>
      <w:color w:val="000000"/>
      <w:kern w:val="0"/>
      <w:szCs w:val="21"/>
    </w:rPr>
  </w:style>
  <w:style w:type="paragraph" w:customStyle="1" w:styleId="StyleP3Header1-ClausesAfter12pt">
    <w:name w:val="Style P3 Header1-Clauses + After:  12 pt"/>
    <w:basedOn w:val="P3Header1-Clauses"/>
    <w:rsid w:val="008F52F7"/>
    <w:pPr>
      <w:tabs>
        <w:tab w:val="clear" w:pos="720"/>
        <w:tab w:val="clear" w:pos="972"/>
        <w:tab w:val="left" w:pos="1008"/>
      </w:tabs>
      <w:spacing w:after="240"/>
      <w:ind w:left="1008"/>
    </w:pPr>
  </w:style>
  <w:style w:type="paragraph" w:customStyle="1" w:styleId="3ffd">
    <w:name w:val="3级符号"/>
    <w:basedOn w:val="2fffffb"/>
    <w:rsid w:val="008F52F7"/>
    <w:pPr>
      <w:tabs>
        <w:tab w:val="clear" w:pos="360"/>
        <w:tab w:val="left" w:pos="720"/>
      </w:tabs>
      <w:ind w:left="720" w:hanging="720"/>
    </w:pPr>
  </w:style>
  <w:style w:type="paragraph" w:customStyle="1" w:styleId="F2">
    <w:name w:val="F2 一级标题"/>
    <w:basedOn w:val="af5"/>
    <w:rsid w:val="008F52F7"/>
    <w:pPr>
      <w:widowControl/>
      <w:spacing w:beforeLines="100" w:before="312" w:afterLines="100" w:after="312"/>
      <w:ind w:firstLineChars="271" w:firstLine="759"/>
      <w:jc w:val="center"/>
    </w:pPr>
    <w:rPr>
      <w:rFonts w:ascii="楷体_GB2312" w:eastAsia="黑体" w:hAnsi="宋体"/>
      <w:kern w:val="0"/>
      <w:sz w:val="32"/>
      <w:szCs w:val="20"/>
    </w:rPr>
  </w:style>
  <w:style w:type="paragraph" w:customStyle="1" w:styleId="et81">
    <w:name w:val="et81"/>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FF0000"/>
      <w:kern w:val="0"/>
      <w:sz w:val="20"/>
      <w:szCs w:val="20"/>
    </w:rPr>
  </w:style>
  <w:style w:type="paragraph" w:customStyle="1" w:styleId="232">
    <w:name w:val="正文文本缩进 23"/>
    <w:basedOn w:val="af5"/>
    <w:rsid w:val="008F52F7"/>
    <w:pPr>
      <w:adjustRightInd w:val="0"/>
      <w:spacing w:line="400" w:lineRule="exact"/>
      <w:ind w:firstLine="570"/>
      <w:textAlignment w:val="baseline"/>
    </w:pPr>
    <w:rPr>
      <w:sz w:val="24"/>
      <w:szCs w:val="20"/>
    </w:rPr>
  </w:style>
  <w:style w:type="paragraph" w:customStyle="1" w:styleId="afffffffffffffffffffffffffffc">
    <w:name w:val="第一小节"/>
    <w:next w:val="af5"/>
    <w:rsid w:val="008F52F7"/>
    <w:rPr>
      <w:rFonts w:ascii="黑体" w:eastAsia="黑体" w:hAnsi="Times New Roman" w:cs="Times New Roman"/>
      <w:iCs/>
      <w:sz w:val="30"/>
      <w:szCs w:val="24"/>
    </w:rPr>
  </w:style>
  <w:style w:type="paragraph" w:customStyle="1" w:styleId="afffffffffffffffffffffffffffd">
    <w:name w:val="字元 字元"/>
    <w:basedOn w:val="af5"/>
    <w:rsid w:val="008F52F7"/>
    <w:pPr>
      <w:widowControl/>
      <w:spacing w:line="240" w:lineRule="auto"/>
      <w:jc w:val="left"/>
    </w:pPr>
    <w:rPr>
      <w:rFonts w:ascii="仿宋_GB2312" w:eastAsia="仿宋_GB2312"/>
      <w:b/>
      <w:kern w:val="0"/>
      <w:sz w:val="32"/>
      <w:szCs w:val="32"/>
    </w:rPr>
  </w:style>
  <w:style w:type="paragraph" w:customStyle="1" w:styleId="85">
    <w:name w:val="香奈儿 8"/>
    <w:basedOn w:val="5e"/>
    <w:rsid w:val="008F52F7"/>
    <w:pPr>
      <w:tabs>
        <w:tab w:val="clear" w:pos="840"/>
        <w:tab w:val="left" w:pos="780"/>
      </w:tabs>
      <w:ind w:left="780"/>
    </w:pPr>
  </w:style>
  <w:style w:type="paragraph" w:customStyle="1" w:styleId="CharCharCharCharCharCharChar4">
    <w:name w:val="字元 字元 Char Char Char Char Char Char Char4"/>
    <w:basedOn w:val="af5"/>
    <w:rsid w:val="008F52F7"/>
    <w:pPr>
      <w:widowControl/>
      <w:spacing w:line="240" w:lineRule="auto"/>
      <w:jc w:val="left"/>
    </w:pPr>
    <w:rPr>
      <w:rFonts w:ascii="Tahoma" w:hAnsi="Tahoma" w:cs="仿宋_GB2312"/>
      <w:kern w:val="0"/>
      <w:sz w:val="24"/>
      <w:szCs w:val="20"/>
    </w:rPr>
  </w:style>
  <w:style w:type="paragraph" w:customStyle="1" w:styleId="030">
    <w:name w:val="标书正文(0.3 缩进两字)"/>
    <w:basedOn w:val="2fffffa"/>
    <w:rsid w:val="008F52F7"/>
    <w:pPr>
      <w:ind w:firstLine="504"/>
    </w:pPr>
  </w:style>
  <w:style w:type="paragraph" w:customStyle="1" w:styleId="xl50">
    <w:name w:val="xl50"/>
    <w:basedOn w:val="af5"/>
    <w:rsid w:val="008F52F7"/>
    <w:pPr>
      <w:widowControl/>
      <w:pBdr>
        <w:left w:val="single" w:sz="4" w:space="0" w:color="auto"/>
        <w:right w:val="single" w:sz="4" w:space="0" w:color="auto"/>
      </w:pBdr>
      <w:spacing w:before="100" w:beforeAutospacing="1" w:after="100" w:afterAutospacing="1" w:line="240" w:lineRule="auto"/>
      <w:jc w:val="left"/>
    </w:pPr>
    <w:rPr>
      <w:rFonts w:ascii="宋体" w:hAnsi="宋体" w:cs="宋体"/>
      <w:kern w:val="0"/>
      <w:sz w:val="18"/>
      <w:szCs w:val="18"/>
    </w:rPr>
  </w:style>
  <w:style w:type="paragraph" w:customStyle="1" w:styleId="CM99">
    <w:name w:val="CM99"/>
    <w:basedOn w:val="Default"/>
    <w:next w:val="Default"/>
    <w:qFormat/>
    <w:rsid w:val="008F52F7"/>
    <w:pPr>
      <w:spacing w:after="443"/>
    </w:pPr>
    <w:rPr>
      <w:rFonts w:ascii="Calibri" w:eastAsia="宋体" w:hAnsi="Calibri" w:cs="Times New Roman"/>
      <w:color w:val="auto"/>
      <w:szCs w:val="22"/>
    </w:rPr>
  </w:style>
  <w:style w:type="paragraph" w:customStyle="1" w:styleId="BodyTextIndent22">
    <w:name w:val="Body Text Indent 22"/>
    <w:basedOn w:val="af5"/>
    <w:rsid w:val="008F52F7"/>
    <w:pPr>
      <w:widowControl/>
      <w:autoSpaceDE w:val="0"/>
      <w:autoSpaceDN w:val="0"/>
      <w:adjustRightInd w:val="0"/>
      <w:spacing w:line="240" w:lineRule="auto"/>
      <w:ind w:firstLine="420"/>
      <w:jc w:val="left"/>
      <w:textAlignment w:val="baseline"/>
    </w:pPr>
    <w:rPr>
      <w:kern w:val="0"/>
      <w:sz w:val="24"/>
      <w:szCs w:val="20"/>
    </w:rPr>
  </w:style>
  <w:style w:type="paragraph" w:customStyle="1" w:styleId="AppendixIndex">
    <w:name w:val="Appendix Index"/>
    <w:basedOn w:val="af5"/>
    <w:rsid w:val="008F52F7"/>
    <w:pPr>
      <w:widowControl/>
      <w:tabs>
        <w:tab w:val="left" w:pos="840"/>
      </w:tabs>
      <w:spacing w:line="240" w:lineRule="auto"/>
      <w:ind w:left="840" w:hanging="360"/>
      <w:jc w:val="left"/>
    </w:pPr>
    <w:rPr>
      <w:rFonts w:eastAsia="PMingLiU"/>
      <w:snapToGrid w:val="0"/>
      <w:kern w:val="0"/>
      <w:sz w:val="24"/>
      <w:szCs w:val="24"/>
      <w:lang w:val="en-AU"/>
    </w:rPr>
  </w:style>
  <w:style w:type="paragraph" w:customStyle="1" w:styleId="Style15">
    <w:name w:val="_Style 15"/>
    <w:basedOn w:val="af5"/>
    <w:next w:val="affffffc"/>
    <w:rsid w:val="008F52F7"/>
    <w:pPr>
      <w:widowControl/>
      <w:overflowPunct w:val="0"/>
      <w:autoSpaceDE w:val="0"/>
      <w:autoSpaceDN w:val="0"/>
      <w:adjustRightInd w:val="0"/>
      <w:spacing w:line="400" w:lineRule="exact"/>
      <w:ind w:left="300" w:firstLine="400"/>
      <w:jc w:val="left"/>
      <w:textAlignment w:val="baseline"/>
    </w:pPr>
    <w:rPr>
      <w:rFonts w:ascii="宋体"/>
      <w:kern w:val="0"/>
      <w:sz w:val="24"/>
      <w:szCs w:val="20"/>
    </w:rPr>
  </w:style>
  <w:style w:type="paragraph" w:customStyle="1" w:styleId="afffffffffffffffffffffffffffe">
    <w:name w:val="正文 + 小四"/>
    <w:basedOn w:val="af5"/>
    <w:rsid w:val="008F52F7"/>
    <w:pPr>
      <w:widowControl/>
      <w:adjustRightInd w:val="0"/>
      <w:snapToGrid w:val="0"/>
      <w:spacing w:line="540" w:lineRule="exact"/>
      <w:jc w:val="left"/>
    </w:pPr>
    <w:rPr>
      <w:kern w:val="0"/>
      <w:sz w:val="24"/>
      <w:szCs w:val="24"/>
    </w:rPr>
  </w:style>
  <w:style w:type="paragraph" w:customStyle="1" w:styleId="StndSTY">
    <w:name w:val="Stnd.STY"/>
    <w:rsid w:val="008F52F7"/>
    <w:pPr>
      <w:widowControl w:val="0"/>
      <w:tabs>
        <w:tab w:val="left" w:pos="-720"/>
        <w:tab w:val="left" w:pos="510"/>
        <w:tab w:val="left" w:pos="1224"/>
        <w:tab w:val="left" w:pos="2145"/>
        <w:tab w:val="left" w:pos="3268"/>
      </w:tabs>
      <w:suppressAutoHyphens/>
    </w:pPr>
    <w:rPr>
      <w:rFonts w:ascii="Univers" w:eastAsia="宋体" w:hAnsi="Univers" w:cs="Times New Roman"/>
      <w:snapToGrid w:val="0"/>
      <w:kern w:val="0"/>
      <w:sz w:val="24"/>
      <w:lang w:eastAsia="en-US"/>
    </w:rPr>
  </w:style>
  <w:style w:type="paragraph" w:customStyle="1" w:styleId="et61">
    <w:name w:val="et61"/>
    <w:basedOn w:val="af5"/>
    <w:rsid w:val="008F52F7"/>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affffffffffffffffffffffffffff">
    <w:name w:val="封面"/>
    <w:basedOn w:val="afffffffff7"/>
    <w:rsid w:val="008F52F7"/>
    <w:pPr>
      <w:widowControl/>
      <w:spacing w:before="0" w:after="0" w:line="360" w:lineRule="auto"/>
      <w:ind w:firstLineChars="0" w:firstLine="425"/>
      <w:outlineLvl w:val="0"/>
    </w:pPr>
    <w:rPr>
      <w:rFonts w:ascii="仿宋_GB2312" w:eastAsia="仿宋_GB2312" w:hAnsi="Times New Roman"/>
      <w:kern w:val="52"/>
      <w:sz w:val="28"/>
      <w:szCs w:val="20"/>
    </w:rPr>
  </w:style>
  <w:style w:type="paragraph" w:customStyle="1" w:styleId="affffffffffffffffffffffffffff0">
    <w:name w:val="表格，五宋"/>
    <w:rsid w:val="008F52F7"/>
    <w:pPr>
      <w:keepNext/>
      <w:widowControl w:val="0"/>
      <w:adjustRightInd w:val="0"/>
      <w:spacing w:line="360" w:lineRule="exact"/>
      <w:jc w:val="both"/>
    </w:pPr>
    <w:rPr>
      <w:rFonts w:ascii="Times New Roman" w:eastAsia="宋体" w:hAnsi="Times New Roman" w:cs="Times New Roman"/>
      <w:kern w:val="0"/>
      <w:szCs w:val="20"/>
    </w:rPr>
  </w:style>
  <w:style w:type="paragraph" w:customStyle="1" w:styleId="Bullet2">
    <w:name w:val="Bullet 2"/>
    <w:basedOn w:val="af5"/>
    <w:rsid w:val="008F52F7"/>
    <w:pPr>
      <w:widowControl/>
      <w:tabs>
        <w:tab w:val="left" w:pos="360"/>
      </w:tabs>
      <w:spacing w:line="240" w:lineRule="auto"/>
      <w:ind w:left="360" w:hanging="360"/>
    </w:pPr>
    <w:rPr>
      <w:rFonts w:ascii="Arial" w:eastAsia="仿宋_GB2312" w:hAnsi="Arial"/>
      <w:kern w:val="0"/>
      <w:sz w:val="24"/>
      <w:szCs w:val="20"/>
      <w:lang w:val="en-GB" w:eastAsia="en-US"/>
    </w:rPr>
  </w:style>
  <w:style w:type="paragraph" w:customStyle="1" w:styleId="xl51">
    <w:name w:val="xl51"/>
    <w:basedOn w:val="af5"/>
    <w:qFormat/>
    <w:rsid w:val="008F52F7"/>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8"/>
      <w:szCs w:val="18"/>
    </w:rPr>
  </w:style>
  <w:style w:type="paragraph" w:customStyle="1" w:styleId="2ffffff3">
    <w:name w:val="招标标题2"/>
    <w:basedOn w:val="21"/>
    <w:rsid w:val="008F52F7"/>
    <w:pPr>
      <w:pageBreakBefore/>
      <w:tabs>
        <w:tab w:val="left" w:pos="700"/>
      </w:tabs>
      <w:spacing w:before="260" w:after="260" w:line="408" w:lineRule="auto"/>
      <w:ind w:firstLine="340"/>
      <w:jc w:val="center"/>
    </w:pPr>
    <w:rPr>
      <w:rFonts w:ascii="宋体" w:hAnsi="宋体"/>
      <w:bCs w:val="0"/>
      <w:kern w:val="2"/>
      <w:sz w:val="30"/>
      <w:szCs w:val="30"/>
    </w:rPr>
  </w:style>
  <w:style w:type="paragraph" w:customStyle="1" w:styleId="flName">
    <w:name w:val="flName"/>
    <w:basedOn w:val="flNote"/>
    <w:rsid w:val="008F52F7"/>
    <w:pPr>
      <w:widowControl w:val="0"/>
      <w:ind w:firstLineChars="200" w:firstLine="200"/>
    </w:pPr>
    <w:rPr>
      <w:sz w:val="32"/>
    </w:rPr>
  </w:style>
  <w:style w:type="paragraph" w:customStyle="1" w:styleId="XH-4">
    <w:name w:val="XH_标题-4级"/>
    <w:rsid w:val="008F52F7"/>
    <w:pPr>
      <w:keepNext/>
      <w:widowControl w:val="0"/>
      <w:tabs>
        <w:tab w:val="left" w:pos="960"/>
        <w:tab w:val="left" w:pos="1984"/>
      </w:tabs>
      <w:spacing w:beforeLines="100" w:afterLines="50"/>
      <w:ind w:left="1984" w:hanging="1984"/>
      <w:jc w:val="both"/>
      <w:outlineLvl w:val="3"/>
    </w:pPr>
    <w:rPr>
      <w:rFonts w:ascii="Times New Roman" w:eastAsia="黑体" w:hAnsi="Times New Roman" w:cs="Times New Roman"/>
      <w:kern w:val="0"/>
      <w:sz w:val="24"/>
      <w:szCs w:val="20"/>
    </w:rPr>
  </w:style>
  <w:style w:type="paragraph" w:customStyle="1" w:styleId="affffffffffffffffffffffffffff1">
    <w:name w:val="应答正文"/>
    <w:rsid w:val="008F52F7"/>
    <w:rPr>
      <w:rFonts w:ascii="Times New Roman" w:eastAsia="宋体" w:hAnsi="Times New Roman" w:cs="Times New Roman"/>
      <w:b/>
      <w:sz w:val="24"/>
      <w:szCs w:val="24"/>
    </w:rPr>
  </w:style>
  <w:style w:type="paragraph" w:customStyle="1" w:styleId="CM124">
    <w:name w:val="CM124"/>
    <w:basedOn w:val="Default"/>
    <w:next w:val="Default"/>
    <w:rsid w:val="008F52F7"/>
    <w:pPr>
      <w:spacing w:after="285"/>
    </w:pPr>
    <w:rPr>
      <w:rFonts w:ascii="宋体" w:eastAsia="宋体" w:cs="Times New Roman"/>
      <w:color w:val="auto"/>
    </w:rPr>
  </w:style>
  <w:style w:type="paragraph" w:customStyle="1" w:styleId="xl177">
    <w:name w:val="xl177"/>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0"/>
      <w:szCs w:val="20"/>
    </w:rPr>
  </w:style>
  <w:style w:type="paragraph" w:customStyle="1" w:styleId="21d">
    <w:name w:val="纯文本21"/>
    <w:basedOn w:val="af5"/>
    <w:qFormat/>
    <w:rsid w:val="008F52F7"/>
    <w:pPr>
      <w:adjustRightInd w:val="0"/>
      <w:spacing w:line="312" w:lineRule="atLeast"/>
    </w:pPr>
    <w:rPr>
      <w:rFonts w:ascii="宋体" w:hAnsi="Courier New"/>
      <w:kern w:val="0"/>
      <w:sz w:val="28"/>
      <w:szCs w:val="20"/>
    </w:rPr>
  </w:style>
  <w:style w:type="paragraph" w:customStyle="1" w:styleId="affffffffffffffffffffffffffff2">
    <w:name w:val="图名图序"/>
    <w:rsid w:val="008F52F7"/>
    <w:pPr>
      <w:adjustRightInd w:val="0"/>
      <w:spacing w:before="120" w:after="240"/>
      <w:jc w:val="center"/>
    </w:pPr>
    <w:rPr>
      <w:rFonts w:ascii="宋体" w:eastAsia="宋体" w:hAnsi="宋体" w:cs="Times New Roman"/>
      <w:szCs w:val="20"/>
    </w:rPr>
  </w:style>
  <w:style w:type="paragraph" w:customStyle="1" w:styleId="affffffffffffffffffffffffffff3">
    <w:name w:val="正文，四宋"/>
    <w:basedOn w:val="af5"/>
    <w:qFormat/>
    <w:rsid w:val="008F52F7"/>
    <w:pPr>
      <w:spacing w:line="520" w:lineRule="exact"/>
      <w:ind w:firstLine="567"/>
    </w:pPr>
    <w:rPr>
      <w:color w:val="000000"/>
      <w:sz w:val="28"/>
      <w:szCs w:val="20"/>
    </w:rPr>
  </w:style>
  <w:style w:type="paragraph" w:customStyle="1" w:styleId="BJ80">
    <w:name w:val="正文 BJ8"/>
    <w:basedOn w:val="af5"/>
    <w:link w:val="BJ8CharChar0"/>
    <w:rsid w:val="008F52F7"/>
    <w:pPr>
      <w:adjustRightInd w:val="0"/>
      <w:snapToGrid w:val="0"/>
      <w:ind w:firstLineChars="200" w:firstLine="200"/>
      <w:jc w:val="left"/>
    </w:pPr>
    <w:rPr>
      <w:rFonts w:asciiTheme="minorHAnsi" w:eastAsiaTheme="minorEastAsia" w:hAnsiTheme="minorHAnsi" w:cs="宋体"/>
      <w:sz w:val="24"/>
      <w:szCs w:val="24"/>
    </w:rPr>
  </w:style>
  <w:style w:type="paragraph" w:customStyle="1" w:styleId="affffffffffffffffffffffffffff4">
    <w:name w:val="条文脚注"/>
    <w:basedOn w:val="afffffffff4"/>
    <w:rsid w:val="008F52F7"/>
    <w:pPr>
      <w:ind w:leftChars="200" w:left="780" w:hangingChars="200" w:hanging="360"/>
      <w:jc w:val="both"/>
    </w:pPr>
    <w:rPr>
      <w:rFonts w:ascii="宋体"/>
      <w:szCs w:val="18"/>
    </w:rPr>
  </w:style>
  <w:style w:type="paragraph" w:customStyle="1" w:styleId="02Text">
    <w:name w:val="02_Text"/>
    <w:rsid w:val="008F52F7"/>
    <w:pPr>
      <w:spacing w:before="300" w:line="300" w:lineRule="exact"/>
    </w:pPr>
    <w:rPr>
      <w:rFonts w:ascii="Arial" w:eastAsia="宋体" w:hAnsi="Arial" w:cs="Times New Roman"/>
      <w:kern w:val="0"/>
      <w:sz w:val="22"/>
      <w:lang w:val="en-CA" w:eastAsia="en-US"/>
    </w:rPr>
  </w:style>
  <w:style w:type="paragraph" w:customStyle="1" w:styleId="3ffe">
    <w:name w:val="正文缩进3级"/>
    <w:basedOn w:val="af5"/>
    <w:rsid w:val="008F52F7"/>
    <w:pPr>
      <w:widowControl/>
      <w:tabs>
        <w:tab w:val="left" w:pos="1814"/>
      </w:tabs>
      <w:snapToGrid w:val="0"/>
      <w:spacing w:afterLines="30"/>
      <w:ind w:left="1653" w:hanging="453"/>
      <w:jc w:val="left"/>
    </w:pPr>
    <w:rPr>
      <w:rFonts w:ascii="FuturaA Bk BT" w:hAnsi="FuturaA Bk BT"/>
      <w:kern w:val="0"/>
      <w:sz w:val="24"/>
      <w:szCs w:val="24"/>
    </w:rPr>
  </w:style>
  <w:style w:type="paragraph" w:customStyle="1" w:styleId="affffffffffffffffffffffffffff5">
    <w:name w:val="正文四号字"/>
    <w:basedOn w:val="af5"/>
    <w:semiHidden/>
    <w:rsid w:val="008F52F7"/>
    <w:pPr>
      <w:widowControl/>
      <w:adjustRightInd w:val="0"/>
      <w:spacing w:line="312" w:lineRule="atLeast"/>
      <w:jc w:val="left"/>
      <w:textAlignment w:val="baseline"/>
    </w:pPr>
    <w:rPr>
      <w:rFonts w:ascii="宋体"/>
      <w:spacing w:val="5"/>
      <w:kern w:val="0"/>
      <w:sz w:val="28"/>
      <w:szCs w:val="20"/>
    </w:rPr>
  </w:style>
  <w:style w:type="paragraph" w:customStyle="1" w:styleId="ind">
    <w:name w:val="ind"/>
    <w:basedOn w:val="af5"/>
    <w:semiHidden/>
    <w:rsid w:val="008F52F7"/>
    <w:pPr>
      <w:widowControl/>
      <w:tabs>
        <w:tab w:val="left" w:pos="2977"/>
      </w:tabs>
      <w:spacing w:before="40"/>
      <w:ind w:left="2977" w:right="397" w:hanging="851"/>
      <w:jc w:val="left"/>
    </w:pPr>
    <w:rPr>
      <w:rFonts w:ascii="Arial" w:hAnsi="Arial"/>
      <w:kern w:val="0"/>
      <w:sz w:val="22"/>
      <w:szCs w:val="20"/>
      <w:lang w:val="nl-NL"/>
    </w:rPr>
  </w:style>
  <w:style w:type="paragraph" w:customStyle="1" w:styleId="xl174">
    <w:name w:val="xl174"/>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CharChar1CharCharCharCharCharCharChar1CharCharChar">
    <w:name w:val="Char Char1 Char Char Char Char Char Char Char1 Char Char Char"/>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5f9">
    <w:name w:val="样式 标题 5 + 自动设置"/>
    <w:basedOn w:val="52"/>
    <w:rsid w:val="008F52F7"/>
    <w:pPr>
      <w:keepNext w:val="0"/>
      <w:keepLines w:val="0"/>
      <w:widowControl/>
      <w:numPr>
        <w:ilvl w:val="4"/>
      </w:numPr>
      <w:spacing w:before="0" w:after="0" w:line="360" w:lineRule="auto"/>
      <w:ind w:firstLineChars="100" w:firstLine="100"/>
      <w:jc w:val="left"/>
    </w:pPr>
    <w:rPr>
      <w:b w:val="0"/>
      <w:bCs/>
      <w:i/>
      <w:iCs/>
      <w:kern w:val="0"/>
      <w:sz w:val="21"/>
      <w:szCs w:val="26"/>
    </w:rPr>
  </w:style>
  <w:style w:type="paragraph" w:customStyle="1" w:styleId="afffffffe">
    <w:name w:val="居中"/>
    <w:basedOn w:val="af5"/>
    <w:next w:val="af5"/>
    <w:link w:val="Charffa"/>
    <w:rsid w:val="008F52F7"/>
    <w:pPr>
      <w:spacing w:line="240" w:lineRule="auto"/>
      <w:jc w:val="center"/>
    </w:pPr>
    <w:rPr>
      <w:rFonts w:ascii="Arial" w:eastAsia="华文细黑" w:hAnsi="Arial" w:cstheme="minorBidi"/>
      <w:sz w:val="28"/>
      <w:szCs w:val="28"/>
    </w:rPr>
  </w:style>
  <w:style w:type="paragraph" w:customStyle="1" w:styleId="a9">
    <w:name w:val="二级无标题条"/>
    <w:basedOn w:val="af5"/>
    <w:rsid w:val="008F52F7"/>
    <w:pPr>
      <w:numPr>
        <w:ilvl w:val="3"/>
        <w:numId w:val="28"/>
      </w:numPr>
      <w:spacing w:line="240" w:lineRule="auto"/>
    </w:pPr>
    <w:rPr>
      <w:szCs w:val="24"/>
    </w:rPr>
  </w:style>
  <w:style w:type="paragraph" w:customStyle="1" w:styleId="Section">
    <w:name w:val="Section #"/>
    <w:next w:val="TitleHeadings"/>
    <w:rsid w:val="008F52F7"/>
    <w:pPr>
      <w:tabs>
        <w:tab w:val="left" w:pos="2636"/>
        <w:tab w:val="left" w:pos="3090"/>
      </w:tabs>
      <w:overflowPunct w:val="0"/>
      <w:autoSpaceDE w:val="0"/>
      <w:autoSpaceDN w:val="0"/>
      <w:adjustRightInd w:val="0"/>
      <w:spacing w:after="113" w:line="340" w:lineRule="atLeast"/>
      <w:jc w:val="center"/>
      <w:textAlignment w:val="baseline"/>
    </w:pPr>
    <w:rPr>
      <w:rFonts w:ascii="Optima" w:eastAsia="宋体" w:hAnsi="Optima" w:cs="Times New Roman"/>
      <w:b/>
      <w:kern w:val="0"/>
      <w:sz w:val="30"/>
    </w:rPr>
  </w:style>
  <w:style w:type="paragraph" w:customStyle="1" w:styleId="department">
    <w:name w:val="department"/>
    <w:rsid w:val="008F52F7"/>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pPr>
    <w:rPr>
      <w:rFonts w:ascii="CG Times" w:eastAsia="宋体" w:hAnsi="CG Times" w:cs="Times New Roman"/>
      <w:snapToGrid w:val="0"/>
      <w:kern w:val="0"/>
      <w:sz w:val="34"/>
      <w:lang w:eastAsia="en-US"/>
    </w:rPr>
  </w:style>
  <w:style w:type="paragraph" w:customStyle="1" w:styleId="3CharCharCharCharCharCharCharCharChar">
    <w:name w:val="样式 样式 标题 3 + (中文) 黑体 Char + (中文) 宋体 小四 Char Char Char Char Char Char Char Char"/>
    <w:basedOn w:val="af5"/>
    <w:link w:val="3CharCharCharCharCharCharCharCharCharChar"/>
    <w:rsid w:val="008F52F7"/>
    <w:pPr>
      <w:spacing w:line="400" w:lineRule="exact"/>
      <w:ind w:leftChars="400" w:left="400" w:firstLineChars="200" w:firstLine="200"/>
    </w:pPr>
    <w:rPr>
      <w:rFonts w:ascii="宋体" w:eastAsiaTheme="minorEastAsia" w:hAnsi="Courier New" w:cs="Courier New"/>
      <w:sz w:val="24"/>
      <w:szCs w:val="21"/>
    </w:rPr>
  </w:style>
  <w:style w:type="paragraph" w:customStyle="1" w:styleId="1ffffffff4">
    <w:name w:val="沈阳 款，1."/>
    <w:semiHidden/>
    <w:rsid w:val="008F52F7"/>
    <w:pPr>
      <w:keepNext/>
      <w:tabs>
        <w:tab w:val="left" w:pos="1680"/>
      </w:tabs>
      <w:adjustRightInd w:val="0"/>
      <w:ind w:left="1680" w:hanging="420"/>
      <w:jc w:val="both"/>
      <w:outlineLvl w:val="3"/>
    </w:pPr>
    <w:rPr>
      <w:rFonts w:ascii="楷体_GB2312" w:eastAsia="楷体_GB2312" w:hAnsi="Times New Roman" w:cs="Times New Roman"/>
      <w:iCs/>
      <w:sz w:val="28"/>
      <w:szCs w:val="28"/>
    </w:rPr>
  </w:style>
  <w:style w:type="paragraph" w:customStyle="1" w:styleId="1ffffffff5">
    <w:name w:val="列表1"/>
    <w:basedOn w:val="af5"/>
    <w:next w:val="af5"/>
    <w:locked/>
    <w:rsid w:val="008F52F7"/>
    <w:pPr>
      <w:widowControl/>
      <w:tabs>
        <w:tab w:val="left" w:pos="1561"/>
      </w:tabs>
      <w:ind w:left="1561" w:hanging="1125"/>
      <w:jc w:val="left"/>
    </w:pPr>
    <w:rPr>
      <w:kern w:val="0"/>
      <w:sz w:val="24"/>
      <w:szCs w:val="24"/>
    </w:rPr>
  </w:style>
  <w:style w:type="paragraph" w:customStyle="1" w:styleId="wang21">
    <w:name w:val="样式 wang正文 + 首行缩进:  2 字符1"/>
    <w:basedOn w:val="wang"/>
    <w:rsid w:val="008F52F7"/>
    <w:pPr>
      <w:ind w:firstLine="640"/>
    </w:pPr>
  </w:style>
  <w:style w:type="paragraph" w:customStyle="1" w:styleId="pa-47">
    <w:name w:val="pa-47"/>
    <w:basedOn w:val="af5"/>
    <w:rsid w:val="008F52F7"/>
    <w:pPr>
      <w:widowControl/>
      <w:spacing w:line="280" w:lineRule="atLeast"/>
      <w:ind w:firstLine="280"/>
      <w:jc w:val="center"/>
    </w:pPr>
    <w:rPr>
      <w:rFonts w:ascii="宋体" w:hAnsi="宋体" w:cs="宋体"/>
      <w:kern w:val="0"/>
      <w:sz w:val="24"/>
    </w:rPr>
  </w:style>
  <w:style w:type="paragraph" w:customStyle="1" w:styleId="et102">
    <w:name w:val="et102"/>
    <w:basedOn w:val="af5"/>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CharCharChar1CharCharCharCharCharCharCharCharCharCharCharCharCharCharCharCharCharCharCharCharCharChar1">
    <w:name w:val="Char Char Char1 Char Char Char Char Char Char Char Char Char Char Char Char Char Char Char Char Char Char Char Char Char Char1"/>
    <w:basedOn w:val="af5"/>
    <w:rsid w:val="008F52F7"/>
    <w:pPr>
      <w:widowControl/>
      <w:spacing w:line="240" w:lineRule="auto"/>
      <w:jc w:val="left"/>
    </w:pPr>
    <w:rPr>
      <w:rFonts w:ascii="Tahoma" w:hAnsi="Tahoma"/>
      <w:kern w:val="0"/>
      <w:sz w:val="24"/>
      <w:szCs w:val="20"/>
    </w:rPr>
  </w:style>
  <w:style w:type="paragraph" w:customStyle="1" w:styleId="xl66">
    <w:name w:val="xl66"/>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affffffffffffffffffffffffffff6">
    <w:name w:val="工程名称"/>
    <w:basedOn w:val="af5"/>
    <w:rsid w:val="008F52F7"/>
    <w:pPr>
      <w:spacing w:line="240" w:lineRule="auto"/>
      <w:jc w:val="center"/>
    </w:pPr>
    <w:rPr>
      <w:b/>
      <w:sz w:val="36"/>
      <w:szCs w:val="36"/>
    </w:rPr>
  </w:style>
  <w:style w:type="paragraph" w:customStyle="1" w:styleId="1ffffffff6">
    <w:name w:val="(1)样式"/>
    <w:rsid w:val="008F52F7"/>
    <w:pPr>
      <w:tabs>
        <w:tab w:val="left" w:pos="3420"/>
      </w:tabs>
      <w:spacing w:line="360" w:lineRule="auto"/>
      <w:ind w:left="3420" w:hanging="420"/>
    </w:pPr>
    <w:rPr>
      <w:rFonts w:ascii="Times New Roman" w:eastAsia="宋体" w:hAnsi="Times New Roman" w:cs="Times New Roman"/>
      <w:bCs/>
      <w:sz w:val="24"/>
      <w:szCs w:val="28"/>
    </w:rPr>
  </w:style>
  <w:style w:type="paragraph" w:customStyle="1" w:styleId="xl179">
    <w:name w:val="xl179"/>
    <w:basedOn w:val="af5"/>
    <w:rsid w:val="008F52F7"/>
    <w:pPr>
      <w:widowControl/>
      <w:spacing w:before="100" w:beforeAutospacing="1" w:after="100" w:afterAutospacing="1" w:line="240" w:lineRule="auto"/>
      <w:jc w:val="left"/>
    </w:pPr>
    <w:rPr>
      <w:b/>
      <w:bCs/>
      <w:color w:val="000000"/>
      <w:kern w:val="0"/>
      <w:sz w:val="20"/>
      <w:szCs w:val="20"/>
    </w:rPr>
  </w:style>
  <w:style w:type="paragraph" w:customStyle="1" w:styleId="78150">
    <w:name w:val="样式 宋体 小四 段前: 7.8 磅 行距: 1.5 倍行距"/>
    <w:basedOn w:val="af5"/>
    <w:rsid w:val="008F52F7"/>
    <w:pPr>
      <w:widowControl/>
      <w:spacing w:line="480" w:lineRule="exact"/>
      <w:ind w:firstLineChars="200" w:firstLine="200"/>
      <w:jc w:val="left"/>
    </w:pPr>
    <w:rPr>
      <w:rFonts w:ascii="宋体" w:hAnsi="宋体" w:cs="宋体"/>
      <w:kern w:val="0"/>
      <w:sz w:val="24"/>
      <w:szCs w:val="20"/>
    </w:rPr>
  </w:style>
  <w:style w:type="paragraph" w:customStyle="1" w:styleId="3-5">
    <w:name w:val="样式3-5"/>
    <w:basedOn w:val="3-4"/>
    <w:semiHidden/>
    <w:rsid w:val="008F52F7"/>
    <w:pPr>
      <w:tabs>
        <w:tab w:val="left" w:pos="720"/>
      </w:tabs>
      <w:spacing w:after="120"/>
      <w:ind w:firstLine="360"/>
      <w:jc w:val="left"/>
    </w:pPr>
  </w:style>
  <w:style w:type="paragraph" w:customStyle="1" w:styleId="Affffffffffffffffffffffffffff7">
    <w:name w:val="样式 A + 小二 加粗 居中"/>
    <w:basedOn w:val="af5"/>
    <w:rsid w:val="008F52F7"/>
    <w:pPr>
      <w:widowControl/>
      <w:spacing w:line="300" w:lineRule="auto"/>
      <w:jc w:val="center"/>
    </w:pPr>
    <w:rPr>
      <w:rFonts w:ascii="Calibri" w:eastAsia="黑体" w:hAnsi="Calibri" w:cs="宋体"/>
      <w:b/>
      <w:bCs/>
      <w:kern w:val="0"/>
      <w:sz w:val="36"/>
      <w:szCs w:val="20"/>
    </w:rPr>
  </w:style>
  <w:style w:type="paragraph" w:customStyle="1" w:styleId="xl141">
    <w:name w:val="xl141"/>
    <w:basedOn w:val="af5"/>
    <w:rsid w:val="008F52F7"/>
    <w:pPr>
      <w:widowControl/>
      <w:spacing w:before="100" w:beforeAutospacing="1" w:after="100" w:afterAutospacing="1" w:line="240" w:lineRule="auto"/>
      <w:jc w:val="left"/>
    </w:pPr>
    <w:rPr>
      <w:rFonts w:ascii="Calibri" w:hAnsi="Calibri" w:cs="宋体"/>
      <w:kern w:val="0"/>
      <w:szCs w:val="21"/>
    </w:rPr>
  </w:style>
  <w:style w:type="paragraph" w:customStyle="1" w:styleId="P3">
    <w:name w:val="P3"/>
    <w:rsid w:val="008F52F7"/>
    <w:pPr>
      <w:widowControl w:val="0"/>
      <w:adjustRightInd w:val="0"/>
      <w:spacing w:after="240"/>
      <w:ind w:left="2880" w:hanging="576"/>
      <w:jc w:val="both"/>
      <w:textAlignment w:val="baseline"/>
    </w:pPr>
    <w:rPr>
      <w:rFonts w:ascii="Times New Roman" w:eastAsia="全真中明體" w:hAnsi="Times New Roman" w:cs="Times New Roman"/>
      <w:spacing w:val="30"/>
      <w:kern w:val="0"/>
      <w:sz w:val="24"/>
      <w:lang w:val="en-GB" w:eastAsia="zh-TW"/>
    </w:rPr>
  </w:style>
  <w:style w:type="paragraph" w:customStyle="1" w:styleId="0a">
    <w:name w:val="条文 0"/>
    <w:next w:val="af5"/>
    <w:rsid w:val="008F52F7"/>
    <w:pPr>
      <w:tabs>
        <w:tab w:val="left" w:pos="1140"/>
      </w:tabs>
      <w:spacing w:before="240" w:after="240"/>
      <w:ind w:left="1140" w:hanging="420"/>
    </w:pPr>
    <w:rPr>
      <w:rFonts w:ascii="Times New Roman" w:eastAsia="黑体" w:hAnsi="Times New Roman" w:cs="Times New Roman"/>
      <w:kern w:val="0"/>
    </w:rPr>
  </w:style>
  <w:style w:type="paragraph" w:customStyle="1" w:styleId="Char2CharCharCharCharCharChar1CharChar1">
    <w:name w:val="Char2 Char Char Char Char Char Char1 Char Char1"/>
    <w:basedOn w:val="af5"/>
    <w:rsid w:val="008F52F7"/>
    <w:pPr>
      <w:widowControl/>
      <w:ind w:firstLineChars="200" w:firstLine="200"/>
      <w:jc w:val="left"/>
    </w:pPr>
    <w:rPr>
      <w:rFonts w:ascii="Tahoma" w:hAnsi="Tahoma"/>
      <w:kern w:val="0"/>
      <w:sz w:val="24"/>
      <w:szCs w:val="20"/>
    </w:rPr>
  </w:style>
  <w:style w:type="paragraph" w:customStyle="1" w:styleId="afffff1">
    <w:name w:val="表格文字"/>
    <w:basedOn w:val="af5"/>
    <w:link w:val="CharCharf2"/>
    <w:qFormat/>
    <w:rsid w:val="008F52F7"/>
    <w:pPr>
      <w:adjustRightInd w:val="0"/>
      <w:spacing w:line="420" w:lineRule="atLeast"/>
      <w:jc w:val="left"/>
      <w:textAlignment w:val="baseline"/>
    </w:pPr>
    <w:rPr>
      <w:rFonts w:eastAsiaTheme="minorEastAsia" w:cstheme="minorBidi"/>
    </w:rPr>
  </w:style>
  <w:style w:type="paragraph" w:customStyle="1" w:styleId="1-10">
    <w:name w:val="样式1-1"/>
    <w:basedOn w:val="af5"/>
    <w:semiHidden/>
    <w:rsid w:val="008F52F7"/>
    <w:pPr>
      <w:keepNext/>
      <w:keepLines/>
      <w:widowControl/>
      <w:suppressLineNumbers/>
      <w:tabs>
        <w:tab w:val="left" w:pos="1134"/>
      </w:tabs>
      <w:suppressAutoHyphens/>
      <w:ind w:left="1134" w:hanging="567"/>
      <w:jc w:val="left"/>
    </w:pPr>
    <w:rPr>
      <w:rFonts w:eastAsia="仿宋_GB2312"/>
      <w:b/>
      <w:bCs/>
      <w:kern w:val="28"/>
      <w:sz w:val="28"/>
      <w:szCs w:val="20"/>
    </w:rPr>
  </w:style>
  <w:style w:type="paragraph" w:customStyle="1" w:styleId="affffffffffffffffffffffffffff8">
    <w:name w:val="正文第一级"/>
    <w:basedOn w:val="af5"/>
    <w:next w:val="af5"/>
    <w:rsid w:val="008F52F7"/>
    <w:pPr>
      <w:adjustRightInd w:val="0"/>
      <w:spacing w:line="540" w:lineRule="exact"/>
      <w:ind w:leftChars="100" w:left="100" w:rightChars="100" w:right="100" w:firstLineChars="250" w:firstLine="250"/>
      <w:jc w:val="left"/>
    </w:pPr>
    <w:rPr>
      <w:color w:val="000000"/>
      <w:kern w:val="0"/>
      <w:sz w:val="28"/>
      <w:szCs w:val="28"/>
    </w:rPr>
  </w:style>
  <w:style w:type="paragraph" w:customStyle="1" w:styleId="afffffffff1">
    <w:name w:val="正文段落"/>
    <w:basedOn w:val="af5"/>
    <w:link w:val="Charfff1"/>
    <w:rsid w:val="008F52F7"/>
    <w:pPr>
      <w:widowControl/>
      <w:autoSpaceDE w:val="0"/>
      <w:autoSpaceDN w:val="0"/>
      <w:adjustRightInd w:val="0"/>
      <w:ind w:firstLine="567"/>
      <w:jc w:val="left"/>
      <w:textAlignment w:val="baseline"/>
    </w:pPr>
    <w:rPr>
      <w:rFonts w:ascii="宋体" w:eastAsiaTheme="minorEastAsia" w:hAnsi="Tms Rmn" w:cstheme="minorBidi"/>
      <w:sz w:val="28"/>
    </w:rPr>
  </w:style>
  <w:style w:type="paragraph" w:customStyle="1" w:styleId="ReportList2">
    <w:name w:val="Report List 2"/>
    <w:basedOn w:val="ReportList1"/>
    <w:rsid w:val="008F52F7"/>
    <w:pPr>
      <w:tabs>
        <w:tab w:val="clear" w:pos="425"/>
      </w:tabs>
      <w:spacing w:after="0"/>
      <w:ind w:left="1440" w:firstLineChars="0" w:hanging="360"/>
    </w:pPr>
    <w:rPr>
      <w:sz w:val="20"/>
      <w:lang w:eastAsia="en-US"/>
    </w:rPr>
  </w:style>
  <w:style w:type="paragraph" w:customStyle="1" w:styleId="Char220">
    <w:name w:val="Char22"/>
    <w:basedOn w:val="af5"/>
    <w:rsid w:val="008F52F7"/>
    <w:pPr>
      <w:widowControl/>
      <w:spacing w:line="240" w:lineRule="auto"/>
      <w:jc w:val="left"/>
    </w:pPr>
    <w:rPr>
      <w:rFonts w:ascii="仿宋_GB2312" w:eastAsia="仿宋_GB2312"/>
      <w:b/>
      <w:kern w:val="0"/>
      <w:sz w:val="32"/>
      <w:szCs w:val="32"/>
    </w:rPr>
  </w:style>
  <w:style w:type="paragraph" w:customStyle="1" w:styleId="BJ151">
    <w:name w:val="章节标题 BJ15"/>
    <w:basedOn w:val="BJ15"/>
    <w:next w:val="BJ15"/>
    <w:rsid w:val="008F52F7"/>
    <w:pPr>
      <w:adjustRightInd/>
      <w:snapToGrid/>
      <w:spacing w:line="240" w:lineRule="auto"/>
      <w:ind w:firstLineChars="0" w:firstLine="0"/>
      <w:jc w:val="center"/>
    </w:pPr>
    <w:rPr>
      <w:rFonts w:eastAsia="黑体"/>
      <w:b/>
      <w:sz w:val="44"/>
      <w:szCs w:val="84"/>
    </w:rPr>
  </w:style>
  <w:style w:type="paragraph" w:customStyle="1" w:styleId="Ae">
    <w:name w:val="编号A."/>
    <w:basedOn w:val="af5"/>
    <w:rsid w:val="008F52F7"/>
    <w:pPr>
      <w:numPr>
        <w:numId w:val="43"/>
      </w:numPr>
      <w:tabs>
        <w:tab w:val="left" w:pos="0"/>
        <w:tab w:val="left" w:pos="547"/>
        <w:tab w:val="left" w:pos="907"/>
        <w:tab w:val="left" w:pos="1080"/>
      </w:tabs>
      <w:spacing w:line="480" w:lineRule="atLeast"/>
    </w:pPr>
    <w:rPr>
      <w:sz w:val="28"/>
      <w:szCs w:val="24"/>
    </w:rPr>
  </w:style>
  <w:style w:type="paragraph" w:customStyle="1" w:styleId="pa-116">
    <w:name w:val="pa-116"/>
    <w:basedOn w:val="af5"/>
    <w:rsid w:val="008F52F7"/>
    <w:pPr>
      <w:widowControl/>
      <w:spacing w:line="480" w:lineRule="atLeast"/>
      <w:ind w:firstLine="200"/>
    </w:pPr>
    <w:rPr>
      <w:rFonts w:ascii="宋体" w:hAnsi="宋体" w:cs="宋体"/>
      <w:kern w:val="0"/>
      <w:sz w:val="24"/>
    </w:rPr>
  </w:style>
  <w:style w:type="paragraph" w:customStyle="1" w:styleId="Sec1-Clauses">
    <w:name w:val="Sec1-Clauses"/>
    <w:basedOn w:val="af5"/>
    <w:rsid w:val="008F52F7"/>
    <w:pPr>
      <w:widowControl/>
      <w:tabs>
        <w:tab w:val="left" w:pos="360"/>
      </w:tabs>
      <w:spacing w:before="120" w:after="120" w:line="240" w:lineRule="auto"/>
      <w:jc w:val="left"/>
    </w:pPr>
    <w:rPr>
      <w:b/>
      <w:kern w:val="0"/>
      <w:sz w:val="24"/>
      <w:szCs w:val="20"/>
      <w:lang w:eastAsia="en-US"/>
    </w:rPr>
  </w:style>
  <w:style w:type="paragraph" w:customStyle="1" w:styleId="NORMALINDEN">
    <w:name w:val="NORMAL INDEN"/>
    <w:rsid w:val="008F52F7"/>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eastAsia="宋体" w:hAnsi="CG Times" w:cs="Times New Roman"/>
      <w:snapToGrid w:val="0"/>
      <w:kern w:val="0"/>
      <w:sz w:val="22"/>
      <w:lang w:eastAsia="en-US"/>
    </w:rPr>
  </w:style>
  <w:style w:type="paragraph" w:customStyle="1" w:styleId="Char140">
    <w:name w:val="Char14"/>
    <w:basedOn w:val="af5"/>
    <w:rsid w:val="008F52F7"/>
    <w:pPr>
      <w:widowControl/>
      <w:spacing w:line="240" w:lineRule="auto"/>
      <w:jc w:val="left"/>
    </w:pPr>
    <w:rPr>
      <w:rFonts w:ascii="仿宋_GB2312" w:eastAsia="仿宋_GB2312"/>
      <w:b/>
      <w:kern w:val="0"/>
      <w:sz w:val="32"/>
      <w:szCs w:val="32"/>
    </w:rPr>
  </w:style>
  <w:style w:type="paragraph" w:customStyle="1" w:styleId="Charfffffb">
    <w:name w:val="样式 正文首行缩进 Char"/>
    <w:basedOn w:val="af5"/>
    <w:rsid w:val="008F52F7"/>
    <w:pPr>
      <w:widowControl/>
      <w:spacing w:line="400" w:lineRule="exact"/>
      <w:ind w:firstLineChars="200" w:firstLine="200"/>
      <w:jc w:val="left"/>
    </w:pPr>
    <w:rPr>
      <w:rFonts w:ascii="宋体" w:hAnsi="宋体"/>
      <w:kern w:val="24"/>
      <w:sz w:val="24"/>
      <w:szCs w:val="21"/>
    </w:rPr>
  </w:style>
  <w:style w:type="paragraph" w:customStyle="1" w:styleId="77">
    <w:name w:val="招标文件》7"/>
    <w:basedOn w:val="af5"/>
    <w:rsid w:val="008F52F7"/>
    <w:pPr>
      <w:widowControl/>
      <w:tabs>
        <w:tab w:val="left" w:pos="560"/>
      </w:tabs>
      <w:spacing w:before="120" w:after="120" w:line="300" w:lineRule="auto"/>
      <w:ind w:left="200" w:firstLineChars="200" w:firstLine="200"/>
      <w:jc w:val="left"/>
    </w:pPr>
    <w:rPr>
      <w:rFonts w:ascii="宋体"/>
      <w:spacing w:val="10"/>
      <w:w w:val="95"/>
      <w:kern w:val="0"/>
      <w:sz w:val="24"/>
      <w:szCs w:val="20"/>
    </w:rPr>
  </w:style>
  <w:style w:type="paragraph" w:customStyle="1" w:styleId="mjbul31">
    <w:name w:val="mj bul(3) 1"/>
    <w:basedOn w:val="af5"/>
    <w:rsid w:val="008F52F7"/>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xl171">
    <w:name w:val="xl171"/>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affffffffffffffffffffffffffff9">
    <w:name w:val="第一部分"/>
    <w:basedOn w:val="18"/>
    <w:rsid w:val="008F52F7"/>
    <w:pPr>
      <w:keepLines w:val="0"/>
      <w:widowControl/>
      <w:autoSpaceDE w:val="0"/>
      <w:spacing w:before="0" w:after="0"/>
      <w:jc w:val="center"/>
    </w:pPr>
    <w:rPr>
      <w:rFonts w:ascii="Arial" w:eastAsia="黑体" w:hAnsi="Arial"/>
      <w:b w:val="0"/>
      <w:spacing w:val="1"/>
      <w:kern w:val="32"/>
      <w:sz w:val="36"/>
      <w:szCs w:val="36"/>
    </w:rPr>
  </w:style>
  <w:style w:type="paragraph" w:customStyle="1" w:styleId="1ffffffff7">
    <w:name w:val="正文文本缩进1"/>
    <w:basedOn w:val="af5"/>
    <w:rsid w:val="008F52F7"/>
    <w:pPr>
      <w:spacing w:after="120" w:line="240" w:lineRule="auto"/>
      <w:ind w:leftChars="200" w:left="420"/>
    </w:pPr>
    <w:rPr>
      <w:rFonts w:ascii="宋体" w:hAnsi="Calibri"/>
      <w:bCs/>
      <w:sz w:val="28"/>
      <w:szCs w:val="20"/>
    </w:rPr>
  </w:style>
  <w:style w:type="paragraph" w:customStyle="1" w:styleId="CharChar1CharCharCharCharChar1">
    <w:name w:val="Char Char1 Char Char Char Char Char1"/>
    <w:basedOn w:val="af5"/>
    <w:rsid w:val="008F52F7"/>
    <w:pPr>
      <w:keepNext/>
      <w:widowControl/>
      <w:ind w:right="96"/>
      <w:jc w:val="left"/>
    </w:pPr>
    <w:rPr>
      <w:rFonts w:ascii="Tahoma" w:hAnsi="Tahoma" w:cs="仿宋_GB2312"/>
      <w:kern w:val="0"/>
      <w:sz w:val="24"/>
      <w:szCs w:val="20"/>
    </w:rPr>
  </w:style>
  <w:style w:type="paragraph" w:customStyle="1" w:styleId="xl194">
    <w:name w:val="xl194"/>
    <w:basedOn w:val="af5"/>
    <w:rsid w:val="008F52F7"/>
    <w:pPr>
      <w:widowControl/>
      <w:pBdr>
        <w:bottom w:val="single" w:sz="4" w:space="0" w:color="auto"/>
      </w:pBdr>
      <w:spacing w:before="100" w:beforeAutospacing="1" w:after="100" w:afterAutospacing="1" w:line="240" w:lineRule="auto"/>
      <w:jc w:val="right"/>
    </w:pPr>
    <w:rPr>
      <w:b/>
      <w:bCs/>
      <w:color w:val="000000"/>
      <w:kern w:val="0"/>
      <w:sz w:val="20"/>
      <w:szCs w:val="20"/>
    </w:rPr>
  </w:style>
  <w:style w:type="paragraph" w:customStyle="1" w:styleId="4ff3">
    <w:name w:val="样式 标题 4 + 宋体"/>
    <w:basedOn w:val="41"/>
    <w:rsid w:val="008F52F7"/>
    <w:pPr>
      <w:keepNext w:val="0"/>
      <w:keepLines w:val="0"/>
      <w:widowControl/>
      <w:tabs>
        <w:tab w:val="left" w:pos="1134"/>
      </w:tabs>
      <w:spacing w:before="0" w:after="0" w:line="360" w:lineRule="auto"/>
      <w:jc w:val="left"/>
    </w:pPr>
    <w:rPr>
      <w:rFonts w:ascii="宋体" w:eastAsia="宋体" w:hAnsi="宋体"/>
      <w:bCs w:val="0"/>
      <w:kern w:val="2"/>
      <w:sz w:val="21"/>
      <w:szCs w:val="20"/>
      <w:shd w:val="clear" w:color="auto" w:fill="FFFFFF"/>
    </w:rPr>
  </w:style>
  <w:style w:type="paragraph" w:customStyle="1" w:styleId="ASTD">
    <w:name w:val="A_STD"/>
    <w:rsid w:val="008F52F7"/>
    <w:pPr>
      <w:widowControl w:val="0"/>
      <w:tabs>
        <w:tab w:val="left" w:pos="-720"/>
      </w:tabs>
      <w:suppressAutoHyphens/>
      <w:spacing w:line="237" w:lineRule="exact"/>
    </w:pPr>
    <w:rPr>
      <w:rFonts w:ascii="Univers" w:eastAsia="宋体" w:hAnsi="Univers" w:cs="Times New Roman"/>
      <w:snapToGrid w:val="0"/>
      <w:kern w:val="0"/>
      <w:sz w:val="24"/>
      <w:lang w:eastAsia="en-US"/>
    </w:rPr>
  </w:style>
  <w:style w:type="paragraph" w:customStyle="1" w:styleId="Subhead2">
    <w:name w:val="Subhead 2"/>
    <w:basedOn w:val="Subhead1"/>
    <w:rsid w:val="008F52F7"/>
    <w:pPr>
      <w:pageBreakBefore w:val="0"/>
      <w:spacing w:before="340" w:line="360" w:lineRule="atLeast"/>
    </w:pPr>
    <w:rPr>
      <w:sz w:val="28"/>
    </w:rPr>
  </w:style>
  <w:style w:type="paragraph" w:customStyle="1" w:styleId="RightPar20">
    <w:name w:val="Right Par[2]"/>
    <w:rsid w:val="008F52F7"/>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宋体" w:hAnsi="CG Times" w:cs="Times New Roman"/>
      <w:b/>
      <w:i/>
      <w:kern w:val="0"/>
      <w:sz w:val="24"/>
      <w:lang w:eastAsia="en-US"/>
    </w:rPr>
  </w:style>
  <w:style w:type="paragraph" w:customStyle="1" w:styleId="et84">
    <w:name w:val="et84"/>
    <w:basedOn w:val="af5"/>
    <w:rsid w:val="008F52F7"/>
    <w:pPr>
      <w:widowControl/>
      <w:pBdr>
        <w:left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CharCharCharCharCharCharCharCharCharCharCharChar1CharCharCharCharCharChar1CharCharCharCharCharCharChar">
    <w:name w:val="Char Char Char Char Char Char Char Char Char Char Char Char1 Char Char Char Char Char Char1 Char Char Char Char Char Char Char"/>
    <w:basedOn w:val="af5"/>
    <w:rsid w:val="008F52F7"/>
    <w:pPr>
      <w:widowControl/>
      <w:spacing w:line="240" w:lineRule="auto"/>
      <w:jc w:val="left"/>
    </w:pPr>
    <w:rPr>
      <w:rFonts w:ascii="Tahoma" w:hAnsi="Tahoma" w:cs="仿宋_GB2312"/>
      <w:kern w:val="0"/>
      <w:sz w:val="24"/>
      <w:szCs w:val="20"/>
    </w:rPr>
  </w:style>
  <w:style w:type="paragraph" w:customStyle="1" w:styleId="affffffffffffffffffffffffffffa">
    <w:name w:val="表中"/>
    <w:basedOn w:val="af5"/>
    <w:rsid w:val="008F52F7"/>
    <w:pPr>
      <w:widowControl/>
      <w:tabs>
        <w:tab w:val="left" w:pos="480"/>
      </w:tabs>
      <w:autoSpaceDE w:val="0"/>
      <w:autoSpaceDN w:val="0"/>
      <w:adjustRightInd w:val="0"/>
      <w:spacing w:before="100" w:beforeAutospacing="1" w:after="100" w:afterAutospacing="1" w:line="240" w:lineRule="auto"/>
      <w:jc w:val="center"/>
    </w:pPr>
    <w:rPr>
      <w:kern w:val="0"/>
      <w:sz w:val="24"/>
      <w:szCs w:val="24"/>
    </w:rPr>
  </w:style>
  <w:style w:type="paragraph" w:customStyle="1" w:styleId="g3">
    <w:name w:val="g3"/>
    <w:basedOn w:val="af5"/>
    <w:rsid w:val="008F52F7"/>
    <w:pPr>
      <w:widowControl/>
      <w:spacing w:before="100" w:beforeAutospacing="1" w:after="100" w:afterAutospacing="1" w:line="240" w:lineRule="auto"/>
      <w:jc w:val="left"/>
    </w:pPr>
    <w:rPr>
      <w:rFonts w:ascii="宋体" w:hAnsi="宋体" w:cs="宋体"/>
      <w:kern w:val="0"/>
      <w:sz w:val="24"/>
      <w:szCs w:val="24"/>
    </w:rPr>
  </w:style>
  <w:style w:type="paragraph" w:customStyle="1" w:styleId="pa-27">
    <w:name w:val="pa-27"/>
    <w:basedOn w:val="af5"/>
    <w:rsid w:val="008F52F7"/>
    <w:pPr>
      <w:widowControl/>
      <w:spacing w:line="360" w:lineRule="atLeast"/>
      <w:ind w:firstLine="420"/>
      <w:jc w:val="left"/>
    </w:pPr>
    <w:rPr>
      <w:rFonts w:ascii="宋体" w:hAnsi="宋体" w:cs="宋体"/>
      <w:kern w:val="0"/>
      <w:sz w:val="24"/>
      <w:szCs w:val="24"/>
    </w:rPr>
  </w:style>
  <w:style w:type="paragraph" w:customStyle="1" w:styleId="1ffffffff8">
    <w:name w:val="段落1"/>
    <w:basedOn w:val="af5"/>
    <w:rsid w:val="008F52F7"/>
    <w:pPr>
      <w:widowControl/>
      <w:adjustRightInd w:val="0"/>
      <w:spacing w:line="240" w:lineRule="auto"/>
      <w:ind w:firstLine="480"/>
      <w:jc w:val="left"/>
      <w:textAlignment w:val="baseline"/>
    </w:pPr>
    <w:rPr>
      <w:rFonts w:ascii="宋体"/>
      <w:kern w:val="0"/>
      <w:sz w:val="24"/>
      <w:szCs w:val="20"/>
    </w:rPr>
  </w:style>
  <w:style w:type="paragraph" w:customStyle="1" w:styleId="pa-69">
    <w:name w:val="pa-69"/>
    <w:basedOn w:val="af5"/>
    <w:rsid w:val="008F52F7"/>
    <w:pPr>
      <w:widowControl/>
      <w:spacing w:line="240" w:lineRule="atLeast"/>
      <w:ind w:firstLine="1140"/>
    </w:pPr>
    <w:rPr>
      <w:rFonts w:ascii="宋体" w:hAnsi="宋体" w:cs="宋体"/>
      <w:kern w:val="0"/>
      <w:sz w:val="24"/>
    </w:rPr>
  </w:style>
  <w:style w:type="paragraph" w:customStyle="1" w:styleId="xl35">
    <w:name w:val="xl35"/>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kern w:val="0"/>
      <w:sz w:val="20"/>
      <w:szCs w:val="20"/>
    </w:rPr>
  </w:style>
  <w:style w:type="paragraph" w:customStyle="1" w:styleId="91">
    <w:name w:val="9号线项目符号"/>
    <w:basedOn w:val="af5"/>
    <w:link w:val="9Char0"/>
    <w:semiHidden/>
    <w:rsid w:val="008F52F7"/>
    <w:pPr>
      <w:widowControl/>
      <w:tabs>
        <w:tab w:val="left" w:pos="620"/>
      </w:tabs>
      <w:ind w:leftChars="200" w:left="285" w:hangingChars="85" w:hanging="85"/>
      <w:jc w:val="left"/>
    </w:pPr>
    <w:rPr>
      <w:rFonts w:ascii="宋体" w:eastAsiaTheme="minorEastAsia" w:hAnsi="宋体" w:cstheme="minorBidi"/>
      <w:sz w:val="24"/>
      <w:szCs w:val="24"/>
    </w:rPr>
  </w:style>
  <w:style w:type="paragraph" w:customStyle="1" w:styleId="051805">
    <w:name w:val="段前: 0.5 行 行距: 固定值 18 磅 + 段前: 0.5 行"/>
    <w:basedOn w:val="af5"/>
    <w:rsid w:val="008F52F7"/>
    <w:pPr>
      <w:widowControl/>
      <w:tabs>
        <w:tab w:val="left" w:pos="900"/>
      </w:tabs>
      <w:spacing w:line="360" w:lineRule="exact"/>
      <w:ind w:left="900" w:hanging="420"/>
      <w:jc w:val="left"/>
    </w:pPr>
    <w:rPr>
      <w:rFonts w:cs="宋体"/>
      <w:kern w:val="0"/>
      <w:sz w:val="24"/>
      <w:szCs w:val="20"/>
    </w:rPr>
  </w:style>
  <w:style w:type="paragraph" w:customStyle="1" w:styleId="12111">
    <w:name w:val="样式 1.2.1.1 海拔高度 +"/>
    <w:basedOn w:val="1211"/>
    <w:rsid w:val="008F52F7"/>
  </w:style>
  <w:style w:type="paragraph" w:customStyle="1" w:styleId="912">
    <w:name w:val="标题 91"/>
    <w:rsid w:val="008F52F7"/>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Times New Roman" w:eastAsia="宋体" w:hAnsi="Times New Roman" w:cs="Times New Roman"/>
      <w:i/>
      <w:snapToGrid w:val="0"/>
      <w:kern w:val="0"/>
      <w:sz w:val="22"/>
      <w:lang w:eastAsia="en-US"/>
    </w:rPr>
  </w:style>
  <w:style w:type="paragraph" w:customStyle="1" w:styleId="et99">
    <w:name w:val="et99"/>
    <w:basedOn w:val="af5"/>
    <w:qFormat/>
    <w:rsid w:val="008F52F7"/>
    <w:pPr>
      <w:widowControl/>
      <w:pBdr>
        <w:left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1111H1h1ParagrapheDenis1ghostgghost0">
    <w:name w:val="样式 样式 标题 1标题 1 1一、编号标题1H1h1Paragraphe Denis1 ghostgghost标... + 宋..."/>
    <w:basedOn w:val="1111H1h1ParagrapheDenis1ghostgghost"/>
    <w:rsid w:val="008F52F7"/>
    <w:pPr>
      <w:spacing w:line="240" w:lineRule="auto"/>
    </w:pPr>
    <w:rPr>
      <w:rFonts w:ascii="宋体" w:hAnsi="宋体"/>
      <w:bCs w:val="0"/>
      <w:sz w:val="21"/>
    </w:rPr>
  </w:style>
  <w:style w:type="paragraph" w:customStyle="1" w:styleId="ZchnZchnCharChar1ZchnZchnCharChar2">
    <w:name w:val="Zchn Zchn Char Char1 Zchn Zchn Char Char2"/>
    <w:basedOn w:val="affffffb"/>
    <w:rsid w:val="008F52F7"/>
    <w:pPr>
      <w:shd w:val="clear" w:color="auto" w:fill="000080"/>
      <w:adjustRightInd w:val="0"/>
      <w:spacing w:line="436" w:lineRule="exact"/>
      <w:ind w:left="357"/>
      <w:jc w:val="left"/>
      <w:outlineLvl w:val="3"/>
    </w:pPr>
    <w:rPr>
      <w:rFonts w:ascii="Tahoma" w:hAnsi="Tahoma"/>
      <w:b/>
      <w:sz w:val="24"/>
      <w:szCs w:val="21"/>
    </w:rPr>
  </w:style>
  <w:style w:type="paragraph" w:customStyle="1" w:styleId="ca-46">
    <w:name w:val="ca-46"/>
    <w:basedOn w:val="af5"/>
    <w:rsid w:val="008F52F7"/>
    <w:pPr>
      <w:widowControl/>
      <w:spacing w:line="240" w:lineRule="auto"/>
      <w:jc w:val="left"/>
    </w:pPr>
    <w:rPr>
      <w:rFonts w:ascii="宋体" w:hAnsi="宋体" w:cs="宋体"/>
      <w:color w:val="000000"/>
      <w:spacing w:val="-20"/>
      <w:kern w:val="0"/>
      <w:sz w:val="28"/>
      <w:szCs w:val="28"/>
    </w:rPr>
  </w:style>
  <w:style w:type="paragraph" w:customStyle="1" w:styleId="Style4">
    <w:name w:val="_Style 4"/>
    <w:basedOn w:val="af5"/>
    <w:next w:val="af6"/>
    <w:rsid w:val="008F52F7"/>
    <w:pPr>
      <w:widowControl/>
      <w:ind w:firstLine="420"/>
      <w:jc w:val="left"/>
    </w:pPr>
    <w:rPr>
      <w:kern w:val="0"/>
      <w:sz w:val="24"/>
      <w:szCs w:val="20"/>
    </w:rPr>
  </w:style>
  <w:style w:type="paragraph" w:customStyle="1" w:styleId="Charfffffc">
    <w:name w:val="三点段 Char"/>
    <w:basedOn w:val="af5"/>
    <w:rsid w:val="008F52F7"/>
    <w:pPr>
      <w:ind w:left="1200" w:hangingChars="500" w:hanging="1200"/>
    </w:pPr>
    <w:rPr>
      <w:rFonts w:ascii="宋体" w:hint="eastAsia"/>
      <w:sz w:val="24"/>
      <w:szCs w:val="24"/>
    </w:rPr>
  </w:style>
  <w:style w:type="paragraph" w:customStyle="1" w:styleId="CharCharCharChar6">
    <w:name w:val="Char Char Char Char6"/>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2ffffff4">
    <w:name w:val="样式 大标题 + 首行缩进:  2 字符"/>
    <w:basedOn w:val="af5"/>
    <w:rsid w:val="008F52F7"/>
    <w:pPr>
      <w:widowControl/>
      <w:spacing w:line="300" w:lineRule="auto"/>
      <w:ind w:firstLineChars="200" w:firstLine="560"/>
      <w:jc w:val="center"/>
    </w:pPr>
    <w:rPr>
      <w:rFonts w:ascii="黑体" w:eastAsia="黑体" w:hAnsi="宋体"/>
      <w:b/>
      <w:snapToGrid w:val="0"/>
      <w:kern w:val="0"/>
      <w:sz w:val="28"/>
      <w:szCs w:val="20"/>
    </w:rPr>
  </w:style>
  <w:style w:type="paragraph" w:customStyle="1" w:styleId="158">
    <w:name w:val="样式15"/>
    <w:basedOn w:val="af5"/>
    <w:rsid w:val="008F52F7"/>
    <w:pPr>
      <w:keepNext/>
      <w:keepLines/>
      <w:widowControl/>
      <w:suppressLineNumbers/>
      <w:tabs>
        <w:tab w:val="left" w:pos="960"/>
        <w:tab w:val="left" w:pos="1134"/>
      </w:tabs>
      <w:suppressAutoHyphens/>
      <w:autoSpaceDE w:val="0"/>
      <w:autoSpaceDN w:val="0"/>
      <w:adjustRightInd w:val="0"/>
      <w:ind w:firstLineChars="200" w:firstLine="560"/>
      <w:outlineLvl w:val="0"/>
    </w:pPr>
    <w:rPr>
      <w:rFonts w:ascii="SimSun+3" w:eastAsia="SimSun+3"/>
      <w:color w:val="000000"/>
      <w:kern w:val="28"/>
      <w:sz w:val="28"/>
      <w:szCs w:val="20"/>
    </w:rPr>
  </w:style>
  <w:style w:type="paragraph" w:customStyle="1" w:styleId="affffffffffffffffffffffffffffb">
    <w:name w:val="点项"/>
    <w:basedOn w:val="af5"/>
    <w:rsid w:val="008F52F7"/>
    <w:pPr>
      <w:widowControl/>
      <w:spacing w:line="240" w:lineRule="auto"/>
      <w:jc w:val="left"/>
    </w:pPr>
    <w:rPr>
      <w:color w:val="FF0000"/>
      <w:kern w:val="0"/>
      <w:sz w:val="24"/>
      <w:szCs w:val="20"/>
    </w:rPr>
  </w:style>
  <w:style w:type="paragraph" w:customStyle="1" w:styleId="1020">
    <w:name w:val="标题102"/>
    <w:basedOn w:val="18"/>
    <w:rsid w:val="008F52F7"/>
    <w:pPr>
      <w:keepLines w:val="0"/>
      <w:widowControl/>
      <w:tabs>
        <w:tab w:val="left" w:pos="0"/>
        <w:tab w:val="left" w:pos="253"/>
        <w:tab w:val="left" w:pos="580"/>
        <w:tab w:val="left" w:pos="759"/>
      </w:tabs>
      <w:adjustRightInd w:val="0"/>
      <w:snapToGrid w:val="0"/>
      <w:spacing w:before="0" w:after="0"/>
      <w:ind w:leftChars="400" w:left="307" w:firstLine="113"/>
      <w:jc w:val="left"/>
    </w:pPr>
    <w:rPr>
      <w:rFonts w:ascii="宋体" w:hAnsi="宋体"/>
      <w:bCs w:val="0"/>
      <w:spacing w:val="-2"/>
      <w:kern w:val="32"/>
      <w:sz w:val="24"/>
      <w:szCs w:val="20"/>
    </w:rPr>
  </w:style>
  <w:style w:type="paragraph" w:customStyle="1" w:styleId="2ffffff5">
    <w:name w:val="修订2"/>
    <w:semiHidden/>
    <w:rsid w:val="008F52F7"/>
    <w:rPr>
      <w:rFonts w:ascii="Times New Roman" w:eastAsia="宋体" w:hAnsi="Times New Roman" w:cs="Times New Roman"/>
    </w:rPr>
  </w:style>
  <w:style w:type="paragraph" w:customStyle="1" w:styleId="et108">
    <w:name w:val="et108"/>
    <w:basedOn w:val="af5"/>
    <w:qFormat/>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2ffffff6">
    <w:name w:val="需求书2"/>
    <w:basedOn w:val="af5"/>
    <w:rsid w:val="008F52F7"/>
    <w:pPr>
      <w:widowControl/>
      <w:ind w:left="840" w:hangingChars="350" w:hanging="840"/>
      <w:jc w:val="left"/>
    </w:pPr>
    <w:rPr>
      <w:kern w:val="0"/>
      <w:sz w:val="24"/>
      <w:szCs w:val="20"/>
    </w:rPr>
  </w:style>
  <w:style w:type="paragraph" w:customStyle="1" w:styleId="Normal8">
    <w:name w:val="Normal_8"/>
    <w:qFormat/>
    <w:rsid w:val="008F52F7"/>
    <w:rPr>
      <w:rFonts w:ascii="黑体" w:eastAsia="黑体" w:hAnsi="黑体" w:cs="Times New Roman"/>
      <w:b/>
      <w:kern w:val="0"/>
      <w:sz w:val="32"/>
      <w:szCs w:val="24"/>
    </w:rPr>
  </w:style>
  <w:style w:type="paragraph" w:customStyle="1" w:styleId="affffffffffffffffffffffffffffc">
    <w:name w:val="列项●（二级）"/>
    <w:rsid w:val="008F52F7"/>
    <w:pPr>
      <w:tabs>
        <w:tab w:val="left" w:pos="840"/>
        <w:tab w:val="left" w:pos="900"/>
      </w:tabs>
      <w:ind w:leftChars="400" w:left="600" w:hangingChars="200" w:hanging="200"/>
      <w:jc w:val="both"/>
    </w:pPr>
    <w:rPr>
      <w:rFonts w:ascii="宋体" w:eastAsia="宋体" w:hAnsi="Times New Roman" w:cs="Times New Roman"/>
      <w:kern w:val="0"/>
      <w:szCs w:val="20"/>
    </w:rPr>
  </w:style>
  <w:style w:type="paragraph" w:customStyle="1" w:styleId="affffffffffffffffffffffffffffd">
    <w:name w:val="正文居中"/>
    <w:basedOn w:val="af5"/>
    <w:rsid w:val="008F52F7"/>
    <w:pPr>
      <w:widowControl/>
      <w:adjustRightInd w:val="0"/>
      <w:snapToGrid w:val="0"/>
      <w:spacing w:line="240" w:lineRule="auto"/>
      <w:jc w:val="center"/>
    </w:pPr>
    <w:rPr>
      <w:rFonts w:ascii="宋体"/>
      <w:color w:val="000000"/>
      <w:kern w:val="0"/>
      <w:sz w:val="24"/>
      <w:szCs w:val="18"/>
    </w:rPr>
  </w:style>
  <w:style w:type="paragraph" w:customStyle="1" w:styleId="921">
    <w:name w:val="样式 9号线正文 + 首行缩进:  2 字符"/>
    <w:basedOn w:val="af5"/>
    <w:rsid w:val="008F52F7"/>
    <w:pPr>
      <w:overflowPunct w:val="0"/>
      <w:spacing w:line="560" w:lineRule="exact"/>
      <w:ind w:firstLineChars="200" w:firstLine="200"/>
    </w:pPr>
    <w:rPr>
      <w:rFonts w:ascii="宋体" w:hAnsi="宋体" w:cs="宋体"/>
      <w:kern w:val="0"/>
      <w:sz w:val="26"/>
      <w:szCs w:val="20"/>
    </w:rPr>
  </w:style>
  <w:style w:type="paragraph" w:customStyle="1" w:styleId="affffffffffffffffffffffffffffe">
    <w:name w:val="封面标题：单位"/>
    <w:basedOn w:val="af5"/>
    <w:rsid w:val="008F52F7"/>
    <w:pPr>
      <w:widowControl/>
      <w:adjustRightInd w:val="0"/>
      <w:snapToGrid w:val="0"/>
      <w:spacing w:before="120" w:after="120" w:line="240" w:lineRule="auto"/>
      <w:ind w:firstLine="1680"/>
      <w:jc w:val="left"/>
    </w:pPr>
    <w:rPr>
      <w:kern w:val="0"/>
      <w:sz w:val="30"/>
      <w:szCs w:val="20"/>
    </w:rPr>
  </w:style>
  <w:style w:type="paragraph" w:customStyle="1" w:styleId="Head210">
    <w:name w:val="Head 2.1"/>
    <w:basedOn w:val="af5"/>
    <w:rsid w:val="008F52F7"/>
    <w:pPr>
      <w:widowControl/>
      <w:suppressAutoHyphens/>
      <w:overflowPunct w:val="0"/>
      <w:autoSpaceDE w:val="0"/>
      <w:autoSpaceDN w:val="0"/>
      <w:adjustRightInd w:val="0"/>
      <w:spacing w:line="240" w:lineRule="auto"/>
      <w:jc w:val="center"/>
      <w:textAlignment w:val="baseline"/>
    </w:pPr>
    <w:rPr>
      <w:b/>
      <w:kern w:val="0"/>
      <w:sz w:val="28"/>
      <w:szCs w:val="20"/>
      <w:lang w:eastAsia="en-US"/>
    </w:rPr>
  </w:style>
  <w:style w:type="paragraph" w:customStyle="1" w:styleId="affffffe">
    <w:name w:val="四电集成  标题正文 五号"/>
    <w:basedOn w:val="af5"/>
    <w:link w:val="CharCharfe"/>
    <w:qFormat/>
    <w:rsid w:val="008F52F7"/>
    <w:pPr>
      <w:spacing w:line="360" w:lineRule="exact"/>
      <w:ind w:firstLineChars="200" w:firstLine="200"/>
    </w:pPr>
    <w:rPr>
      <w:rFonts w:eastAsiaTheme="minorEastAsia" w:cstheme="minorBidi"/>
      <w:sz w:val="24"/>
      <w:szCs w:val="24"/>
    </w:rPr>
  </w:style>
  <w:style w:type="paragraph" w:customStyle="1" w:styleId="300152">
    <w:name w:val="样式 标题 3 + 五号 段前: 0 磅 段后: 0 磅 行距: 1.5 倍行距"/>
    <w:basedOn w:val="32"/>
    <w:rsid w:val="008F52F7"/>
    <w:pPr>
      <w:keepLines w:val="0"/>
      <w:widowControl/>
      <w:numPr>
        <w:ilvl w:val="2"/>
      </w:numPr>
      <w:tabs>
        <w:tab w:val="left" w:pos="1080"/>
      </w:tabs>
      <w:spacing w:line="240" w:lineRule="auto"/>
      <w:jc w:val="left"/>
    </w:pPr>
    <w:rPr>
      <w:rFonts w:ascii="Cambria" w:hAnsi="Cambria" w:cs="宋体"/>
      <w:kern w:val="2"/>
      <w:sz w:val="28"/>
      <w:szCs w:val="20"/>
    </w:rPr>
  </w:style>
  <w:style w:type="paragraph" w:customStyle="1" w:styleId="pa-91">
    <w:name w:val="pa-91"/>
    <w:basedOn w:val="af5"/>
    <w:rsid w:val="008F52F7"/>
    <w:pPr>
      <w:widowControl/>
      <w:spacing w:line="360" w:lineRule="atLeast"/>
      <w:ind w:firstLine="4000"/>
      <w:jc w:val="left"/>
    </w:pPr>
    <w:rPr>
      <w:rFonts w:ascii="宋体" w:hAnsi="宋体" w:cs="宋体"/>
      <w:kern w:val="0"/>
      <w:sz w:val="24"/>
    </w:rPr>
  </w:style>
  <w:style w:type="paragraph" w:customStyle="1" w:styleId="ca-49">
    <w:name w:val="ca-49"/>
    <w:basedOn w:val="af5"/>
    <w:rsid w:val="008F52F7"/>
    <w:pPr>
      <w:widowControl/>
      <w:spacing w:line="240" w:lineRule="auto"/>
      <w:jc w:val="left"/>
    </w:pPr>
    <w:rPr>
      <w:rFonts w:ascii="宋体" w:hAnsi="宋体" w:cs="宋体"/>
      <w:kern w:val="0"/>
      <w:sz w:val="32"/>
      <w:szCs w:val="32"/>
    </w:rPr>
  </w:style>
  <w:style w:type="paragraph" w:customStyle="1" w:styleId="CharCharChar1CharCharCharCharCharCharChar2">
    <w:name w:val="Char Char Char1 Char Char Char Char Char Char Char2"/>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3fff">
    <w:name w:val="四十投标标题3"/>
    <w:rsid w:val="008F52F7"/>
    <w:pPr>
      <w:tabs>
        <w:tab w:val="left" w:pos="1920"/>
      </w:tabs>
      <w:spacing w:line="480" w:lineRule="exact"/>
      <w:ind w:left="1920" w:hanging="720"/>
      <w:outlineLvl w:val="2"/>
    </w:pPr>
    <w:rPr>
      <w:rFonts w:ascii="宋体" w:eastAsia="宋体" w:hAnsi="Times New Roman" w:cs="Times New Roman"/>
      <w:b/>
      <w:kern w:val="0"/>
      <w:sz w:val="28"/>
    </w:rPr>
  </w:style>
  <w:style w:type="paragraph" w:customStyle="1" w:styleId="Standardabsatz">
    <w:name w:val="Standardabsatz"/>
    <w:rsid w:val="008F52F7"/>
    <w:pPr>
      <w:jc w:val="both"/>
    </w:pPr>
    <w:rPr>
      <w:rFonts w:ascii="Courier 10 Pitch" w:eastAsia="宋体" w:hAnsi="Courier 10 Pitch" w:cs="Times New Roman"/>
      <w:kern w:val="0"/>
      <w:sz w:val="22"/>
      <w:szCs w:val="24"/>
      <w:lang w:val="de-DE"/>
    </w:rPr>
  </w:style>
  <w:style w:type="paragraph" w:customStyle="1" w:styleId="afffffffffffffffffffffffffffff">
    <w:name w:val="标准"/>
    <w:basedOn w:val="af5"/>
    <w:rsid w:val="008F52F7"/>
    <w:pPr>
      <w:widowControl/>
      <w:autoSpaceDE w:val="0"/>
      <w:autoSpaceDN w:val="0"/>
      <w:adjustRightInd w:val="0"/>
      <w:spacing w:line="315" w:lineRule="atLeast"/>
      <w:jc w:val="left"/>
      <w:textAlignment w:val="bottom"/>
    </w:pPr>
    <w:rPr>
      <w:rFonts w:ascii="宋体"/>
      <w:kern w:val="0"/>
      <w:sz w:val="28"/>
      <w:szCs w:val="20"/>
    </w:rPr>
  </w:style>
  <w:style w:type="paragraph" w:customStyle="1" w:styleId="1ffffffff9">
    <w:name w:val="签名1"/>
    <w:rsid w:val="008F52F7"/>
    <w:pPr>
      <w:widowControl w:val="0"/>
      <w:tabs>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pPr>
    <w:rPr>
      <w:rFonts w:ascii="CG Times" w:eastAsia="宋体" w:hAnsi="CG Times" w:cs="Times New Roman"/>
      <w:snapToGrid w:val="0"/>
      <w:kern w:val="0"/>
      <w:sz w:val="18"/>
      <w:lang w:eastAsia="en-US"/>
    </w:rPr>
  </w:style>
  <w:style w:type="paragraph" w:customStyle="1" w:styleId="175">
    <w:name w:val="样式 首行缩进:  1.75 字符"/>
    <w:basedOn w:val="af5"/>
    <w:rsid w:val="008F52F7"/>
    <w:pPr>
      <w:widowControl/>
      <w:adjustRightInd w:val="0"/>
      <w:snapToGrid w:val="0"/>
      <w:ind w:firstLine="420"/>
      <w:jc w:val="left"/>
    </w:pPr>
    <w:rPr>
      <w:rFonts w:cs="宋体"/>
      <w:kern w:val="0"/>
      <w:sz w:val="24"/>
      <w:szCs w:val="20"/>
    </w:rPr>
  </w:style>
  <w:style w:type="paragraph" w:customStyle="1" w:styleId="pa-17">
    <w:name w:val="pa-17"/>
    <w:basedOn w:val="af5"/>
    <w:rsid w:val="008F52F7"/>
    <w:pPr>
      <w:widowControl/>
      <w:spacing w:line="240" w:lineRule="atLeast"/>
      <w:jc w:val="center"/>
    </w:pPr>
    <w:rPr>
      <w:rFonts w:ascii="宋体" w:hAnsi="宋体" w:cs="宋体"/>
      <w:kern w:val="0"/>
      <w:sz w:val="24"/>
    </w:rPr>
  </w:style>
  <w:style w:type="paragraph" w:customStyle="1" w:styleId="pa-21">
    <w:name w:val="pa-21"/>
    <w:basedOn w:val="af5"/>
    <w:rsid w:val="008F52F7"/>
    <w:pPr>
      <w:widowControl/>
      <w:spacing w:line="240" w:lineRule="atLeast"/>
      <w:ind w:firstLine="420"/>
    </w:pPr>
    <w:rPr>
      <w:rFonts w:ascii="宋体" w:hAnsi="宋体" w:cs="宋体"/>
      <w:kern w:val="0"/>
      <w:sz w:val="24"/>
    </w:rPr>
  </w:style>
  <w:style w:type="paragraph" w:customStyle="1" w:styleId="afffffffffffffffffffffffffffff0">
    <w:name w:val="图片"/>
    <w:basedOn w:val="af5"/>
    <w:rsid w:val="008F52F7"/>
    <w:pPr>
      <w:widowControl/>
      <w:adjustRightInd w:val="0"/>
      <w:snapToGrid w:val="0"/>
      <w:spacing w:beforeLines="50" w:before="156" w:line="288" w:lineRule="auto"/>
      <w:ind w:left="454"/>
      <w:jc w:val="center"/>
    </w:pPr>
    <w:rPr>
      <w:rFonts w:ascii="Arial" w:hAnsi="Arial"/>
      <w:kern w:val="0"/>
      <w:sz w:val="22"/>
      <w:lang w:val="en-GB"/>
    </w:rPr>
  </w:style>
  <w:style w:type="paragraph" w:customStyle="1" w:styleId="2112Arial16">
    <w:name w:val="样式 样式 标题 2标题 1.1编号标题2 + Arial + 宋体 非加粗 行距: 固定值 16 磅"/>
    <w:basedOn w:val="af5"/>
    <w:rsid w:val="008F52F7"/>
    <w:pPr>
      <w:keepNext/>
      <w:keepLines/>
      <w:widowControl/>
      <w:tabs>
        <w:tab w:val="left" w:pos="720"/>
        <w:tab w:val="left" w:pos="2520"/>
      </w:tabs>
      <w:adjustRightInd w:val="0"/>
      <w:spacing w:line="320" w:lineRule="exact"/>
      <w:jc w:val="left"/>
      <w:textAlignment w:val="baseline"/>
      <w:outlineLvl w:val="1"/>
    </w:pPr>
    <w:rPr>
      <w:rFonts w:ascii="宋体" w:hAnsi="宋体" w:cs="宋体"/>
      <w:b/>
      <w:snapToGrid w:val="0"/>
      <w:kern w:val="4"/>
      <w:sz w:val="24"/>
      <w:szCs w:val="20"/>
    </w:rPr>
  </w:style>
  <w:style w:type="paragraph" w:customStyle="1" w:styleId="afffffffffffffffffffffffffffff1">
    <w:name w:val="条文"/>
    <w:basedOn w:val="af5"/>
    <w:rsid w:val="008F52F7"/>
    <w:pPr>
      <w:spacing w:beforeLines="20" w:before="20" w:afterLines="20" w:after="20" w:line="300" w:lineRule="auto"/>
      <w:outlineLvl w:val="2"/>
    </w:pPr>
    <w:rPr>
      <w:sz w:val="24"/>
      <w:szCs w:val="24"/>
    </w:rPr>
  </w:style>
  <w:style w:type="paragraph" w:customStyle="1" w:styleId="2220">
    <w:name w:val="首行缩进:  2 字符 + 首行缩进:  2 字符 + 首行缩进:  2 字符"/>
    <w:basedOn w:val="226"/>
    <w:rsid w:val="008F52F7"/>
    <w:pPr>
      <w:adjustRightInd w:val="0"/>
      <w:snapToGrid w:val="0"/>
      <w:spacing w:beforeLines="50" w:before="156" w:line="240" w:lineRule="auto"/>
      <w:ind w:firstLineChars="0" w:firstLine="0"/>
    </w:pPr>
    <w:rPr>
      <w:rFonts w:ascii="宋体" w:hAnsi="宋体" w:cs="Times New Roman"/>
    </w:rPr>
  </w:style>
  <w:style w:type="paragraph" w:customStyle="1" w:styleId="style10">
    <w:name w:val="style1"/>
    <w:basedOn w:val="af5"/>
    <w:rsid w:val="008F52F7"/>
    <w:pPr>
      <w:widowControl/>
      <w:spacing w:before="100" w:beforeAutospacing="1" w:after="100" w:afterAutospacing="1" w:line="240" w:lineRule="auto"/>
      <w:jc w:val="left"/>
    </w:pPr>
    <w:rPr>
      <w:rFonts w:ascii="宋体" w:hAnsi="宋体" w:cs="宋体"/>
      <w:kern w:val="0"/>
      <w:sz w:val="20"/>
      <w:szCs w:val="20"/>
    </w:rPr>
  </w:style>
  <w:style w:type="paragraph" w:customStyle="1" w:styleId="CharCharCharCharCharCharCharCharCharCharCharChar2">
    <w:name w:val="Char Char Char Char Char Char Char Char Char Char Char Char2"/>
    <w:basedOn w:val="af5"/>
    <w:rsid w:val="008F52F7"/>
    <w:pPr>
      <w:widowControl/>
      <w:spacing w:line="240" w:lineRule="auto"/>
      <w:jc w:val="left"/>
    </w:pPr>
    <w:rPr>
      <w:rFonts w:ascii="仿宋_GB2312" w:eastAsia="仿宋_GB2312"/>
      <w:b/>
      <w:kern w:val="0"/>
      <w:sz w:val="32"/>
      <w:szCs w:val="32"/>
    </w:rPr>
  </w:style>
  <w:style w:type="paragraph" w:customStyle="1" w:styleId="11f9">
    <w:name w:val="纯文本11"/>
    <w:basedOn w:val="af5"/>
    <w:rsid w:val="008F52F7"/>
    <w:pPr>
      <w:tabs>
        <w:tab w:val="left" w:pos="1020"/>
      </w:tabs>
      <w:adjustRightInd w:val="0"/>
      <w:ind w:firstLine="567"/>
    </w:pPr>
    <w:rPr>
      <w:rFonts w:ascii="宋体" w:hAnsi="Courier New"/>
      <w:kern w:val="0"/>
      <w:szCs w:val="20"/>
    </w:rPr>
  </w:style>
  <w:style w:type="paragraph" w:customStyle="1" w:styleId="TABLEAU0">
    <w:name w:val="TABLEAU"/>
    <w:basedOn w:val="af5"/>
    <w:rsid w:val="008F52F7"/>
    <w:pPr>
      <w:widowControl/>
      <w:tabs>
        <w:tab w:val="left" w:pos="1440"/>
        <w:tab w:val="right" w:pos="9072"/>
      </w:tabs>
      <w:spacing w:before="60" w:after="60" w:line="240" w:lineRule="auto"/>
      <w:ind w:left="57"/>
      <w:jc w:val="center"/>
    </w:pPr>
    <w:rPr>
      <w:rFonts w:ascii="FuturaA Bk BT" w:hAnsi="FuturaA Bk BT"/>
      <w:b/>
      <w:kern w:val="0"/>
      <w:sz w:val="22"/>
      <w:szCs w:val="20"/>
      <w:lang w:val="en-GB"/>
    </w:rPr>
  </w:style>
  <w:style w:type="paragraph" w:customStyle="1" w:styleId="3-21">
    <w:name w:val="样式3-21"/>
    <w:basedOn w:val="3-16"/>
    <w:semiHidden/>
    <w:rsid w:val="008F52F7"/>
    <w:pPr>
      <w:tabs>
        <w:tab w:val="clear" w:pos="1134"/>
        <w:tab w:val="left" w:pos="-546"/>
      </w:tabs>
      <w:ind w:left="-546"/>
    </w:pPr>
  </w:style>
  <w:style w:type="paragraph" w:customStyle="1" w:styleId="xl153">
    <w:name w:val="xl153"/>
    <w:basedOn w:val="af5"/>
    <w:rsid w:val="008F52F7"/>
    <w:pPr>
      <w:widowControl/>
      <w:pBdr>
        <w:top w:val="single" w:sz="8" w:space="0" w:color="auto"/>
        <w:bottom w:val="single" w:sz="8" w:space="0" w:color="auto"/>
        <w:right w:val="single" w:sz="8" w:space="0" w:color="auto"/>
      </w:pBdr>
      <w:spacing w:before="100" w:beforeAutospacing="1" w:after="100" w:afterAutospacing="1" w:line="240" w:lineRule="auto"/>
      <w:jc w:val="left"/>
    </w:pPr>
    <w:rPr>
      <w:rFonts w:ascii="宋体" w:hAnsi="宋体" w:cs="宋体"/>
      <w:color w:val="000000"/>
      <w:kern w:val="0"/>
      <w:sz w:val="20"/>
      <w:szCs w:val="20"/>
    </w:rPr>
  </w:style>
  <w:style w:type="paragraph" w:customStyle="1" w:styleId="pa-73">
    <w:name w:val="pa-73"/>
    <w:basedOn w:val="af5"/>
    <w:rsid w:val="008F52F7"/>
    <w:pPr>
      <w:widowControl/>
      <w:spacing w:line="360" w:lineRule="atLeast"/>
      <w:ind w:firstLine="640"/>
    </w:pPr>
    <w:rPr>
      <w:rFonts w:ascii="宋体" w:hAnsi="宋体" w:cs="宋体"/>
      <w:kern w:val="0"/>
      <w:sz w:val="24"/>
    </w:rPr>
  </w:style>
  <w:style w:type="paragraph" w:customStyle="1" w:styleId="zField10p0bL">
    <w:name w:val="zField10p0bL"/>
    <w:semiHidden/>
    <w:rsid w:val="008F52F7"/>
    <w:pPr>
      <w:ind w:left="28" w:right="57"/>
    </w:pPr>
    <w:rPr>
      <w:rFonts w:ascii="Arial" w:eastAsia="宋体" w:hAnsi="Arial" w:cs="Times New Roman"/>
      <w:kern w:val="0"/>
      <w:sz w:val="22"/>
      <w:lang w:eastAsia="en-US"/>
    </w:rPr>
  </w:style>
  <w:style w:type="paragraph" w:customStyle="1" w:styleId="32120">
    <w:name w:val="样式 标题 3 + 首行缩进:  2 字符 段前: 12 磅 段后: 0 磅"/>
    <w:basedOn w:val="32"/>
    <w:rsid w:val="008F52F7"/>
    <w:pPr>
      <w:keepNext w:val="0"/>
      <w:keepLines w:val="0"/>
      <w:widowControl/>
      <w:numPr>
        <w:ilvl w:val="2"/>
      </w:numPr>
      <w:adjustRightInd w:val="0"/>
      <w:snapToGrid w:val="0"/>
      <w:ind w:left="1799" w:firstLineChars="200" w:firstLine="200"/>
      <w:jc w:val="left"/>
    </w:pPr>
    <w:rPr>
      <w:rFonts w:ascii="Cambria" w:eastAsia="黑体" w:hAnsi="Cambria" w:cs="宋体"/>
      <w:kern w:val="2"/>
      <w:sz w:val="28"/>
      <w:szCs w:val="20"/>
    </w:rPr>
  </w:style>
  <w:style w:type="paragraph" w:customStyle="1" w:styleId="afffffffffffffffffffffffffffff2">
    <w:name w:val="五号线a)"/>
    <w:qFormat/>
    <w:rsid w:val="008F52F7"/>
    <w:pPr>
      <w:tabs>
        <w:tab w:val="left" w:pos="1069"/>
      </w:tabs>
      <w:spacing w:line="500" w:lineRule="exact"/>
      <w:ind w:firstLine="709"/>
      <w:outlineLvl w:val="5"/>
    </w:pPr>
    <w:rPr>
      <w:rFonts w:ascii="宋体" w:eastAsia="宋体" w:hAnsi="Times New Roman" w:cs="Times New Roman"/>
      <w:spacing w:val="6"/>
      <w:w w:val="95"/>
      <w:kern w:val="0"/>
      <w:sz w:val="24"/>
      <w:szCs w:val="20"/>
    </w:rPr>
  </w:style>
  <w:style w:type="paragraph" w:customStyle="1" w:styleId="CharCharCharCharCharChar1CharCharCharChar1">
    <w:name w:val="Char Char Char Char Char Char1 Char Char Char Char1"/>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1b0">
    <w:name w:val="标题1b"/>
    <w:basedOn w:val="af5"/>
    <w:rsid w:val="008F52F7"/>
    <w:pPr>
      <w:keepNext/>
      <w:adjustRightInd w:val="0"/>
      <w:snapToGrid w:val="0"/>
      <w:spacing w:beforeLines="100" w:before="312"/>
      <w:jc w:val="center"/>
      <w:outlineLvl w:val="0"/>
    </w:pPr>
    <w:rPr>
      <w:rFonts w:eastAsia="黑体"/>
      <w:b/>
      <w:sz w:val="32"/>
      <w:szCs w:val="20"/>
    </w:rPr>
  </w:style>
  <w:style w:type="paragraph" w:customStyle="1" w:styleId="font43">
    <w:name w:val="font43"/>
    <w:basedOn w:val="af5"/>
    <w:rsid w:val="008F52F7"/>
    <w:pPr>
      <w:widowControl/>
      <w:spacing w:before="100" w:beforeAutospacing="1" w:after="100" w:afterAutospacing="1" w:line="240" w:lineRule="auto"/>
      <w:jc w:val="left"/>
    </w:pPr>
    <w:rPr>
      <w:rFonts w:ascii="宋体" w:hAnsi="宋体" w:cs="宋体"/>
      <w:color w:val="FF0000"/>
      <w:kern w:val="0"/>
      <w:sz w:val="20"/>
      <w:szCs w:val="20"/>
    </w:rPr>
  </w:style>
  <w:style w:type="paragraph" w:customStyle="1" w:styleId="afffffffffffffffffffffffffffff3">
    <w:name w:val="正文（无开头空两格）"/>
    <w:basedOn w:val="af5"/>
    <w:rsid w:val="008F52F7"/>
    <w:pPr>
      <w:widowControl/>
      <w:jc w:val="left"/>
    </w:pPr>
    <w:rPr>
      <w:spacing w:val="1"/>
      <w:kern w:val="0"/>
      <w:sz w:val="24"/>
      <w:szCs w:val="24"/>
    </w:rPr>
  </w:style>
  <w:style w:type="paragraph" w:customStyle="1" w:styleId="n0">
    <w:name w:val="n"/>
    <w:basedOn w:val="af5"/>
    <w:rsid w:val="008F52F7"/>
    <w:pPr>
      <w:autoSpaceDE w:val="0"/>
      <w:autoSpaceDN w:val="0"/>
      <w:adjustRightInd w:val="0"/>
      <w:spacing w:line="400" w:lineRule="atLeast"/>
    </w:pPr>
    <w:rPr>
      <w:rFonts w:ascii="宋体"/>
      <w:kern w:val="0"/>
      <w:sz w:val="24"/>
      <w:szCs w:val="20"/>
    </w:rPr>
  </w:style>
  <w:style w:type="paragraph" w:customStyle="1" w:styleId="affffff4">
    <w:name w:val="一级标题"/>
    <w:basedOn w:val="af5"/>
    <w:link w:val="CharCharfb"/>
    <w:qFormat/>
    <w:rsid w:val="008F52F7"/>
    <w:pPr>
      <w:spacing w:line="240" w:lineRule="auto"/>
      <w:outlineLvl w:val="0"/>
    </w:pPr>
    <w:rPr>
      <w:rFonts w:eastAsiaTheme="minorEastAsia" w:cstheme="minorBidi"/>
      <w:sz w:val="24"/>
    </w:rPr>
  </w:style>
  <w:style w:type="paragraph" w:customStyle="1" w:styleId="332">
    <w:name w:val="正文文本缩进 33"/>
    <w:basedOn w:val="af5"/>
    <w:rsid w:val="008F52F7"/>
    <w:pPr>
      <w:widowControl/>
      <w:autoSpaceDE w:val="0"/>
      <w:autoSpaceDN w:val="0"/>
      <w:adjustRightInd w:val="0"/>
      <w:spacing w:line="240" w:lineRule="auto"/>
      <w:ind w:firstLine="525"/>
      <w:jc w:val="left"/>
      <w:textAlignment w:val="baseline"/>
    </w:pPr>
    <w:rPr>
      <w:kern w:val="0"/>
      <w:sz w:val="24"/>
      <w:szCs w:val="20"/>
    </w:rPr>
  </w:style>
  <w:style w:type="paragraph" w:customStyle="1" w:styleId="afffffffffffffffffffffffffffff4">
    <w:name w:val="专用"/>
    <w:basedOn w:val="18"/>
    <w:rsid w:val="008F52F7"/>
    <w:pPr>
      <w:keepLines w:val="0"/>
      <w:widowControl/>
      <w:tabs>
        <w:tab w:val="left" w:pos="432"/>
      </w:tabs>
      <w:adjustRightInd w:val="0"/>
      <w:snapToGrid w:val="0"/>
      <w:spacing w:before="240" w:after="240"/>
      <w:ind w:left="860" w:hanging="420"/>
      <w:jc w:val="left"/>
    </w:pPr>
    <w:rPr>
      <w:rFonts w:ascii="Cambria" w:hAnsi="Cambria"/>
      <w:kern w:val="32"/>
      <w:sz w:val="32"/>
      <w:szCs w:val="20"/>
    </w:rPr>
  </w:style>
  <w:style w:type="paragraph" w:customStyle="1" w:styleId="OffStd">
    <w:name w:val="Off_Std"/>
    <w:semiHidden/>
    <w:rsid w:val="008F52F7"/>
    <w:pPr>
      <w:spacing w:before="56" w:after="112" w:line="244" w:lineRule="exact"/>
      <w:ind w:left="567"/>
      <w:jc w:val="both"/>
    </w:pPr>
    <w:rPr>
      <w:rFonts w:ascii="FuturaA Bk BT" w:eastAsia="宋体" w:hAnsi="FuturaA Bk BT" w:cs="Times New Roman"/>
      <w:kern w:val="0"/>
      <w:sz w:val="22"/>
      <w:lang w:eastAsia="en-US"/>
    </w:rPr>
  </w:style>
  <w:style w:type="paragraph" w:customStyle="1" w:styleId="et105">
    <w:name w:val="et105"/>
    <w:basedOn w:val="af5"/>
    <w:qFormat/>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3fff0">
    <w:name w:val="纯文本3"/>
    <w:basedOn w:val="af5"/>
    <w:rsid w:val="008F52F7"/>
    <w:pPr>
      <w:widowControl/>
      <w:adjustRightInd w:val="0"/>
      <w:spacing w:line="312" w:lineRule="atLeast"/>
      <w:jc w:val="left"/>
      <w:textAlignment w:val="baseline"/>
    </w:pPr>
    <w:rPr>
      <w:rFonts w:ascii="宋体" w:hAnsi="Courier New"/>
      <w:kern w:val="0"/>
      <w:sz w:val="28"/>
      <w:szCs w:val="20"/>
    </w:rPr>
  </w:style>
  <w:style w:type="paragraph" w:customStyle="1" w:styleId="CharCharCharCharChar11">
    <w:name w:val="Char Char Char Char Char11"/>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et35">
    <w:name w:val="et35"/>
    <w:basedOn w:val="af5"/>
    <w:qFormat/>
    <w:rsid w:val="008F52F7"/>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xl114">
    <w:name w:val="xl114"/>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CharCharChar1CharCharCharChar1">
    <w:name w:val="Char Char Char1 Char Char Char Char1"/>
    <w:basedOn w:val="af5"/>
    <w:rsid w:val="008F52F7"/>
    <w:pPr>
      <w:widowControl/>
      <w:spacing w:line="240" w:lineRule="auto"/>
      <w:jc w:val="left"/>
    </w:pPr>
    <w:rPr>
      <w:rFonts w:ascii="Tahoma" w:hAnsi="Tahoma"/>
      <w:kern w:val="0"/>
      <w:sz w:val="24"/>
      <w:szCs w:val="20"/>
    </w:rPr>
  </w:style>
  <w:style w:type="paragraph" w:customStyle="1" w:styleId="CHead">
    <w:name w:val="C Head"/>
    <w:rsid w:val="008F52F7"/>
    <w:pPr>
      <w:tabs>
        <w:tab w:val="left" w:pos="-720"/>
      </w:tabs>
      <w:suppressAutoHyphens/>
      <w:overflowPunct w:val="0"/>
      <w:autoSpaceDE w:val="0"/>
      <w:autoSpaceDN w:val="0"/>
      <w:adjustRightInd w:val="0"/>
      <w:textAlignment w:val="baseline"/>
    </w:pPr>
    <w:rPr>
      <w:rFonts w:ascii="Times New Roman" w:eastAsia="宋体" w:hAnsi="Times New Roman" w:cs="Times New Roman"/>
      <w:kern w:val="0"/>
      <w:sz w:val="22"/>
      <w:lang w:eastAsia="en-US"/>
    </w:rPr>
  </w:style>
  <w:style w:type="paragraph" w:customStyle="1" w:styleId="1118">
    <w:name w:val="五号线1.1.1"/>
    <w:qFormat/>
    <w:rsid w:val="008F52F7"/>
    <w:pPr>
      <w:tabs>
        <w:tab w:val="left" w:pos="851"/>
      </w:tabs>
      <w:spacing w:before="120" w:after="120" w:line="500" w:lineRule="exact"/>
      <w:ind w:left="851" w:hanging="851"/>
      <w:outlineLvl w:val="2"/>
    </w:pPr>
    <w:rPr>
      <w:rFonts w:ascii="宋体" w:eastAsia="宋体" w:hAnsi="Times New Roman" w:cs="Times New Roman"/>
      <w:spacing w:val="6"/>
      <w:w w:val="95"/>
      <w:kern w:val="0"/>
      <w:sz w:val="24"/>
      <w:szCs w:val="20"/>
    </w:rPr>
  </w:style>
  <w:style w:type="paragraph" w:customStyle="1" w:styleId="afffffffffffffffffffffffffffff5">
    <w:name w:val="图下文字"/>
    <w:basedOn w:val="af5"/>
    <w:rsid w:val="008F52F7"/>
    <w:pPr>
      <w:spacing w:line="240" w:lineRule="auto"/>
      <w:jc w:val="center"/>
    </w:pPr>
    <w:rPr>
      <w:rFonts w:cs="宋体"/>
      <w:szCs w:val="20"/>
    </w:rPr>
  </w:style>
  <w:style w:type="paragraph" w:customStyle="1" w:styleId="ListParagraph1">
    <w:name w:val="List Paragraph1"/>
    <w:basedOn w:val="af5"/>
    <w:rsid w:val="008F52F7"/>
    <w:pPr>
      <w:spacing w:line="240" w:lineRule="auto"/>
      <w:ind w:firstLineChars="200" w:firstLine="420"/>
    </w:pPr>
    <w:rPr>
      <w:rFonts w:ascii="Calibri" w:hAnsi="Calibri"/>
    </w:rPr>
  </w:style>
  <w:style w:type="paragraph" w:customStyle="1" w:styleId="pa-135">
    <w:name w:val="pa-135"/>
    <w:basedOn w:val="af5"/>
    <w:rsid w:val="008F52F7"/>
    <w:pPr>
      <w:widowControl/>
      <w:spacing w:line="480" w:lineRule="atLeast"/>
      <w:ind w:firstLine="520"/>
    </w:pPr>
    <w:rPr>
      <w:rFonts w:ascii="宋体" w:hAnsi="宋体" w:cs="宋体"/>
      <w:kern w:val="0"/>
      <w:sz w:val="24"/>
    </w:rPr>
  </w:style>
  <w:style w:type="paragraph" w:customStyle="1" w:styleId="280">
    <w:name w:val="样式28"/>
    <w:basedOn w:val="25"/>
    <w:qFormat/>
    <w:rsid w:val="008F52F7"/>
    <w:pPr>
      <w:numPr>
        <w:numId w:val="0"/>
      </w:numPr>
      <w:tabs>
        <w:tab w:val="clear" w:pos="960"/>
        <w:tab w:val="left" w:pos="760"/>
        <w:tab w:val="left" w:pos="1134"/>
      </w:tabs>
      <w:ind w:firstLine="567"/>
    </w:pPr>
  </w:style>
  <w:style w:type="paragraph" w:customStyle="1" w:styleId="thirdlevel">
    <w:name w:val="third level"/>
    <w:basedOn w:val="secondlevel"/>
    <w:rsid w:val="008F52F7"/>
    <w:pPr>
      <w:numPr>
        <w:ilvl w:val="3"/>
      </w:numPr>
      <w:tabs>
        <w:tab w:val="left" w:pos="0"/>
        <w:tab w:val="left" w:pos="1440"/>
      </w:tabs>
      <w:ind w:left="1440" w:hanging="360"/>
    </w:pPr>
  </w:style>
  <w:style w:type="paragraph" w:customStyle="1" w:styleId="Char2CharCharCharCharCharChar">
    <w:name w:val="Char2 Char Char Char Char Char Char"/>
    <w:basedOn w:val="af5"/>
    <w:rsid w:val="008F52F7"/>
    <w:pPr>
      <w:widowControl/>
      <w:adjustRightInd w:val="0"/>
      <w:jc w:val="left"/>
    </w:pPr>
    <w:rPr>
      <w:kern w:val="0"/>
      <w:sz w:val="24"/>
      <w:szCs w:val="20"/>
    </w:rPr>
  </w:style>
  <w:style w:type="paragraph" w:customStyle="1" w:styleId="afffffffffffffffffffffffffffff6">
    <w:name w:val="通用"/>
    <w:basedOn w:val="af5"/>
    <w:rsid w:val="008F52F7"/>
    <w:pPr>
      <w:widowControl/>
      <w:tabs>
        <w:tab w:val="left" w:pos="735"/>
        <w:tab w:val="left" w:pos="840"/>
        <w:tab w:val="left" w:pos="1050"/>
      </w:tabs>
      <w:spacing w:after="312" w:line="240" w:lineRule="auto"/>
      <w:ind w:left="840" w:hanging="840"/>
      <w:jc w:val="left"/>
    </w:pPr>
    <w:rPr>
      <w:kern w:val="0"/>
      <w:sz w:val="24"/>
      <w:szCs w:val="20"/>
    </w:rPr>
  </w:style>
  <w:style w:type="paragraph" w:customStyle="1" w:styleId="16">
    <w:name w:val="1."/>
    <w:basedOn w:val="af5"/>
    <w:rsid w:val="008F52F7"/>
    <w:pPr>
      <w:widowControl/>
      <w:numPr>
        <w:ilvl w:val="5"/>
        <w:numId w:val="13"/>
      </w:numPr>
      <w:tabs>
        <w:tab w:val="left" w:pos="0"/>
        <w:tab w:val="left" w:pos="1134"/>
      </w:tabs>
      <w:spacing w:before="240" w:line="0" w:lineRule="atLeast"/>
    </w:pPr>
    <w:rPr>
      <w:sz w:val="24"/>
      <w:szCs w:val="20"/>
    </w:rPr>
  </w:style>
  <w:style w:type="paragraph" w:customStyle="1" w:styleId="111140">
    <w:name w:val="1.1.1.1 标题4"/>
    <w:basedOn w:val="11110"/>
    <w:rsid w:val="008F52F7"/>
    <w:pPr>
      <w:tabs>
        <w:tab w:val="clear" w:pos="993"/>
        <w:tab w:val="clear" w:pos="2694"/>
      </w:tabs>
      <w:snapToGrid w:val="0"/>
      <w:spacing w:before="100" w:after="100"/>
      <w:ind w:left="0" w:firstLineChars="200" w:firstLine="420"/>
      <w:outlineLvl w:val="3"/>
    </w:pPr>
    <w:rPr>
      <w:rFonts w:ascii="宋体" w:hAnsi="宋体"/>
      <w:sz w:val="21"/>
    </w:rPr>
  </w:style>
  <w:style w:type="paragraph" w:customStyle="1" w:styleId="afffffffffffffffffffffffffffff7">
    <w:name w:val="朱正文"/>
    <w:basedOn w:val="af5"/>
    <w:rsid w:val="008F52F7"/>
    <w:pPr>
      <w:spacing w:line="500" w:lineRule="exact"/>
      <w:ind w:firstLineChars="200" w:firstLine="200"/>
    </w:pPr>
    <w:rPr>
      <w:sz w:val="28"/>
      <w:szCs w:val="28"/>
    </w:rPr>
  </w:style>
  <w:style w:type="paragraph" w:customStyle="1" w:styleId="pa-125">
    <w:name w:val="pa-125"/>
    <w:basedOn w:val="af5"/>
    <w:rsid w:val="008F52F7"/>
    <w:pPr>
      <w:widowControl/>
      <w:spacing w:line="480" w:lineRule="atLeast"/>
      <w:ind w:firstLine="1080"/>
    </w:pPr>
    <w:rPr>
      <w:rFonts w:ascii="宋体" w:hAnsi="宋体" w:cs="宋体"/>
      <w:kern w:val="0"/>
      <w:sz w:val="24"/>
    </w:rPr>
  </w:style>
  <w:style w:type="paragraph" w:customStyle="1" w:styleId="CharCharChar1CharCharCharCharCharCharCharCharCharCharCharChar1">
    <w:name w:val="Char Char Char1 Char Char Char Char Char Char Char Char Char Char Char Char1"/>
    <w:basedOn w:val="af5"/>
    <w:rsid w:val="008F52F7"/>
    <w:pPr>
      <w:widowControl/>
      <w:spacing w:line="240" w:lineRule="auto"/>
      <w:jc w:val="left"/>
    </w:pPr>
    <w:rPr>
      <w:rFonts w:ascii="Tahoma" w:hAnsi="Tahoma"/>
      <w:kern w:val="0"/>
      <w:sz w:val="24"/>
      <w:szCs w:val="20"/>
    </w:rPr>
  </w:style>
  <w:style w:type="paragraph" w:customStyle="1" w:styleId="1050510">
    <w:name w:val="样式 目录 1 + 段前: 0.5 行 段后: 0.5 行1"/>
    <w:basedOn w:val="1ffff6"/>
    <w:rsid w:val="008F52F7"/>
    <w:pPr>
      <w:tabs>
        <w:tab w:val="right" w:leader="dot" w:pos="10331"/>
      </w:tabs>
      <w:spacing w:beforeLines="50" w:before="120" w:afterLines="50" w:after="120" w:line="520" w:lineRule="exact"/>
      <w:jc w:val="left"/>
    </w:pPr>
    <w:rPr>
      <w:rFonts w:cs="宋体"/>
      <w:b/>
      <w:bCs/>
      <w:caps/>
      <w:sz w:val="24"/>
      <w:szCs w:val="20"/>
    </w:rPr>
  </w:style>
  <w:style w:type="paragraph" w:customStyle="1" w:styleId="CharCharChar1CharCharCharCharCharCharCharCharCharCharCharCharChar2">
    <w:name w:val="Char Char Char1 Char Char Char Char Char Char Char Char Char Char Char Char Char2"/>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afffffffffffffffffffffffffffff8">
    <w:name w:val="封面标准代替信息"/>
    <w:basedOn w:val="2fff"/>
    <w:qFormat/>
    <w:rsid w:val="008F52F7"/>
    <w:pPr>
      <w:spacing w:before="57"/>
    </w:pPr>
    <w:rPr>
      <w:rFonts w:ascii="宋体"/>
      <w:sz w:val="21"/>
    </w:rPr>
  </w:style>
  <w:style w:type="paragraph" w:customStyle="1" w:styleId="pa-105">
    <w:name w:val="pa-105"/>
    <w:basedOn w:val="af5"/>
    <w:rsid w:val="008F52F7"/>
    <w:pPr>
      <w:widowControl/>
      <w:spacing w:line="960" w:lineRule="atLeast"/>
    </w:pPr>
    <w:rPr>
      <w:rFonts w:ascii="宋体" w:hAnsi="宋体" w:cs="宋体"/>
      <w:kern w:val="0"/>
      <w:sz w:val="24"/>
    </w:rPr>
  </w:style>
  <w:style w:type="paragraph" w:customStyle="1" w:styleId="11">
    <w:name w:val="招标文件1.1"/>
    <w:link w:val="11CharChar"/>
    <w:qFormat/>
    <w:rsid w:val="008F52F7"/>
    <w:pPr>
      <w:numPr>
        <w:ilvl w:val="2"/>
        <w:numId w:val="18"/>
      </w:numPr>
      <w:tabs>
        <w:tab w:val="left" w:pos="630"/>
        <w:tab w:val="left" w:pos="2160"/>
      </w:tabs>
      <w:spacing w:before="120" w:after="120" w:line="480" w:lineRule="exact"/>
      <w:outlineLvl w:val="2"/>
    </w:pPr>
    <w:rPr>
      <w:rFonts w:ascii="宋体" w:hAnsi="Times New Roman"/>
      <w:b/>
      <w:spacing w:val="10"/>
      <w:w w:val="95"/>
      <w:sz w:val="24"/>
    </w:rPr>
  </w:style>
  <w:style w:type="paragraph" w:customStyle="1" w:styleId="afffff4">
    <w:name w:val="图表文字"/>
    <w:basedOn w:val="af5"/>
    <w:link w:val="CharCharf4"/>
    <w:rsid w:val="008F52F7"/>
    <w:pPr>
      <w:widowControl/>
      <w:spacing w:line="320" w:lineRule="exact"/>
      <w:jc w:val="center"/>
    </w:pPr>
    <w:rPr>
      <w:rFonts w:ascii="宋体" w:eastAsiaTheme="minorEastAsia" w:hAnsiTheme="minorHAnsi" w:cstheme="minorBidi"/>
      <w:color w:val="000000"/>
      <w:szCs w:val="21"/>
    </w:rPr>
  </w:style>
  <w:style w:type="paragraph" w:customStyle="1" w:styleId="104">
    <w:name w:val="10"/>
    <w:uiPriority w:val="99"/>
    <w:unhideWhenUsed/>
    <w:rsid w:val="008F52F7"/>
    <w:pPr>
      <w:widowControl w:val="0"/>
      <w:jc w:val="both"/>
    </w:pPr>
    <w:rPr>
      <w:rFonts w:ascii="Times New Roman" w:eastAsia="宋体" w:hAnsi="Times New Roman" w:cs="Times New Roman"/>
      <w:szCs w:val="24"/>
    </w:rPr>
  </w:style>
  <w:style w:type="paragraph" w:customStyle="1" w:styleId="afffffffffffffffffffffffffffff9">
    <w:name w:val="封面一致性程度标识"/>
    <w:rsid w:val="008F52F7"/>
    <w:pPr>
      <w:spacing w:before="440" w:line="400" w:lineRule="exact"/>
      <w:jc w:val="center"/>
    </w:pPr>
    <w:rPr>
      <w:rFonts w:ascii="宋体" w:eastAsia="宋体" w:hAnsi="Times New Roman" w:cs="Times New Roman"/>
      <w:kern w:val="0"/>
      <w:sz w:val="28"/>
      <w:szCs w:val="20"/>
    </w:rPr>
  </w:style>
  <w:style w:type="paragraph" w:customStyle="1" w:styleId="affffb">
    <w:name w:val="表格文字图表文字"/>
    <w:basedOn w:val="af5"/>
    <w:link w:val="Charf2"/>
    <w:qFormat/>
    <w:rsid w:val="008F52F7"/>
    <w:pPr>
      <w:widowControl/>
      <w:snapToGrid w:val="0"/>
      <w:spacing w:line="240" w:lineRule="auto"/>
      <w:jc w:val="center"/>
    </w:pPr>
    <w:rPr>
      <w:rFonts w:asciiTheme="minorHAnsi" w:eastAsiaTheme="minorEastAsia" w:hAnsiTheme="minorHAnsi" w:cstheme="minorBidi"/>
    </w:rPr>
  </w:style>
  <w:style w:type="paragraph" w:customStyle="1" w:styleId="3220">
    <w:name w:val="样式 样式 标题 3 + 首行缩进:  2 字符 + 首行缩进:  2 字符"/>
    <w:basedOn w:val="af5"/>
    <w:rsid w:val="008F52F7"/>
    <w:pPr>
      <w:keepNext/>
      <w:keepLines/>
      <w:spacing w:before="140" w:after="140" w:line="410" w:lineRule="auto"/>
      <w:ind w:firstLineChars="200" w:firstLine="602"/>
      <w:outlineLvl w:val="2"/>
    </w:pPr>
    <w:rPr>
      <w:rFonts w:cs="宋体"/>
      <w:b/>
      <w:bCs/>
      <w:sz w:val="28"/>
      <w:szCs w:val="20"/>
    </w:rPr>
  </w:style>
  <w:style w:type="paragraph" w:customStyle="1" w:styleId="2fffff3">
    <w:name w:val="标书列表2"/>
    <w:basedOn w:val="af5"/>
    <w:rsid w:val="008F52F7"/>
    <w:pPr>
      <w:widowControl/>
      <w:tabs>
        <w:tab w:val="left" w:pos="840"/>
        <w:tab w:val="left" w:pos="2700"/>
      </w:tabs>
      <w:adjustRightInd w:val="0"/>
      <w:snapToGrid w:val="0"/>
      <w:spacing w:line="400" w:lineRule="exact"/>
      <w:ind w:left="2654" w:hanging="539"/>
      <w:jc w:val="left"/>
    </w:pPr>
    <w:rPr>
      <w:rFonts w:ascii="Arial Narrow" w:hAnsi="宋体"/>
      <w:kern w:val="0"/>
      <w:sz w:val="24"/>
      <w:szCs w:val="24"/>
    </w:rPr>
  </w:style>
  <w:style w:type="paragraph" w:customStyle="1" w:styleId="afffffffffffffffffffffffffffffa">
    <w:name w:val="註解方塊文字"/>
    <w:basedOn w:val="af5"/>
    <w:semiHidden/>
    <w:rsid w:val="008F52F7"/>
    <w:pPr>
      <w:widowControl/>
      <w:spacing w:line="240" w:lineRule="auto"/>
      <w:jc w:val="left"/>
    </w:pPr>
    <w:rPr>
      <w:rFonts w:ascii="Arial" w:eastAsia="PMingLiU" w:hAnsi="Arial"/>
      <w:kern w:val="0"/>
      <w:sz w:val="18"/>
      <w:szCs w:val="18"/>
      <w:lang w:eastAsia="zh-HK"/>
    </w:rPr>
  </w:style>
  <w:style w:type="paragraph" w:customStyle="1" w:styleId="CharChar3Char1">
    <w:name w:val="Char Char3 Char1"/>
    <w:basedOn w:val="affffffb"/>
    <w:rsid w:val="008F52F7"/>
    <w:pPr>
      <w:shd w:val="clear" w:color="auto" w:fill="000080"/>
      <w:adjustRightInd w:val="0"/>
      <w:spacing w:line="436" w:lineRule="exact"/>
      <w:ind w:left="357"/>
      <w:jc w:val="left"/>
      <w:outlineLvl w:val="3"/>
    </w:pPr>
    <w:rPr>
      <w:rFonts w:ascii="Tahoma" w:hAnsi="Tahoma"/>
      <w:b/>
      <w:sz w:val="24"/>
      <w:szCs w:val="21"/>
    </w:rPr>
  </w:style>
  <w:style w:type="paragraph" w:customStyle="1" w:styleId="TableText1">
    <w:name w:val="Table Text"/>
    <w:rsid w:val="008F52F7"/>
    <w:pPr>
      <w:snapToGrid w:val="0"/>
      <w:spacing w:before="80" w:after="80"/>
    </w:pPr>
    <w:rPr>
      <w:rFonts w:ascii="Arial" w:eastAsia="宋体" w:hAnsi="Arial" w:cs="Times New Roman"/>
      <w:kern w:val="0"/>
      <w:sz w:val="18"/>
    </w:rPr>
  </w:style>
  <w:style w:type="paragraph" w:customStyle="1" w:styleId="afffffffffffffffffffffffffffffb">
    <w:name w:val="封面标题：工程阶段子项"/>
    <w:basedOn w:val="af5"/>
    <w:rsid w:val="008F52F7"/>
    <w:pPr>
      <w:widowControl/>
      <w:adjustRightInd w:val="0"/>
      <w:snapToGrid w:val="0"/>
      <w:spacing w:before="360" w:after="120" w:line="240" w:lineRule="auto"/>
      <w:jc w:val="center"/>
    </w:pPr>
    <w:rPr>
      <w:rFonts w:eastAsia="黑体"/>
      <w:b/>
      <w:kern w:val="0"/>
      <w:sz w:val="52"/>
      <w:szCs w:val="20"/>
    </w:rPr>
  </w:style>
  <w:style w:type="paragraph" w:customStyle="1" w:styleId="1ffffffffa">
    <w:name w:val="表1"/>
    <w:basedOn w:val="af5"/>
    <w:rsid w:val="008F52F7"/>
    <w:pPr>
      <w:widowControl/>
      <w:wordWrap w:val="0"/>
      <w:adjustRightInd w:val="0"/>
      <w:snapToGrid w:val="0"/>
      <w:spacing w:line="240" w:lineRule="atLeast"/>
      <w:jc w:val="left"/>
      <w:textAlignment w:val="center"/>
    </w:pPr>
    <w:rPr>
      <w:rFonts w:ascii="黑体"/>
      <w:kern w:val="0"/>
      <w:sz w:val="18"/>
      <w:szCs w:val="24"/>
    </w:rPr>
  </w:style>
  <w:style w:type="paragraph" w:customStyle="1" w:styleId="IVBD">
    <w:name w:val="IVBD正文"/>
    <w:basedOn w:val="af5"/>
    <w:rsid w:val="008F52F7"/>
    <w:pPr>
      <w:widowControl/>
      <w:adjustRightInd w:val="0"/>
      <w:snapToGrid w:val="0"/>
      <w:ind w:firstLineChars="200" w:firstLine="480"/>
      <w:jc w:val="left"/>
    </w:pPr>
    <w:rPr>
      <w:rFonts w:ascii="宋体" w:hAnsi="宋体"/>
      <w:kern w:val="0"/>
      <w:sz w:val="24"/>
      <w:szCs w:val="24"/>
    </w:rPr>
  </w:style>
  <w:style w:type="paragraph" w:customStyle="1" w:styleId="affffffffffffffffffffff">
    <w:name w:val="正文点缩进"/>
    <w:basedOn w:val="af5"/>
    <w:qFormat/>
    <w:rsid w:val="008F52F7"/>
    <w:pPr>
      <w:widowControl/>
      <w:tabs>
        <w:tab w:val="left" w:pos="1758"/>
      </w:tabs>
      <w:snapToGrid w:val="0"/>
      <w:spacing w:after="60" w:line="288" w:lineRule="auto"/>
    </w:pPr>
    <w:rPr>
      <w:rFonts w:ascii="宋体"/>
      <w:sz w:val="22"/>
      <w:szCs w:val="20"/>
      <w:shd w:val="clear" w:color="auto" w:fill="FFFFFF"/>
    </w:rPr>
  </w:style>
  <w:style w:type="paragraph" w:customStyle="1" w:styleId="3fff1">
    <w:name w:val="样式 标题 3 + 黑体"/>
    <w:basedOn w:val="32"/>
    <w:rsid w:val="008F52F7"/>
    <w:pPr>
      <w:keepNext w:val="0"/>
      <w:keepLines w:val="0"/>
      <w:widowControl/>
      <w:numPr>
        <w:ilvl w:val="2"/>
      </w:numPr>
      <w:spacing w:before="240" w:after="120" w:line="240" w:lineRule="auto"/>
      <w:jc w:val="left"/>
    </w:pPr>
    <w:rPr>
      <w:rFonts w:ascii="黑体" w:eastAsia="黑体" w:hAnsi="黑体"/>
      <w:b w:val="0"/>
      <w:bCs w:val="0"/>
      <w:kern w:val="2"/>
      <w:sz w:val="28"/>
      <w:szCs w:val="28"/>
    </w:rPr>
  </w:style>
  <w:style w:type="paragraph" w:customStyle="1" w:styleId="CharCharCharCharCharCharChar7">
    <w:name w:val="字元 字元 Char Char Char Char Char Char Char7"/>
    <w:basedOn w:val="af5"/>
    <w:rsid w:val="008F52F7"/>
    <w:pPr>
      <w:widowControl/>
      <w:spacing w:line="240" w:lineRule="auto"/>
      <w:jc w:val="left"/>
    </w:pPr>
    <w:rPr>
      <w:rFonts w:ascii="Tahoma" w:hAnsi="Tahoma" w:cs="仿宋_GB2312"/>
      <w:kern w:val="0"/>
      <w:sz w:val="24"/>
      <w:szCs w:val="20"/>
    </w:rPr>
  </w:style>
  <w:style w:type="paragraph" w:customStyle="1" w:styleId="pa-43">
    <w:name w:val="pa-43"/>
    <w:basedOn w:val="af5"/>
    <w:rsid w:val="008F52F7"/>
    <w:pPr>
      <w:widowControl/>
      <w:spacing w:line="280" w:lineRule="atLeast"/>
      <w:jc w:val="center"/>
    </w:pPr>
    <w:rPr>
      <w:rFonts w:ascii="宋体" w:hAnsi="宋体" w:cs="宋体"/>
      <w:kern w:val="0"/>
      <w:sz w:val="24"/>
    </w:rPr>
  </w:style>
  <w:style w:type="paragraph" w:customStyle="1" w:styleId="Char100">
    <w:name w:val="Char10"/>
    <w:basedOn w:val="af5"/>
    <w:rsid w:val="008F52F7"/>
    <w:pPr>
      <w:widowControl/>
      <w:spacing w:after="160" w:line="240" w:lineRule="exact"/>
      <w:ind w:left="-62" w:rightChars="15" w:right="15"/>
      <w:jc w:val="left"/>
    </w:pPr>
    <w:rPr>
      <w:kern w:val="0"/>
      <w:sz w:val="24"/>
      <w:szCs w:val="20"/>
    </w:rPr>
  </w:style>
  <w:style w:type="paragraph" w:customStyle="1" w:styleId="PP">
    <w:name w:val="PP 行"/>
    <w:basedOn w:val="affffff9"/>
    <w:rsid w:val="008F52F7"/>
    <w:pPr>
      <w:spacing w:afterLines="50" w:after="156"/>
      <w:ind w:firstLineChars="200" w:firstLine="200"/>
    </w:pPr>
  </w:style>
  <w:style w:type="paragraph" w:customStyle="1" w:styleId="et31">
    <w:name w:val="et31"/>
    <w:basedOn w:val="af5"/>
    <w:rsid w:val="008F52F7"/>
    <w:pPr>
      <w:widowControl/>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ParaCharCharCharCharChar">
    <w:name w:val="默认段落字体 Para Char Char Char Char Char"/>
    <w:basedOn w:val="af5"/>
    <w:rsid w:val="008F52F7"/>
    <w:pPr>
      <w:widowControl/>
      <w:topLinePunct/>
      <w:spacing w:line="240" w:lineRule="auto"/>
      <w:jc w:val="left"/>
    </w:pPr>
    <w:rPr>
      <w:rFonts w:ascii="宋体" w:hAnsi="宋体"/>
      <w:b/>
      <w:bCs/>
      <w:color w:val="000000"/>
      <w:kern w:val="0"/>
      <w:sz w:val="24"/>
      <w:szCs w:val="24"/>
    </w:rPr>
  </w:style>
  <w:style w:type="paragraph" w:customStyle="1" w:styleId="font6">
    <w:name w:val="font6"/>
    <w:basedOn w:val="af5"/>
    <w:rsid w:val="008F52F7"/>
    <w:pPr>
      <w:widowControl/>
      <w:spacing w:before="100" w:beforeAutospacing="1" w:after="100" w:afterAutospacing="1" w:line="240" w:lineRule="auto"/>
      <w:jc w:val="left"/>
    </w:pPr>
    <w:rPr>
      <w:rFonts w:ascii="宋体" w:hAnsi="宋体" w:cs="宋体"/>
      <w:kern w:val="0"/>
      <w:sz w:val="20"/>
      <w:szCs w:val="20"/>
    </w:rPr>
  </w:style>
  <w:style w:type="paragraph" w:customStyle="1" w:styleId="CharCharCharCharChar12">
    <w:name w:val="Char Char Char Char Char12"/>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CharCharCharCharChar1Char">
    <w:name w:val="默认段落字体 Para Char Char Char Char Char Char Char Char Char1 Char"/>
    <w:basedOn w:val="af5"/>
    <w:rsid w:val="008F52F7"/>
    <w:pPr>
      <w:widowControl/>
      <w:shd w:val="clear" w:color="auto" w:fill="000080"/>
      <w:adjustRightInd w:val="0"/>
      <w:spacing w:line="436" w:lineRule="exact"/>
      <w:ind w:left="357"/>
      <w:jc w:val="left"/>
      <w:outlineLvl w:val="3"/>
    </w:pPr>
    <w:rPr>
      <w:rFonts w:ascii="Tahoma" w:hAnsi="Tahoma"/>
      <w:b/>
      <w:kern w:val="0"/>
      <w:sz w:val="24"/>
      <w:szCs w:val="24"/>
    </w:rPr>
  </w:style>
  <w:style w:type="paragraph" w:customStyle="1" w:styleId="ANNEXTITLE">
    <w:name w:val="ANNEX TITLE"/>
    <w:rsid w:val="008F52F7"/>
    <w:pPr>
      <w:widowControl w:val="0"/>
      <w:tabs>
        <w:tab w:val="left" w:pos="-720"/>
      </w:tabs>
      <w:suppressAutoHyphens/>
      <w:spacing w:line="264" w:lineRule="auto"/>
    </w:pPr>
    <w:rPr>
      <w:rFonts w:ascii="Univers" w:eastAsia="宋体" w:hAnsi="Univers" w:cs="Times New Roman"/>
      <w:snapToGrid w:val="0"/>
      <w:kern w:val="0"/>
      <w:sz w:val="24"/>
      <w:lang w:eastAsia="en-US"/>
    </w:rPr>
  </w:style>
  <w:style w:type="paragraph" w:customStyle="1" w:styleId="afffffffffffffffffffffffffffffc">
    <w:name w:val="正文，首行缩进:"/>
    <w:basedOn w:val="af5"/>
    <w:rsid w:val="008F52F7"/>
    <w:pPr>
      <w:tabs>
        <w:tab w:val="left" w:pos="3376"/>
      </w:tabs>
      <w:spacing w:line="460" w:lineRule="exact"/>
      <w:ind w:firstLineChars="200" w:firstLine="480"/>
      <w:jc w:val="left"/>
    </w:pPr>
    <w:rPr>
      <w:rFonts w:ascii="宋体" w:hAnsi="宋体" w:cs="宋体"/>
      <w:sz w:val="24"/>
      <w:szCs w:val="20"/>
    </w:rPr>
  </w:style>
  <w:style w:type="paragraph" w:customStyle="1" w:styleId="pa-138">
    <w:name w:val="pa-138"/>
    <w:basedOn w:val="af5"/>
    <w:rsid w:val="008F52F7"/>
    <w:pPr>
      <w:widowControl/>
      <w:spacing w:line="480" w:lineRule="atLeast"/>
      <w:ind w:firstLine="960"/>
      <w:jc w:val="center"/>
    </w:pPr>
    <w:rPr>
      <w:rFonts w:ascii="宋体" w:hAnsi="宋体" w:cs="宋体"/>
      <w:kern w:val="0"/>
      <w:sz w:val="24"/>
    </w:rPr>
  </w:style>
  <w:style w:type="paragraph" w:customStyle="1" w:styleId="afffffffffffffffffffffffffffffd">
    <w:name w:val="篇名"/>
    <w:basedOn w:val="af5"/>
    <w:rsid w:val="008F52F7"/>
    <w:pPr>
      <w:spacing w:line="480" w:lineRule="exact"/>
      <w:ind w:firstLineChars="200" w:firstLine="480"/>
      <w:jc w:val="center"/>
    </w:pPr>
    <w:rPr>
      <w:rFonts w:cs="宋体"/>
      <w:b/>
      <w:bCs/>
      <w:sz w:val="36"/>
      <w:szCs w:val="20"/>
    </w:rPr>
  </w:style>
  <w:style w:type="paragraph" w:customStyle="1" w:styleId="afffffffffffffffffffffffffffffe">
    <w:name w:val="提示文字"/>
    <w:basedOn w:val="af5"/>
    <w:rsid w:val="008F52F7"/>
    <w:pPr>
      <w:widowControl/>
      <w:spacing w:line="500" w:lineRule="exact"/>
      <w:ind w:firstLineChars="200" w:firstLine="200"/>
      <w:jc w:val="left"/>
    </w:pPr>
    <w:rPr>
      <w:rFonts w:ascii="黑体" w:eastAsia="黑体"/>
      <w:b/>
      <w:bCs/>
      <w:kern w:val="0"/>
      <w:sz w:val="24"/>
      <w:szCs w:val="24"/>
    </w:rPr>
  </w:style>
  <w:style w:type="paragraph" w:customStyle="1" w:styleId="affffffffffffffffffffffffffffff">
    <w:name w:val="题目封页"/>
    <w:basedOn w:val="af5"/>
    <w:next w:val="affffffffffffffffffff9"/>
    <w:qFormat/>
    <w:rsid w:val="008F52F7"/>
    <w:pPr>
      <w:keepNext/>
      <w:keepLines/>
      <w:widowControl/>
      <w:spacing w:before="1800" w:line="240" w:lineRule="atLeast"/>
      <w:ind w:left="1080"/>
      <w:jc w:val="left"/>
    </w:pPr>
    <w:rPr>
      <w:rFonts w:ascii="Arial" w:hAnsi="Arial"/>
      <w:b/>
      <w:spacing w:val="-48"/>
      <w:kern w:val="28"/>
      <w:sz w:val="72"/>
      <w:szCs w:val="20"/>
    </w:rPr>
  </w:style>
  <w:style w:type="paragraph" w:customStyle="1" w:styleId="flNote">
    <w:name w:val="flNote"/>
    <w:basedOn w:val="af5"/>
    <w:rsid w:val="008F52F7"/>
    <w:pPr>
      <w:widowControl/>
      <w:adjustRightInd w:val="0"/>
      <w:spacing w:before="320" w:after="160" w:line="360" w:lineRule="atLeast"/>
      <w:jc w:val="center"/>
      <w:textAlignment w:val="baseline"/>
    </w:pPr>
    <w:rPr>
      <w:rFonts w:ascii="Arial" w:eastAsia="黑体"/>
      <w:kern w:val="0"/>
      <w:sz w:val="30"/>
      <w:szCs w:val="20"/>
    </w:rPr>
  </w:style>
  <w:style w:type="paragraph" w:customStyle="1" w:styleId="pa-126">
    <w:name w:val="pa-126"/>
    <w:basedOn w:val="af5"/>
    <w:rsid w:val="008F52F7"/>
    <w:pPr>
      <w:widowControl/>
      <w:spacing w:line="480" w:lineRule="atLeast"/>
      <w:ind w:firstLine="480"/>
    </w:pPr>
    <w:rPr>
      <w:rFonts w:ascii="宋体" w:hAnsi="宋体" w:cs="宋体"/>
      <w:kern w:val="0"/>
      <w:sz w:val="24"/>
    </w:rPr>
  </w:style>
  <w:style w:type="paragraph" w:customStyle="1" w:styleId="affffffffffffffffffffffffffffff0">
    <w:name w:val="正文段后空一行"/>
    <w:basedOn w:val="af5"/>
    <w:rsid w:val="008F52F7"/>
    <w:pPr>
      <w:widowControl/>
      <w:spacing w:afterLines="100" w:after="312" w:line="240" w:lineRule="auto"/>
      <w:jc w:val="left"/>
    </w:pPr>
    <w:rPr>
      <w:kern w:val="0"/>
      <w:sz w:val="24"/>
      <w:szCs w:val="24"/>
    </w:rPr>
  </w:style>
  <w:style w:type="paragraph" w:customStyle="1" w:styleId="44dashd3dash4dash1d131dash14dash2d232dash20">
    <w:name w:val="样式 样式 标题 44 dashd3dash4 dash1d131dash14 dash2d232dash2... + 首行缩进..."/>
    <w:basedOn w:val="af5"/>
    <w:semiHidden/>
    <w:rsid w:val="008F52F7"/>
    <w:pPr>
      <w:keepNext/>
      <w:keepLines/>
      <w:widowControl/>
      <w:ind w:firstLineChars="200" w:firstLine="200"/>
      <w:jc w:val="left"/>
      <w:outlineLvl w:val="3"/>
    </w:pPr>
    <w:rPr>
      <w:rFonts w:eastAsia="黑体"/>
      <w:b/>
      <w:bCs/>
      <w:kern w:val="0"/>
      <w:sz w:val="24"/>
      <w:szCs w:val="24"/>
    </w:rPr>
  </w:style>
  <w:style w:type="paragraph" w:customStyle="1" w:styleId="CellBody">
    <w:name w:val="CellBody"/>
    <w:basedOn w:val="af5"/>
    <w:semiHidden/>
    <w:rsid w:val="008F52F7"/>
    <w:pPr>
      <w:widowControl/>
      <w:overflowPunct w:val="0"/>
      <w:autoSpaceDE w:val="0"/>
      <w:autoSpaceDN w:val="0"/>
      <w:adjustRightInd w:val="0"/>
      <w:spacing w:before="60" w:after="120" w:line="240" w:lineRule="auto"/>
      <w:ind w:left="1701"/>
      <w:jc w:val="left"/>
      <w:textAlignment w:val="baseline"/>
    </w:pPr>
    <w:rPr>
      <w:rFonts w:eastAsia="Times"/>
      <w:color w:val="000000"/>
      <w:kern w:val="0"/>
      <w:sz w:val="22"/>
      <w:szCs w:val="20"/>
    </w:rPr>
  </w:style>
  <w:style w:type="paragraph" w:customStyle="1" w:styleId="ParaCharCharCharCharCharCharCharCharCharCharCharCharCharCharCharCharChar">
    <w:name w:val="默认段落字体 Para Char Char Char Char Char Char Char Char Char Char Char Char Char Char Char Char Char"/>
    <w:basedOn w:val="af5"/>
    <w:rsid w:val="008F52F7"/>
    <w:pPr>
      <w:widowControl/>
      <w:spacing w:line="240" w:lineRule="auto"/>
      <w:jc w:val="left"/>
    </w:pPr>
    <w:rPr>
      <w:rFonts w:ascii="Tahoma" w:hAnsi="Tahoma"/>
      <w:kern w:val="0"/>
      <w:sz w:val="24"/>
      <w:szCs w:val="20"/>
    </w:rPr>
  </w:style>
  <w:style w:type="paragraph" w:customStyle="1" w:styleId="L0">
    <w:name w:val="正文缩进L"/>
    <w:basedOn w:val="af5"/>
    <w:link w:val="LChar"/>
    <w:rsid w:val="008F52F7"/>
    <w:pPr>
      <w:spacing w:beforeLines="30" w:before="93" w:afterLines="30" w:after="93" w:line="360" w:lineRule="exact"/>
      <w:ind w:firstLineChars="200" w:firstLine="480"/>
    </w:pPr>
    <w:rPr>
      <w:rFonts w:ascii="宋体" w:eastAsiaTheme="minorEastAsia" w:hAnsi="宋体" w:cs="宋体"/>
      <w:sz w:val="24"/>
    </w:rPr>
  </w:style>
  <w:style w:type="paragraph" w:customStyle="1" w:styleId="BJ152">
    <w:name w:val="附图 BJ15"/>
    <w:basedOn w:val="af5"/>
    <w:rsid w:val="008F52F7"/>
    <w:pPr>
      <w:adjustRightInd w:val="0"/>
      <w:snapToGrid w:val="0"/>
      <w:spacing w:line="240" w:lineRule="auto"/>
      <w:jc w:val="center"/>
    </w:pPr>
    <w:rPr>
      <w:rFonts w:hAnsi="Arial"/>
      <w:kern w:val="0"/>
      <w:szCs w:val="24"/>
    </w:rPr>
  </w:style>
  <w:style w:type="paragraph" w:customStyle="1" w:styleId="150">
    <w:name w:val="样式 行距: 1.5 倍行距"/>
    <w:basedOn w:val="af5"/>
    <w:link w:val="15CharChar"/>
    <w:rsid w:val="008F52F7"/>
    <w:pPr>
      <w:widowControl/>
      <w:adjustRightInd w:val="0"/>
      <w:snapToGrid w:val="0"/>
      <w:spacing w:line="240" w:lineRule="auto"/>
      <w:jc w:val="left"/>
    </w:pPr>
    <w:rPr>
      <w:rFonts w:asciiTheme="minorHAnsi" w:eastAsiaTheme="minorEastAsia" w:hAnsiTheme="minorHAnsi" w:cstheme="minorBidi"/>
      <w:sz w:val="24"/>
      <w:szCs w:val="24"/>
    </w:rPr>
  </w:style>
  <w:style w:type="paragraph" w:customStyle="1" w:styleId="xl243">
    <w:name w:val="xl24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olor w:val="FF00FF"/>
      <w:kern w:val="0"/>
      <w:sz w:val="20"/>
      <w:szCs w:val="20"/>
    </w:rPr>
  </w:style>
  <w:style w:type="paragraph" w:customStyle="1" w:styleId="2050">
    <w:name w:val="样式 标题 2 + 段前: 0.5 行"/>
    <w:basedOn w:val="21"/>
    <w:rsid w:val="008F52F7"/>
    <w:pPr>
      <w:keepLines w:val="0"/>
      <w:widowControl/>
      <w:numPr>
        <w:ilvl w:val="1"/>
      </w:numPr>
      <w:tabs>
        <w:tab w:val="left" w:pos="576"/>
      </w:tabs>
      <w:autoSpaceDN w:val="0"/>
      <w:adjustRightInd w:val="0"/>
      <w:snapToGrid w:val="0"/>
      <w:spacing w:before="0" w:line="460" w:lineRule="exact"/>
      <w:ind w:left="284"/>
      <w:jc w:val="left"/>
      <w:textAlignment w:val="baseline"/>
    </w:pPr>
    <w:rPr>
      <w:rFonts w:ascii="黑体" w:hAnsi="Cambria" w:cs="宋体"/>
      <w:b w:val="0"/>
      <w:i/>
      <w:iCs/>
      <w:sz w:val="28"/>
      <w:szCs w:val="20"/>
    </w:rPr>
  </w:style>
  <w:style w:type="paragraph" w:customStyle="1" w:styleId="1ffffffffb">
    <w:name w:val="节标题_1"/>
    <w:basedOn w:val="af5"/>
    <w:next w:val="af5"/>
    <w:rsid w:val="008F52F7"/>
    <w:pPr>
      <w:keepNext/>
      <w:keepLines/>
      <w:widowControl/>
      <w:tabs>
        <w:tab w:val="left" w:pos="1418"/>
      </w:tabs>
      <w:spacing w:before="360" w:line="240" w:lineRule="auto"/>
      <w:ind w:left="1418" w:hanging="1418"/>
      <w:jc w:val="left"/>
    </w:pPr>
    <w:rPr>
      <w:rFonts w:ascii="Arial" w:eastAsia="黑体" w:hAnsi="Arial"/>
      <w:b/>
      <w:kern w:val="0"/>
      <w:sz w:val="32"/>
      <w:szCs w:val="20"/>
    </w:rPr>
  </w:style>
  <w:style w:type="paragraph" w:customStyle="1" w:styleId="affffffffffffffffffffffffffffff1">
    <w:name w:val="发布部门"/>
    <w:next w:val="afffff3"/>
    <w:rsid w:val="008F52F7"/>
    <w:pPr>
      <w:jc w:val="center"/>
    </w:pPr>
    <w:rPr>
      <w:rFonts w:ascii="宋体" w:eastAsia="宋体" w:hAnsi="Times New Roman" w:cs="Times New Roman"/>
      <w:b/>
      <w:spacing w:val="20"/>
      <w:w w:val="135"/>
      <w:kern w:val="0"/>
      <w:sz w:val="36"/>
      <w:szCs w:val="20"/>
    </w:rPr>
  </w:style>
  <w:style w:type="paragraph" w:customStyle="1" w:styleId="Char121">
    <w:name w:val="Char121"/>
    <w:basedOn w:val="af5"/>
    <w:rsid w:val="008F52F7"/>
    <w:pPr>
      <w:spacing w:beforeLines="50" w:before="156" w:afterLines="50" w:after="156" w:line="240" w:lineRule="auto"/>
    </w:pPr>
    <w:rPr>
      <w:rFonts w:ascii="Tahoma" w:hAnsi="Tahoma"/>
      <w:sz w:val="24"/>
      <w:szCs w:val="20"/>
    </w:rPr>
  </w:style>
  <w:style w:type="paragraph" w:customStyle="1" w:styleId="td-7">
    <w:name w:val="td-7"/>
    <w:basedOn w:val="af5"/>
    <w:rsid w:val="008F52F7"/>
    <w:pPr>
      <w:widowControl/>
      <w:pBdr>
        <w:top w:val="single" w:sz="4" w:space="0" w:color="000000"/>
        <w:left w:val="single" w:sz="12" w:space="4" w:color="000000"/>
        <w:bottom w:val="single" w:sz="4" w:space="0" w:color="000000"/>
        <w:right w:val="single" w:sz="4" w:space="0" w:color="000000"/>
      </w:pBdr>
      <w:spacing w:line="240" w:lineRule="auto"/>
      <w:jc w:val="left"/>
    </w:pPr>
    <w:rPr>
      <w:rFonts w:ascii="宋体" w:hAnsi="宋体" w:cs="宋体"/>
      <w:kern w:val="0"/>
      <w:sz w:val="24"/>
    </w:rPr>
  </w:style>
  <w:style w:type="paragraph" w:customStyle="1" w:styleId="affffffffffffffffffffffffffffff2">
    <w:name w:val="论文图表标注"/>
    <w:basedOn w:val="afffffffffffffffff9"/>
    <w:next w:val="afffffffffffffffff9"/>
    <w:rsid w:val="008F52F7"/>
    <w:pPr>
      <w:spacing w:afterLines="50" w:after="156" w:line="240" w:lineRule="auto"/>
      <w:ind w:firstLineChars="0" w:firstLine="0"/>
      <w:jc w:val="center"/>
    </w:pPr>
    <w:rPr>
      <w:rFonts w:eastAsia="楷体_GB2312"/>
      <w:sz w:val="21"/>
    </w:rPr>
  </w:style>
  <w:style w:type="paragraph" w:customStyle="1" w:styleId="3fff2">
    <w:name w:val="列出段落3"/>
    <w:basedOn w:val="af5"/>
    <w:rsid w:val="008F52F7"/>
    <w:pPr>
      <w:widowControl/>
      <w:snapToGrid w:val="0"/>
      <w:spacing w:line="300" w:lineRule="auto"/>
      <w:ind w:firstLineChars="200" w:firstLine="420"/>
      <w:jc w:val="left"/>
    </w:pPr>
    <w:rPr>
      <w:rFonts w:hAnsi="宋体"/>
      <w:snapToGrid w:val="0"/>
      <w:kern w:val="11"/>
      <w:sz w:val="24"/>
      <w:szCs w:val="24"/>
    </w:rPr>
  </w:style>
  <w:style w:type="paragraph" w:customStyle="1" w:styleId="sub-section">
    <w:name w:val="sub-section"/>
    <w:rsid w:val="008F52F7"/>
    <w:pPr>
      <w:widowControl w:val="0"/>
      <w:tabs>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pPr>
    <w:rPr>
      <w:rFonts w:ascii="CG Times" w:eastAsia="宋体" w:hAnsi="CG Times" w:cs="Times New Roman"/>
      <w:snapToGrid w:val="0"/>
      <w:kern w:val="0"/>
      <w:sz w:val="24"/>
      <w:lang w:eastAsia="en-US"/>
    </w:rPr>
  </w:style>
  <w:style w:type="paragraph" w:customStyle="1" w:styleId="3105105">
    <w:name w:val="样式 样式 标题 3 + 段前: 1 行 段后: 0.5 行 + 段前: 1 行 段后: 0.5 行"/>
    <w:basedOn w:val="af5"/>
    <w:rsid w:val="008F52F7"/>
    <w:pPr>
      <w:keepNext/>
      <w:keepLines/>
      <w:widowControl/>
      <w:spacing w:beforeLines="100" w:before="312" w:afterLines="50" w:after="156" w:line="240" w:lineRule="auto"/>
      <w:jc w:val="left"/>
      <w:outlineLvl w:val="2"/>
    </w:pPr>
    <w:rPr>
      <w:rFonts w:eastAsia="黑体" w:cs="宋体"/>
      <w:bCs/>
      <w:kern w:val="0"/>
      <w:sz w:val="22"/>
    </w:rPr>
  </w:style>
  <w:style w:type="paragraph" w:customStyle="1" w:styleId="ParaCharCharCharCharCharCharCharCharCharCharCharCharChar">
    <w:name w:val="默认段落字体 Para Char Char Char Char Char Char Char Char Char Char Char Char Char"/>
    <w:basedOn w:val="af5"/>
    <w:rsid w:val="008F52F7"/>
    <w:pPr>
      <w:widowControl/>
      <w:spacing w:line="240" w:lineRule="auto"/>
      <w:jc w:val="left"/>
    </w:pPr>
    <w:rPr>
      <w:kern w:val="0"/>
      <w:sz w:val="24"/>
      <w:szCs w:val="20"/>
    </w:rPr>
  </w:style>
  <w:style w:type="paragraph" w:customStyle="1" w:styleId="pa-108">
    <w:name w:val="pa-108"/>
    <w:basedOn w:val="af5"/>
    <w:rsid w:val="008F52F7"/>
    <w:pPr>
      <w:widowControl/>
      <w:spacing w:line="280" w:lineRule="atLeast"/>
      <w:jc w:val="center"/>
    </w:pPr>
    <w:rPr>
      <w:rFonts w:ascii="宋体" w:hAnsi="宋体" w:cs="宋体"/>
      <w:kern w:val="0"/>
      <w:sz w:val="24"/>
    </w:rPr>
  </w:style>
  <w:style w:type="paragraph" w:customStyle="1" w:styleId="mtitle">
    <w:name w:val="mtitle"/>
    <w:basedOn w:val="af5"/>
    <w:rsid w:val="008F52F7"/>
    <w:pPr>
      <w:widowControl/>
      <w:spacing w:before="30" w:line="240" w:lineRule="auto"/>
      <w:jc w:val="center"/>
    </w:pPr>
    <w:rPr>
      <w:rFonts w:ascii="方正小标宋简体" w:eastAsia="方正小标宋简体" w:hAnsi="宋体"/>
      <w:color w:val="000000"/>
      <w:kern w:val="0"/>
      <w:sz w:val="44"/>
      <w:szCs w:val="44"/>
    </w:rPr>
  </w:style>
  <w:style w:type="paragraph" w:customStyle="1" w:styleId="affffffffffffffffffffffffffffff3">
    <w:name w:val="自定标题"/>
    <w:basedOn w:val="af5"/>
    <w:rsid w:val="008F52F7"/>
    <w:pPr>
      <w:widowControl/>
      <w:spacing w:line="480" w:lineRule="auto"/>
      <w:jc w:val="center"/>
    </w:pPr>
    <w:rPr>
      <w:rFonts w:ascii="宋体" w:hAnsi="宋体"/>
      <w:b/>
      <w:kern w:val="0"/>
      <w:sz w:val="24"/>
      <w:szCs w:val="24"/>
    </w:rPr>
  </w:style>
  <w:style w:type="paragraph" w:customStyle="1" w:styleId="xl229">
    <w:name w:val="xl229"/>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黑体" w:eastAsia="黑体" w:hAnsi="宋体"/>
      <w:b/>
      <w:color w:val="008000"/>
      <w:kern w:val="0"/>
      <w:sz w:val="20"/>
      <w:szCs w:val="20"/>
    </w:rPr>
  </w:style>
  <w:style w:type="paragraph" w:customStyle="1" w:styleId="xl98">
    <w:name w:val="xl98"/>
    <w:basedOn w:val="af5"/>
    <w:rsid w:val="008F5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b/>
      <w:bCs/>
      <w:kern w:val="0"/>
      <w:sz w:val="18"/>
      <w:szCs w:val="18"/>
    </w:rPr>
  </w:style>
  <w:style w:type="paragraph" w:customStyle="1" w:styleId="xl160">
    <w:name w:val="xl160"/>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78">
    <w:name w:val="....7"/>
    <w:basedOn w:val="af5"/>
    <w:next w:val="af5"/>
    <w:rsid w:val="008F52F7"/>
    <w:pPr>
      <w:autoSpaceDE w:val="0"/>
      <w:autoSpaceDN w:val="0"/>
      <w:adjustRightInd w:val="0"/>
      <w:spacing w:after="220"/>
      <w:ind w:firstLineChars="200" w:firstLine="200"/>
      <w:jc w:val="left"/>
    </w:pPr>
    <w:rPr>
      <w:rFonts w:ascii="Sim Sun" w:eastAsia="Sim Sun"/>
      <w:kern w:val="0"/>
      <w:sz w:val="24"/>
      <w:szCs w:val="24"/>
    </w:rPr>
  </w:style>
  <w:style w:type="paragraph" w:customStyle="1" w:styleId="CharCharCharCharCharCharChar11">
    <w:name w:val="Char Char Char Char Char Char Char1"/>
    <w:basedOn w:val="af5"/>
    <w:rsid w:val="008F52F7"/>
    <w:pPr>
      <w:widowControl/>
      <w:spacing w:line="240" w:lineRule="auto"/>
      <w:jc w:val="left"/>
    </w:pPr>
    <w:rPr>
      <w:rFonts w:ascii="仿宋_GB2312" w:eastAsia="仿宋_GB2312"/>
      <w:b/>
      <w:kern w:val="0"/>
      <w:sz w:val="32"/>
      <w:szCs w:val="32"/>
    </w:rPr>
  </w:style>
  <w:style w:type="paragraph" w:customStyle="1" w:styleId="711">
    <w:name w:val="标题 71"/>
    <w:rsid w:val="008F52F7"/>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Times New Roman" w:eastAsia="宋体" w:hAnsi="Times New Roman" w:cs="Times New Roman"/>
      <w:i/>
      <w:snapToGrid w:val="0"/>
      <w:kern w:val="0"/>
      <w:sz w:val="22"/>
      <w:lang w:eastAsia="en-US"/>
    </w:rPr>
  </w:style>
  <w:style w:type="paragraph" w:customStyle="1" w:styleId="affffffffffffffffffffffffffffff4">
    <w:name w:val="条目内容"/>
    <w:basedOn w:val="af5"/>
    <w:rsid w:val="008F52F7"/>
    <w:pPr>
      <w:tabs>
        <w:tab w:val="left" w:pos="425"/>
      </w:tabs>
      <w:adjustRightInd w:val="0"/>
      <w:ind w:left="425" w:hanging="425"/>
    </w:pPr>
    <w:rPr>
      <w:spacing w:val="20"/>
      <w:szCs w:val="20"/>
    </w:rPr>
  </w:style>
  <w:style w:type="paragraph" w:customStyle="1" w:styleId="1ffffffffc">
    <w:name w:val="正文文字 1"/>
    <w:basedOn w:val="af5"/>
    <w:rsid w:val="008F52F7"/>
    <w:pPr>
      <w:widowControl/>
      <w:adjustRightInd w:val="0"/>
      <w:snapToGrid w:val="0"/>
      <w:spacing w:beforeLines="50" w:before="156" w:afterLines="50" w:after="156" w:line="312" w:lineRule="auto"/>
      <w:ind w:left="1248" w:hanging="397"/>
      <w:jc w:val="left"/>
    </w:pPr>
    <w:rPr>
      <w:rFonts w:ascii="宋体"/>
      <w:kern w:val="0"/>
      <w:sz w:val="22"/>
      <w:szCs w:val="24"/>
    </w:rPr>
  </w:style>
  <w:style w:type="paragraph" w:customStyle="1" w:styleId="pa-8">
    <w:name w:val="pa-8"/>
    <w:basedOn w:val="af5"/>
    <w:rsid w:val="008F52F7"/>
    <w:pPr>
      <w:widowControl/>
      <w:spacing w:line="360" w:lineRule="atLeast"/>
    </w:pPr>
    <w:rPr>
      <w:rFonts w:ascii="宋体" w:hAnsi="宋体" w:cs="宋体"/>
      <w:kern w:val="0"/>
      <w:sz w:val="24"/>
    </w:rPr>
  </w:style>
  <w:style w:type="paragraph" w:customStyle="1" w:styleId="RightPar80">
    <w:name w:val="Right Par[8]"/>
    <w:rsid w:val="008F52F7"/>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宋体" w:hAnsi="CG Times" w:cs="Times New Roman"/>
      <w:b/>
      <w:i/>
      <w:kern w:val="0"/>
      <w:sz w:val="24"/>
      <w:lang w:eastAsia="en-US"/>
    </w:rPr>
  </w:style>
  <w:style w:type="paragraph" w:customStyle="1" w:styleId="ReportTable">
    <w:name w:val="Report Table"/>
    <w:basedOn w:val="ReportText"/>
    <w:rsid w:val="008F52F7"/>
    <w:pPr>
      <w:spacing w:before="60" w:after="60"/>
      <w:ind w:left="0"/>
    </w:pPr>
    <w:rPr>
      <w:sz w:val="20"/>
      <w:lang w:eastAsia="zh-CN"/>
    </w:rPr>
  </w:style>
  <w:style w:type="paragraph" w:customStyle="1" w:styleId="0850">
    <w:name w:val="样式 表头 + 首行缩进:  0.85 字符"/>
    <w:basedOn w:val="affffffffff6"/>
    <w:rsid w:val="008F52F7"/>
    <w:pPr>
      <w:keepNext/>
      <w:widowControl/>
      <w:topLinePunct w:val="0"/>
      <w:spacing w:before="0" w:after="0" w:line="360" w:lineRule="auto"/>
      <w:ind w:left="3" w:firstLineChars="85" w:firstLine="178"/>
    </w:pPr>
    <w:rPr>
      <w:rFonts w:ascii="华文细黑" w:eastAsia="宋体" w:hAnsi="华文细黑" w:cs="宋体"/>
      <w:snapToGrid w:val="0"/>
      <w:kern w:val="0"/>
      <w:sz w:val="24"/>
      <w:szCs w:val="20"/>
    </w:rPr>
  </w:style>
  <w:style w:type="paragraph" w:customStyle="1" w:styleId="Memo">
    <w:name w:val="Memo"/>
    <w:rsid w:val="008F52F7"/>
    <w:pPr>
      <w:widowControl w:val="0"/>
      <w:tabs>
        <w:tab w:val="left" w:pos="-1440"/>
        <w:tab w:val="left" w:pos="-720"/>
        <w:tab w:val="left" w:pos="0"/>
        <w:tab w:val="left" w:pos="720"/>
        <w:tab w:val="left" w:pos="5760"/>
      </w:tabs>
      <w:suppressAutoHyphens/>
    </w:pPr>
    <w:rPr>
      <w:rFonts w:ascii="Univers" w:eastAsia="宋体" w:hAnsi="Univers" w:cs="Times New Roman"/>
      <w:snapToGrid w:val="0"/>
      <w:kern w:val="0"/>
      <w:sz w:val="24"/>
      <w:lang w:eastAsia="en-US"/>
    </w:rPr>
  </w:style>
  <w:style w:type="paragraph" w:customStyle="1" w:styleId="712">
    <w:name w:val="标题71"/>
    <w:basedOn w:val="18"/>
    <w:rsid w:val="008F52F7"/>
    <w:pPr>
      <w:keepLines w:val="0"/>
      <w:widowControl/>
      <w:tabs>
        <w:tab w:val="left" w:pos="0"/>
        <w:tab w:val="left" w:pos="253"/>
        <w:tab w:val="left" w:pos="360"/>
        <w:tab w:val="left" w:pos="759"/>
      </w:tabs>
      <w:adjustRightInd w:val="0"/>
      <w:snapToGrid w:val="0"/>
      <w:spacing w:before="0" w:after="0"/>
      <w:ind w:left="839" w:hanging="420"/>
      <w:jc w:val="center"/>
      <w:outlineLvl w:val="1"/>
    </w:pPr>
    <w:rPr>
      <w:rFonts w:ascii="宋体" w:hAnsi="宋体"/>
      <w:bCs w:val="0"/>
      <w:spacing w:val="-2"/>
      <w:kern w:val="32"/>
      <w:sz w:val="32"/>
      <w:szCs w:val="20"/>
    </w:rPr>
  </w:style>
  <w:style w:type="paragraph" w:customStyle="1" w:styleId="CharCharChar1CharCharCharCharCharCharCharCharCharCharCharCharChar1">
    <w:name w:val="Char Char Char1 Char Char Char Char Char Char Char Char Char Char Char Char Char1"/>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1111105">
    <w:name w:val="样式 标题 1标题 1 1编号标题1标题1 + 段后: 0.5 行"/>
    <w:basedOn w:val="18"/>
    <w:rsid w:val="008F52F7"/>
    <w:pPr>
      <w:keepLines w:val="0"/>
      <w:widowControl/>
      <w:tabs>
        <w:tab w:val="left" w:pos="2340"/>
      </w:tabs>
      <w:spacing w:before="0" w:afterLines="50" w:after="156" w:line="360" w:lineRule="exact"/>
      <w:ind w:left="860" w:hanging="420"/>
      <w:jc w:val="left"/>
    </w:pPr>
    <w:rPr>
      <w:rFonts w:ascii="宋体" w:hAnsi="宋体" w:cs="宋体"/>
      <w:kern w:val="32"/>
      <w:sz w:val="28"/>
      <w:szCs w:val="20"/>
    </w:rPr>
  </w:style>
  <w:style w:type="paragraph" w:customStyle="1" w:styleId="300153">
    <w:name w:val="样式 标题 3 + 宋体 小四 非加粗 段前: 0 磅 段后: 0 磅 图案: 清除 (白色) 行距: 1.5 倍行距"/>
    <w:basedOn w:val="32"/>
    <w:rsid w:val="008F52F7"/>
    <w:pPr>
      <w:keepLines w:val="0"/>
      <w:widowControl/>
      <w:tabs>
        <w:tab w:val="left" w:pos="720"/>
        <w:tab w:val="left" w:pos="1200"/>
      </w:tabs>
      <w:spacing w:beforeLines="50" w:before="156" w:afterLines="50" w:after="156" w:line="240" w:lineRule="auto"/>
      <w:ind w:left="720" w:hanging="720"/>
      <w:jc w:val="left"/>
    </w:pPr>
    <w:rPr>
      <w:rFonts w:ascii="宋体" w:hAnsi="宋体"/>
      <w:b w:val="0"/>
      <w:bCs w:val="0"/>
      <w:kern w:val="2"/>
      <w:sz w:val="21"/>
      <w:szCs w:val="22"/>
      <w:shd w:val="clear" w:color="auto" w:fill="FFFFFF"/>
    </w:rPr>
  </w:style>
  <w:style w:type="paragraph" w:customStyle="1" w:styleId="font40">
    <w:name w:val="font40"/>
    <w:basedOn w:val="af5"/>
    <w:rsid w:val="008F52F7"/>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xl30">
    <w:name w:val="xl30"/>
    <w:basedOn w:val="af5"/>
    <w:rsid w:val="008F52F7"/>
    <w:pPr>
      <w:widowControl/>
      <w:spacing w:before="100" w:beforeAutospacing="1" w:after="100" w:afterAutospacing="1" w:line="240" w:lineRule="auto"/>
      <w:jc w:val="right"/>
    </w:pPr>
    <w:rPr>
      <w:rFonts w:ascii="宋体" w:hAnsi="宋体" w:cs="宋体"/>
      <w:kern w:val="0"/>
      <w:sz w:val="24"/>
      <w:szCs w:val="24"/>
    </w:rPr>
  </w:style>
  <w:style w:type="paragraph" w:customStyle="1" w:styleId="mjd">
    <w:name w:val="mjd"/>
    <w:basedOn w:val="af5"/>
    <w:rsid w:val="008F52F7"/>
    <w:pPr>
      <w:tabs>
        <w:tab w:val="left" w:pos="1080"/>
        <w:tab w:val="left" w:pos="6960"/>
      </w:tabs>
      <w:autoSpaceDE w:val="0"/>
      <w:autoSpaceDN w:val="0"/>
      <w:adjustRightInd w:val="0"/>
      <w:spacing w:line="312" w:lineRule="atLeast"/>
      <w:ind w:left="1080" w:hanging="1080"/>
      <w:jc w:val="left"/>
    </w:pPr>
    <w:rPr>
      <w:rFonts w:ascii="宋体" w:hAnsi="Tms Rmn" w:hint="eastAsia"/>
      <w:kern w:val="0"/>
      <w:szCs w:val="20"/>
    </w:rPr>
  </w:style>
  <w:style w:type="paragraph" w:customStyle="1" w:styleId="XH-1">
    <w:name w:val="XH_标题-1级"/>
    <w:rsid w:val="008F52F7"/>
    <w:pPr>
      <w:keepNext/>
      <w:widowControl w:val="0"/>
      <w:numPr>
        <w:numId w:val="33"/>
      </w:numPr>
      <w:tabs>
        <w:tab w:val="left" w:pos="-60"/>
        <w:tab w:val="left" w:pos="0"/>
        <w:tab w:val="left" w:pos="420"/>
        <w:tab w:val="left" w:pos="480"/>
        <w:tab w:val="left" w:pos="1140"/>
      </w:tabs>
      <w:spacing w:beforeLines="200" w:afterLines="100"/>
      <w:jc w:val="center"/>
      <w:outlineLvl w:val="0"/>
    </w:pPr>
    <w:rPr>
      <w:rFonts w:ascii="Times New Roman" w:eastAsia="黑体" w:hAnsi="Times New Roman" w:cs="Times New Roman"/>
      <w:kern w:val="0"/>
      <w:sz w:val="32"/>
      <w:szCs w:val="32"/>
    </w:rPr>
  </w:style>
  <w:style w:type="paragraph" w:customStyle="1" w:styleId="afff4">
    <w:name w:val="表样式"/>
    <w:basedOn w:val="af5"/>
    <w:link w:val="Charc"/>
    <w:rsid w:val="008F52F7"/>
    <w:pPr>
      <w:suppressAutoHyphens/>
      <w:autoSpaceDE w:val="0"/>
      <w:autoSpaceDN w:val="0"/>
      <w:adjustRightInd w:val="0"/>
      <w:snapToGrid w:val="0"/>
      <w:spacing w:before="80" w:after="40" w:line="312" w:lineRule="auto"/>
      <w:textAlignment w:val="bottom"/>
    </w:pPr>
    <w:rPr>
      <w:rFonts w:ascii="Arial" w:eastAsiaTheme="minorEastAsia" w:hAnsi="Arial" w:cstheme="minorBidi"/>
      <w:sz w:val="17"/>
    </w:rPr>
  </w:style>
  <w:style w:type="paragraph" w:customStyle="1" w:styleId="CM4">
    <w:name w:val="CM4"/>
    <w:basedOn w:val="Default"/>
    <w:next w:val="Default"/>
    <w:rsid w:val="008F52F7"/>
    <w:pPr>
      <w:spacing w:line="493" w:lineRule="atLeast"/>
    </w:pPr>
    <w:rPr>
      <w:color w:val="auto"/>
    </w:rPr>
  </w:style>
  <w:style w:type="paragraph" w:customStyle="1" w:styleId="Blockquote0">
    <w:name w:val="Blockquote_0"/>
    <w:basedOn w:val="1ffffff5"/>
    <w:rsid w:val="008F52F7"/>
    <w:pPr>
      <w:autoSpaceDE w:val="0"/>
      <w:autoSpaceDN w:val="0"/>
      <w:adjustRightInd w:val="0"/>
      <w:spacing w:before="100" w:after="100"/>
      <w:ind w:left="360" w:right="360"/>
      <w:jc w:val="left"/>
    </w:pPr>
    <w:rPr>
      <w:kern w:val="0"/>
      <w:sz w:val="24"/>
      <w:szCs w:val="20"/>
    </w:rPr>
  </w:style>
  <w:style w:type="paragraph" w:customStyle="1" w:styleId="afffffc">
    <w:name w:val="样式 表格文字"/>
    <w:basedOn w:val="af5"/>
    <w:next w:val="af5"/>
    <w:link w:val="Charfc"/>
    <w:rsid w:val="008F52F7"/>
    <w:pPr>
      <w:spacing w:line="360" w:lineRule="exact"/>
      <w:jc w:val="left"/>
    </w:pPr>
    <w:rPr>
      <w:rFonts w:asciiTheme="minorHAnsi" w:eastAsia="仿宋" w:hAnsiTheme="minorHAnsi" w:cs="宋体"/>
      <w:sz w:val="24"/>
    </w:rPr>
  </w:style>
  <w:style w:type="paragraph" w:customStyle="1" w:styleId="NO5">
    <w:name w:val="NO.5_正文"/>
    <w:rsid w:val="008F52F7"/>
    <w:pPr>
      <w:spacing w:line="400" w:lineRule="exact"/>
      <w:ind w:firstLineChars="200" w:firstLine="200"/>
    </w:pPr>
    <w:rPr>
      <w:rFonts w:ascii="宋体" w:eastAsia="宋体" w:hAnsi="Times New Roman" w:cs="Times New Roman"/>
      <w:spacing w:val="6"/>
      <w:w w:val="95"/>
      <w:kern w:val="0"/>
      <w:sz w:val="24"/>
      <w:szCs w:val="20"/>
    </w:rPr>
  </w:style>
  <w:style w:type="paragraph" w:customStyle="1" w:styleId="xl108">
    <w:name w:val="xl108"/>
    <w:basedOn w:val="af5"/>
    <w:qFormat/>
    <w:rsid w:val="008F52F7"/>
    <w:pPr>
      <w:widowControl/>
      <w:pBdr>
        <w:left w:val="single" w:sz="4" w:space="0" w:color="auto"/>
        <w:bottom w:val="single" w:sz="4" w:space="0" w:color="auto"/>
        <w:right w:val="single" w:sz="4" w:space="0" w:color="auto"/>
      </w:pBdr>
      <w:spacing w:before="100" w:beforeAutospacing="1" w:after="100" w:afterAutospacing="1" w:line="240" w:lineRule="auto"/>
      <w:jc w:val="center"/>
    </w:pPr>
    <w:rPr>
      <w:b/>
      <w:bCs/>
      <w:kern w:val="0"/>
      <w:sz w:val="20"/>
      <w:szCs w:val="20"/>
    </w:rPr>
  </w:style>
  <w:style w:type="paragraph" w:customStyle="1" w:styleId="Level1">
    <w:name w:val="Level 1"/>
    <w:basedOn w:val="af5"/>
    <w:rsid w:val="008F52F7"/>
    <w:pPr>
      <w:widowControl/>
      <w:overflowPunct w:val="0"/>
      <w:autoSpaceDE w:val="0"/>
      <w:autoSpaceDN w:val="0"/>
      <w:adjustRightInd w:val="0"/>
      <w:spacing w:before="180" w:line="240" w:lineRule="auto"/>
      <w:ind w:left="965"/>
      <w:jc w:val="left"/>
      <w:textAlignment w:val="baseline"/>
    </w:pPr>
    <w:rPr>
      <w:rFonts w:ascii="Arial" w:hAnsi="Arial" w:cs="Arial"/>
      <w:kern w:val="0"/>
      <w:sz w:val="22"/>
      <w:lang w:val="en-GB" w:eastAsia="en-US"/>
    </w:rPr>
  </w:style>
  <w:style w:type="paragraph" w:customStyle="1" w:styleId="ca-7">
    <w:name w:val="ca-7"/>
    <w:basedOn w:val="af5"/>
    <w:rsid w:val="008F52F7"/>
    <w:pPr>
      <w:widowControl/>
      <w:spacing w:line="240" w:lineRule="auto"/>
      <w:jc w:val="left"/>
    </w:pPr>
    <w:rPr>
      <w:rFonts w:ascii="Calibri" w:hAnsi="Calibri"/>
      <w:color w:val="000000"/>
      <w:kern w:val="0"/>
      <w:sz w:val="28"/>
      <w:szCs w:val="28"/>
    </w:rPr>
  </w:style>
  <w:style w:type="paragraph" w:customStyle="1" w:styleId="CharChar1CharCharCharCharCharCharCharCharCharCharChar1">
    <w:name w:val="Char Char1 Char Char Char Char Char Char Char Char Char Char Char1"/>
    <w:basedOn w:val="af5"/>
    <w:rsid w:val="008F52F7"/>
    <w:pPr>
      <w:widowControl/>
      <w:spacing w:after="160" w:line="240" w:lineRule="exact"/>
      <w:jc w:val="left"/>
    </w:pPr>
    <w:rPr>
      <w:rFonts w:ascii="Verdana" w:hAnsi="Verdana"/>
      <w:kern w:val="0"/>
      <w:sz w:val="20"/>
      <w:szCs w:val="20"/>
      <w:lang w:eastAsia="en-US"/>
    </w:rPr>
  </w:style>
  <w:style w:type="paragraph" w:customStyle="1" w:styleId="font14">
    <w:name w:val="font14"/>
    <w:basedOn w:val="af5"/>
    <w:qFormat/>
    <w:rsid w:val="008F52F7"/>
    <w:pPr>
      <w:widowControl/>
      <w:spacing w:before="100" w:beforeAutospacing="1" w:after="100" w:afterAutospacing="1" w:line="240" w:lineRule="auto"/>
      <w:jc w:val="left"/>
    </w:pPr>
    <w:rPr>
      <w:rFonts w:ascii="宋体" w:hAnsi="宋体" w:cs="宋体"/>
      <w:b/>
      <w:bCs/>
      <w:kern w:val="0"/>
      <w:sz w:val="20"/>
      <w:szCs w:val="20"/>
    </w:rPr>
  </w:style>
  <w:style w:type="paragraph" w:customStyle="1" w:styleId="affffffffffffffffffffffffffffff5">
    <w:name w:val="第八级 a.×"/>
    <w:basedOn w:val="af5"/>
    <w:rsid w:val="008F52F7"/>
    <w:pPr>
      <w:widowControl/>
      <w:spacing w:line="500" w:lineRule="exact"/>
      <w:ind w:firstLine="709"/>
      <w:jc w:val="left"/>
    </w:pPr>
    <w:rPr>
      <w:kern w:val="0"/>
      <w:sz w:val="24"/>
      <w:szCs w:val="24"/>
    </w:rPr>
  </w:style>
  <w:style w:type="paragraph" w:customStyle="1" w:styleId="xl183">
    <w:name w:val="xl183"/>
    <w:basedOn w:val="af5"/>
    <w:qFormat/>
    <w:rsid w:val="008F52F7"/>
    <w:pPr>
      <w:widowControl/>
      <w:spacing w:before="100" w:beforeAutospacing="1" w:after="100" w:afterAutospacing="1" w:line="240" w:lineRule="auto"/>
      <w:jc w:val="left"/>
    </w:pPr>
    <w:rPr>
      <w:b/>
      <w:bCs/>
      <w:kern w:val="0"/>
      <w:sz w:val="20"/>
      <w:szCs w:val="20"/>
    </w:rPr>
  </w:style>
  <w:style w:type="paragraph" w:customStyle="1" w:styleId="RightPar50">
    <w:name w:val="Right Par[5]"/>
    <w:rsid w:val="008F52F7"/>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宋体" w:hAnsi="CG Times" w:cs="Times New Roman"/>
      <w:b/>
      <w:i/>
      <w:kern w:val="0"/>
      <w:sz w:val="24"/>
      <w:lang w:eastAsia="en-US"/>
    </w:rPr>
  </w:style>
  <w:style w:type="paragraph" w:customStyle="1" w:styleId="p19">
    <w:name w:val="p19"/>
    <w:basedOn w:val="af5"/>
    <w:rsid w:val="008F52F7"/>
    <w:pPr>
      <w:widowControl/>
      <w:snapToGrid w:val="0"/>
      <w:spacing w:line="240" w:lineRule="atLeast"/>
      <w:jc w:val="center"/>
    </w:pPr>
    <w:rPr>
      <w:rFonts w:ascii="宋体" w:hAnsi="宋体" w:cs="宋体"/>
      <w:b/>
      <w:bCs/>
      <w:kern w:val="0"/>
      <w:szCs w:val="21"/>
    </w:rPr>
  </w:style>
  <w:style w:type="paragraph" w:customStyle="1" w:styleId="CharCharChar1CharCharCharCharCharCharCharCharCharCharCharCharCharCharCharCharCharCharCharCharCharCharCharCharCharCharCharCharCharChar1CharChar1">
    <w:name w:val="Char Char Char1 Char Char Char Char Char Char Char Char Char Char Char Char Char Char Char Char Char Char Char Char Char Char Char Char Char Char Char Char Char Char1 Char Char1"/>
    <w:basedOn w:val="af5"/>
    <w:rsid w:val="008F52F7"/>
    <w:pPr>
      <w:widowControl/>
      <w:spacing w:line="240" w:lineRule="auto"/>
      <w:jc w:val="left"/>
    </w:pPr>
    <w:rPr>
      <w:rFonts w:ascii="Tahoma" w:hAnsi="Tahoma"/>
      <w:kern w:val="0"/>
      <w:sz w:val="24"/>
      <w:szCs w:val="20"/>
    </w:rPr>
  </w:style>
  <w:style w:type="paragraph" w:customStyle="1" w:styleId="affffffffffffffffffffffffffffff6">
    <w:name w:val="标准正文"/>
    <w:basedOn w:val="af5"/>
    <w:rsid w:val="008F52F7"/>
    <w:pPr>
      <w:widowControl/>
      <w:adjustRightInd w:val="0"/>
      <w:snapToGrid w:val="0"/>
      <w:spacing w:beforeLines="25" w:before="78" w:line="240" w:lineRule="exact"/>
      <w:ind w:leftChars="-30" w:left="-86" w:rightChars="-30" w:right="-86"/>
      <w:jc w:val="center"/>
    </w:pPr>
    <w:rPr>
      <w:spacing w:val="-6"/>
      <w:kern w:val="0"/>
      <w:sz w:val="15"/>
      <w:szCs w:val="28"/>
    </w:rPr>
  </w:style>
  <w:style w:type="paragraph" w:customStyle="1" w:styleId="pa-63">
    <w:name w:val="pa-63"/>
    <w:basedOn w:val="af5"/>
    <w:rsid w:val="008F52F7"/>
    <w:pPr>
      <w:widowControl/>
      <w:spacing w:line="360" w:lineRule="atLeast"/>
      <w:ind w:firstLine="300"/>
      <w:jc w:val="left"/>
    </w:pPr>
    <w:rPr>
      <w:rFonts w:ascii="宋体" w:hAnsi="宋体" w:cs="宋体"/>
      <w:kern w:val="0"/>
      <w:sz w:val="24"/>
    </w:rPr>
  </w:style>
  <w:style w:type="paragraph" w:customStyle="1" w:styleId="xl75">
    <w:name w:val="xl75"/>
    <w:basedOn w:val="af5"/>
    <w:qFormat/>
    <w:rsid w:val="008F52F7"/>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Style62">
    <w:name w:val="_Style 62"/>
    <w:next w:val="af5"/>
    <w:rsid w:val="008F52F7"/>
    <w:pPr>
      <w:widowControl w:val="0"/>
      <w:spacing w:line="480" w:lineRule="exact"/>
      <w:jc w:val="both"/>
    </w:pPr>
    <w:rPr>
      <w:rFonts w:ascii="Times New Roman" w:eastAsia="宋体" w:hAnsi="Times New Roman" w:cs="Times New Roman"/>
      <w:sz w:val="24"/>
      <w:szCs w:val="24"/>
    </w:rPr>
  </w:style>
  <w:style w:type="paragraph" w:customStyle="1" w:styleId="1123">
    <w:name w:val="样列表1小五 居中 行距: 固定值 12 磅"/>
    <w:basedOn w:val="af5"/>
    <w:next w:val="af5"/>
    <w:rsid w:val="008F52F7"/>
    <w:pPr>
      <w:widowControl/>
      <w:jc w:val="left"/>
    </w:pPr>
    <w:rPr>
      <w:kern w:val="0"/>
      <w:sz w:val="24"/>
      <w:szCs w:val="21"/>
    </w:rPr>
  </w:style>
  <w:style w:type="paragraph" w:customStyle="1" w:styleId="Style5">
    <w:name w:val="_Style 5"/>
    <w:basedOn w:val="af5"/>
    <w:rsid w:val="008F52F7"/>
    <w:pPr>
      <w:widowControl/>
      <w:spacing w:line="240" w:lineRule="auto"/>
      <w:ind w:firstLineChars="200" w:firstLine="420"/>
      <w:jc w:val="left"/>
    </w:pPr>
    <w:rPr>
      <w:rFonts w:ascii="Calibri" w:hAnsi="Calibri"/>
      <w:kern w:val="0"/>
      <w:sz w:val="24"/>
    </w:rPr>
  </w:style>
  <w:style w:type="paragraph" w:customStyle="1" w:styleId="et111">
    <w:name w:val="et111"/>
    <w:basedOn w:val="af5"/>
    <w:qFormat/>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RightPar40">
    <w:name w:val="Right Par[4]"/>
    <w:rsid w:val="008F52F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宋体" w:hAnsi="CG Times" w:cs="Times New Roman"/>
      <w:b/>
      <w:i/>
      <w:kern w:val="0"/>
      <w:sz w:val="24"/>
      <w:lang w:eastAsia="en-US"/>
    </w:rPr>
  </w:style>
  <w:style w:type="paragraph" w:customStyle="1" w:styleId="09325252">
    <w:name w:val="样式 样式 宋体 小四 首行缩进:  0.93 厘米 段前: 2.5 磅 段后: 2.5 磅 + 左侧:  2 字符"/>
    <w:basedOn w:val="0932525"/>
    <w:qFormat/>
    <w:rsid w:val="008F52F7"/>
    <w:pPr>
      <w:ind w:leftChars="100" w:left="100"/>
    </w:pPr>
  </w:style>
  <w:style w:type="paragraph" w:customStyle="1" w:styleId="affffffffffffffffffffffffffffff7">
    <w:name w:val="叙述"/>
    <w:basedOn w:val="af5"/>
    <w:rsid w:val="008F52F7"/>
    <w:pPr>
      <w:widowControl/>
      <w:tabs>
        <w:tab w:val="left" w:pos="720"/>
        <w:tab w:val="left" w:pos="4800"/>
        <w:tab w:val="left" w:pos="6240"/>
      </w:tabs>
      <w:adjustRightInd w:val="0"/>
      <w:ind w:left="737" w:hanging="737"/>
      <w:jc w:val="left"/>
      <w:textAlignment w:val="baseline"/>
    </w:pPr>
    <w:rPr>
      <w:rFonts w:ascii="Arial" w:hAnsi="Arial"/>
      <w:kern w:val="0"/>
      <w:sz w:val="24"/>
      <w:szCs w:val="20"/>
    </w:rPr>
  </w:style>
  <w:style w:type="paragraph" w:customStyle="1" w:styleId="affffffffffffffffffffffffffffff8">
    <w:name w:val="样式 宋体 四号 左"/>
    <w:basedOn w:val="af5"/>
    <w:rsid w:val="008F52F7"/>
    <w:pPr>
      <w:widowControl/>
      <w:ind w:firstLineChars="150" w:firstLine="360"/>
      <w:jc w:val="left"/>
    </w:pPr>
    <w:rPr>
      <w:rFonts w:ascii="宋体" w:hAnsi="宋体"/>
      <w:color w:val="000000"/>
      <w:kern w:val="0"/>
      <w:sz w:val="24"/>
      <w:szCs w:val="24"/>
    </w:rPr>
  </w:style>
  <w:style w:type="paragraph" w:customStyle="1" w:styleId="pa-89">
    <w:name w:val="pa-89"/>
    <w:basedOn w:val="af5"/>
    <w:rsid w:val="008F52F7"/>
    <w:pPr>
      <w:widowControl/>
      <w:spacing w:line="320" w:lineRule="atLeast"/>
    </w:pPr>
    <w:rPr>
      <w:rFonts w:ascii="宋体" w:hAnsi="宋体" w:cs="宋体"/>
      <w:kern w:val="0"/>
      <w:sz w:val="24"/>
    </w:rPr>
  </w:style>
  <w:style w:type="paragraph" w:customStyle="1" w:styleId="ll0">
    <w:name w:val="图表ll"/>
    <w:basedOn w:val="af5"/>
    <w:rsid w:val="008F52F7"/>
    <w:pPr>
      <w:spacing w:before="120"/>
      <w:ind w:firstLineChars="200" w:firstLine="420"/>
      <w:jc w:val="center"/>
    </w:pPr>
    <w:rPr>
      <w:szCs w:val="24"/>
    </w:rPr>
  </w:style>
  <w:style w:type="paragraph" w:customStyle="1" w:styleId="5555">
    <w:name w:val="5555"/>
    <w:link w:val="5555CharChar"/>
    <w:rsid w:val="008F52F7"/>
    <w:pPr>
      <w:widowControl w:val="0"/>
      <w:spacing w:line="360" w:lineRule="auto"/>
      <w:ind w:firstLineChars="200" w:firstLine="615"/>
      <w:jc w:val="both"/>
    </w:pPr>
    <w:rPr>
      <w:rFonts w:ascii="宋体" w:hAnsi="宋体"/>
      <w:color w:val="000000"/>
      <w:sz w:val="28"/>
    </w:rPr>
  </w:style>
  <w:style w:type="paragraph" w:customStyle="1" w:styleId="2ffffff7">
    <w:name w:val="2级标题"/>
    <w:basedOn w:val="21"/>
    <w:qFormat/>
    <w:rsid w:val="008F52F7"/>
    <w:pPr>
      <w:keepNext w:val="0"/>
      <w:keepLines w:val="0"/>
      <w:tabs>
        <w:tab w:val="left" w:pos="360"/>
        <w:tab w:val="left" w:pos="1260"/>
      </w:tabs>
      <w:spacing w:before="0"/>
      <w:ind w:left="900"/>
    </w:pPr>
    <w:rPr>
      <w:rFonts w:ascii="宋体" w:hAnsi="宋体"/>
      <w:b w:val="0"/>
      <w:kern w:val="2"/>
      <w:sz w:val="30"/>
    </w:rPr>
  </w:style>
  <w:style w:type="paragraph" w:customStyle="1" w:styleId="TableTextCharChar">
    <w:name w:val="Table Text Char Char"/>
    <w:rsid w:val="008F52F7"/>
    <w:pPr>
      <w:snapToGrid w:val="0"/>
      <w:spacing w:before="80" w:after="80"/>
    </w:pPr>
    <w:rPr>
      <w:rFonts w:ascii="Arial" w:eastAsia="宋体" w:hAnsi="Arial" w:cs="Times New Roman"/>
      <w:sz w:val="18"/>
    </w:rPr>
  </w:style>
  <w:style w:type="paragraph" w:customStyle="1" w:styleId="21e">
    <w:name w:val="正文_2_1"/>
    <w:qFormat/>
    <w:rsid w:val="008F52F7"/>
    <w:pPr>
      <w:widowControl w:val="0"/>
      <w:jc w:val="both"/>
    </w:pPr>
    <w:rPr>
      <w:rFonts w:ascii="Calibri" w:eastAsia="宋体" w:hAnsi="Calibri" w:cs="Times New Roman"/>
    </w:rPr>
  </w:style>
  <w:style w:type="paragraph" w:customStyle="1" w:styleId="3MSGothic105CharCharCharCharCharChar">
    <w:name w:val="樣式 標題 3 + (中文) MS Gothic 10.5 點 Char Char Char Char Char Char"/>
    <w:basedOn w:val="32"/>
    <w:rsid w:val="008F52F7"/>
    <w:pPr>
      <w:keepLines w:val="0"/>
      <w:widowControl/>
      <w:numPr>
        <w:ilvl w:val="2"/>
      </w:numPr>
      <w:tabs>
        <w:tab w:val="left" w:pos="1134"/>
      </w:tabs>
      <w:spacing w:line="240" w:lineRule="auto"/>
      <w:ind w:left="1134" w:hanging="1134"/>
      <w:jc w:val="left"/>
    </w:pPr>
    <w:rPr>
      <w:rFonts w:ascii="Cambria" w:eastAsia="MS Gothic" w:hAnsi="PMingLiU"/>
      <w:b w:val="0"/>
      <w:bCs w:val="0"/>
      <w:snapToGrid w:val="0"/>
      <w:kern w:val="2"/>
      <w:sz w:val="24"/>
      <w:szCs w:val="21"/>
      <w:lang w:val="en-AU" w:eastAsia="zh-TW"/>
    </w:rPr>
  </w:style>
  <w:style w:type="paragraph" w:customStyle="1" w:styleId="xl45">
    <w:name w:val="xl45"/>
    <w:basedOn w:val="af5"/>
    <w:qFormat/>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2"/>
    </w:rPr>
  </w:style>
  <w:style w:type="paragraph" w:customStyle="1" w:styleId="Style1738">
    <w:name w:val="_Style 1738"/>
    <w:next w:val="af5"/>
    <w:rsid w:val="008F52F7"/>
    <w:pPr>
      <w:widowControl w:val="0"/>
      <w:jc w:val="both"/>
    </w:pPr>
    <w:rPr>
      <w:rFonts w:ascii="Times New Roman" w:eastAsia="宋体" w:hAnsi="Times New Roman" w:cs="Times New Roman"/>
      <w:szCs w:val="24"/>
    </w:rPr>
  </w:style>
  <w:style w:type="paragraph" w:customStyle="1" w:styleId="pa-97">
    <w:name w:val="pa-97"/>
    <w:basedOn w:val="af5"/>
    <w:rsid w:val="008F52F7"/>
    <w:pPr>
      <w:widowControl/>
      <w:spacing w:line="720" w:lineRule="atLeast"/>
    </w:pPr>
    <w:rPr>
      <w:rFonts w:ascii="宋体" w:hAnsi="宋体" w:cs="宋体"/>
      <w:kern w:val="0"/>
      <w:sz w:val="24"/>
    </w:rPr>
  </w:style>
  <w:style w:type="paragraph" w:customStyle="1" w:styleId="xl138">
    <w:name w:val="xl138"/>
    <w:basedOn w:val="af5"/>
    <w:rsid w:val="008F52F7"/>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150">
    <w:name w:val="xl150"/>
    <w:basedOn w:val="af5"/>
    <w:rsid w:val="008F5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宋体" w:hAnsi="宋体" w:cs="宋体"/>
      <w:color w:val="000000"/>
      <w:kern w:val="0"/>
      <w:sz w:val="16"/>
      <w:szCs w:val="16"/>
    </w:rPr>
  </w:style>
  <w:style w:type="paragraph" w:customStyle="1" w:styleId="1ffffffffd">
    <w:name w:val="项目符号1"/>
    <w:basedOn w:val="af5"/>
    <w:rsid w:val="008F52F7"/>
    <w:pPr>
      <w:widowControl/>
      <w:tabs>
        <w:tab w:val="left" w:pos="435"/>
        <w:tab w:val="left" w:pos="2805"/>
      </w:tabs>
      <w:overflowPunct w:val="0"/>
      <w:adjustRightInd w:val="0"/>
      <w:snapToGrid w:val="0"/>
      <w:spacing w:before="120"/>
      <w:ind w:left="435" w:hanging="435"/>
      <w:jc w:val="left"/>
    </w:pPr>
    <w:rPr>
      <w:rFonts w:ascii="宋体"/>
      <w:snapToGrid w:val="0"/>
      <w:kern w:val="0"/>
      <w:sz w:val="24"/>
      <w:szCs w:val="20"/>
    </w:rPr>
  </w:style>
  <w:style w:type="paragraph" w:customStyle="1" w:styleId="pa-93">
    <w:name w:val="pa-93"/>
    <w:basedOn w:val="af5"/>
    <w:rsid w:val="008F52F7"/>
    <w:pPr>
      <w:widowControl/>
      <w:spacing w:line="480" w:lineRule="atLeast"/>
      <w:ind w:firstLine="480"/>
      <w:jc w:val="left"/>
    </w:pPr>
    <w:rPr>
      <w:rFonts w:ascii="宋体" w:hAnsi="宋体" w:cs="宋体"/>
      <w:kern w:val="0"/>
      <w:sz w:val="24"/>
    </w:rPr>
  </w:style>
  <w:style w:type="paragraph" w:customStyle="1" w:styleId="301">
    <w:name w:val="样式30"/>
    <w:basedOn w:val="11b"/>
    <w:rsid w:val="008F52F7"/>
    <w:pPr>
      <w:ind w:left="1134" w:hanging="567"/>
    </w:pPr>
  </w:style>
  <w:style w:type="paragraph" w:customStyle="1" w:styleId="ItemListinTable">
    <w:name w:val="Item List in Table"/>
    <w:rsid w:val="008F52F7"/>
    <w:pPr>
      <w:numPr>
        <w:numId w:val="44"/>
      </w:numPr>
      <w:tabs>
        <w:tab w:val="left" w:pos="0"/>
        <w:tab w:val="left" w:pos="284"/>
        <w:tab w:val="left" w:pos="1200"/>
      </w:tabs>
      <w:spacing w:before="40" w:after="40"/>
      <w:jc w:val="both"/>
    </w:pPr>
    <w:rPr>
      <w:rFonts w:ascii="Arial" w:eastAsia="宋体" w:hAnsi="Arial" w:cs="Arial"/>
      <w:kern w:val="0"/>
      <w:sz w:val="18"/>
      <w:szCs w:val="18"/>
    </w:rPr>
  </w:style>
  <w:style w:type="paragraph" w:customStyle="1" w:styleId="xl37">
    <w:name w:val="xl37"/>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kern w:val="0"/>
      <w:sz w:val="20"/>
      <w:szCs w:val="20"/>
    </w:rPr>
  </w:style>
  <w:style w:type="paragraph" w:customStyle="1" w:styleId="11X">
    <w:name w:val="第四级 1.1 X"/>
    <w:basedOn w:val="af5"/>
    <w:rsid w:val="008F52F7"/>
    <w:pPr>
      <w:widowControl/>
      <w:spacing w:line="500" w:lineRule="exact"/>
      <w:jc w:val="left"/>
    </w:pPr>
    <w:rPr>
      <w:rFonts w:ascii="宋体" w:hAnsi="宋体"/>
      <w:b/>
      <w:bCs/>
      <w:kern w:val="0"/>
      <w:sz w:val="28"/>
      <w:szCs w:val="24"/>
    </w:rPr>
  </w:style>
  <w:style w:type="paragraph" w:customStyle="1" w:styleId="h4tkstoo">
    <w:name w:val="h4tkstoo"/>
    <w:basedOn w:val="af5"/>
    <w:semiHidden/>
    <w:rsid w:val="008F52F7"/>
    <w:pPr>
      <w:widowControl/>
      <w:spacing w:before="120" w:after="240" w:line="240" w:lineRule="auto"/>
      <w:ind w:left="1134" w:right="397"/>
      <w:jc w:val="left"/>
    </w:pPr>
    <w:rPr>
      <w:rFonts w:ascii="Arial" w:hAnsi="Arial"/>
      <w:b/>
      <w:kern w:val="0"/>
      <w:sz w:val="22"/>
      <w:szCs w:val="20"/>
      <w:lang w:val="en-GB"/>
    </w:rPr>
  </w:style>
  <w:style w:type="paragraph" w:customStyle="1" w:styleId="msonormal0">
    <w:name w:val="msonormal"/>
    <w:basedOn w:val="af5"/>
    <w:rsid w:val="008F52F7"/>
    <w:pPr>
      <w:widowControl/>
      <w:spacing w:before="100" w:beforeAutospacing="1" w:after="100" w:afterAutospacing="1" w:line="240" w:lineRule="auto"/>
      <w:jc w:val="left"/>
    </w:pPr>
    <w:rPr>
      <w:rFonts w:ascii="宋体" w:hAnsi="宋体" w:cs="宋体"/>
      <w:kern w:val="0"/>
      <w:sz w:val="24"/>
      <w:szCs w:val="24"/>
    </w:rPr>
  </w:style>
  <w:style w:type="paragraph" w:customStyle="1" w:styleId="pa-48">
    <w:name w:val="pa-48"/>
    <w:basedOn w:val="af5"/>
    <w:rsid w:val="008F52F7"/>
    <w:pPr>
      <w:widowControl/>
      <w:spacing w:line="280" w:lineRule="atLeast"/>
      <w:ind w:firstLine="440"/>
    </w:pPr>
    <w:rPr>
      <w:rFonts w:ascii="宋体" w:hAnsi="宋体" w:cs="宋体"/>
      <w:kern w:val="0"/>
      <w:sz w:val="24"/>
    </w:rPr>
  </w:style>
  <w:style w:type="paragraph" w:customStyle="1" w:styleId="XH-2">
    <w:name w:val="XH_标题-2级"/>
    <w:rsid w:val="008F52F7"/>
    <w:pPr>
      <w:keepNext/>
      <w:widowControl w:val="0"/>
      <w:numPr>
        <w:ilvl w:val="1"/>
        <w:numId w:val="33"/>
      </w:numPr>
      <w:tabs>
        <w:tab w:val="left" w:pos="-60"/>
        <w:tab w:val="left" w:pos="0"/>
        <w:tab w:val="left" w:pos="480"/>
        <w:tab w:val="left" w:pos="840"/>
        <w:tab w:val="left" w:pos="1260"/>
        <w:tab w:val="left" w:pos="1985"/>
      </w:tabs>
      <w:spacing w:beforeLines="150" w:afterLines="50"/>
      <w:jc w:val="both"/>
      <w:outlineLvl w:val="1"/>
    </w:pPr>
    <w:rPr>
      <w:rFonts w:ascii="Times New Roman" w:eastAsia="黑体" w:hAnsi="Times New Roman" w:cs="Times New Roman"/>
      <w:kern w:val="0"/>
      <w:sz w:val="28"/>
      <w:szCs w:val="28"/>
    </w:rPr>
  </w:style>
  <w:style w:type="paragraph" w:customStyle="1" w:styleId="affffffffffffffffffffffffffffff9">
    <w:name w:val="标准书眉一"/>
    <w:rsid w:val="008F52F7"/>
    <w:pPr>
      <w:jc w:val="both"/>
    </w:pPr>
    <w:rPr>
      <w:rFonts w:ascii="Times New Roman" w:eastAsia="宋体" w:hAnsi="Times New Roman" w:cs="Times New Roman"/>
      <w:kern w:val="0"/>
      <w:sz w:val="20"/>
      <w:szCs w:val="20"/>
    </w:rPr>
  </w:style>
  <w:style w:type="paragraph" w:customStyle="1" w:styleId="xl25">
    <w:name w:val="xl25"/>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affffffffffffffffffffffffffffffa">
    <w:name w:val="大标题"/>
    <w:basedOn w:val="af5"/>
    <w:rsid w:val="008F52F7"/>
    <w:pPr>
      <w:tabs>
        <w:tab w:val="left" w:pos="1349"/>
      </w:tabs>
      <w:spacing w:before="240" w:after="60"/>
      <w:ind w:left="1349" w:hanging="245"/>
      <w:outlineLvl w:val="0"/>
    </w:pPr>
    <w:rPr>
      <w:rFonts w:ascii="宋体" w:hAnsi="宋体" w:cs="Arial"/>
      <w:b/>
      <w:bCs/>
      <w:smallCaps/>
      <w:sz w:val="28"/>
      <w:szCs w:val="20"/>
    </w:rPr>
  </w:style>
  <w:style w:type="paragraph" w:customStyle="1" w:styleId="3fff3">
    <w:name w:val="封面 3"/>
    <w:rsid w:val="008F52F7"/>
    <w:pPr>
      <w:keepNext/>
      <w:widowControl w:val="0"/>
      <w:spacing w:before="120" w:after="120" w:line="400" w:lineRule="exact"/>
      <w:jc w:val="center"/>
    </w:pPr>
    <w:rPr>
      <w:rFonts w:ascii="Times New Roman" w:eastAsia="宋体" w:hAnsi="Times New Roman" w:cs="Times New Roman"/>
      <w:kern w:val="0"/>
      <w:sz w:val="36"/>
      <w:szCs w:val="20"/>
    </w:rPr>
  </w:style>
  <w:style w:type="paragraph" w:customStyle="1" w:styleId="1ffffffffe">
    <w:name w:val="样式 标题 1 + 利方黑体 四号 蓝色"/>
    <w:basedOn w:val="18"/>
    <w:rsid w:val="008F52F7"/>
    <w:pPr>
      <w:spacing w:beforeLines="50" w:before="50" w:afterLines="50" w:after="50" w:line="578" w:lineRule="auto"/>
      <w:ind w:left="4080"/>
    </w:pPr>
    <w:rPr>
      <w:rFonts w:ascii="利方黑体" w:eastAsia="利方黑体" w:hAnsi="利方黑体"/>
      <w:color w:val="0000FF"/>
      <w:sz w:val="28"/>
    </w:rPr>
  </w:style>
  <w:style w:type="paragraph" w:customStyle="1" w:styleId="CharCharChar21">
    <w:name w:val="字元 字元 Char Char Char 字元 字元2"/>
    <w:basedOn w:val="af5"/>
    <w:semiHidden/>
    <w:rsid w:val="008F52F7"/>
    <w:pPr>
      <w:widowControl/>
      <w:shd w:val="clear" w:color="auto" w:fill="000080"/>
      <w:adjustRightInd w:val="0"/>
      <w:spacing w:line="436" w:lineRule="exact"/>
      <w:ind w:left="357"/>
      <w:jc w:val="left"/>
      <w:outlineLvl w:val="3"/>
    </w:pPr>
    <w:rPr>
      <w:rFonts w:ascii="Tahoma" w:hAnsi="Tahoma"/>
      <w:b/>
      <w:kern w:val="0"/>
      <w:sz w:val="24"/>
      <w:szCs w:val="24"/>
    </w:rPr>
  </w:style>
  <w:style w:type="paragraph" w:customStyle="1" w:styleId="CharCharCharCharCharCharCharCharCharCharCharCharCharCharCharChar1">
    <w:name w:val="Char Char Char Char Char Char Char Char Char Char Char Char Char Char Char Char1"/>
    <w:basedOn w:val="af5"/>
    <w:rsid w:val="008F52F7"/>
    <w:pPr>
      <w:spacing w:beforeLines="50" w:before="156" w:afterLines="50" w:after="156" w:line="240" w:lineRule="auto"/>
    </w:pPr>
    <w:rPr>
      <w:sz w:val="24"/>
      <w:szCs w:val="20"/>
    </w:rPr>
  </w:style>
  <w:style w:type="paragraph" w:customStyle="1" w:styleId="CharCharCharChar30">
    <w:name w:val="Char Char Char Char3"/>
    <w:basedOn w:val="af5"/>
    <w:rsid w:val="008F52F7"/>
    <w:pPr>
      <w:widowControl/>
      <w:shd w:val="clear" w:color="auto" w:fill="000080"/>
      <w:adjustRightInd w:val="0"/>
      <w:spacing w:line="436" w:lineRule="exact"/>
      <w:ind w:left="357"/>
      <w:jc w:val="left"/>
      <w:outlineLvl w:val="3"/>
    </w:pPr>
    <w:rPr>
      <w:rFonts w:ascii="Tahoma" w:hAnsi="Tahoma"/>
      <w:b/>
      <w:kern w:val="0"/>
      <w:sz w:val="24"/>
      <w:szCs w:val="24"/>
    </w:rPr>
  </w:style>
  <w:style w:type="paragraph" w:customStyle="1" w:styleId="Char1CharCharCharCharChar1">
    <w:name w:val="Char1 Char Char Char Char Char1"/>
    <w:basedOn w:val="af5"/>
    <w:rsid w:val="008F52F7"/>
    <w:pPr>
      <w:widowControl/>
      <w:tabs>
        <w:tab w:val="left" w:pos="432"/>
      </w:tabs>
      <w:spacing w:line="240" w:lineRule="auto"/>
      <w:ind w:left="432" w:hanging="432"/>
      <w:jc w:val="left"/>
    </w:pPr>
    <w:rPr>
      <w:kern w:val="0"/>
      <w:sz w:val="24"/>
      <w:szCs w:val="24"/>
    </w:rPr>
  </w:style>
  <w:style w:type="paragraph" w:customStyle="1" w:styleId="StyleHeading3PatternClearWhite">
    <w:name w:val="Style Heading 3 + Pattern: Clear (White)"/>
    <w:basedOn w:val="32"/>
    <w:qFormat/>
    <w:rsid w:val="008F52F7"/>
    <w:pPr>
      <w:keepLines w:val="0"/>
      <w:shd w:val="clear" w:color="auto" w:fill="FFFFFF"/>
      <w:tabs>
        <w:tab w:val="left" w:pos="720"/>
      </w:tabs>
      <w:snapToGrid w:val="0"/>
      <w:spacing w:before="120" w:after="240" w:line="240" w:lineRule="auto"/>
      <w:ind w:left="720" w:hanging="720"/>
      <w:jc w:val="left"/>
    </w:pPr>
    <w:rPr>
      <w:rFonts w:ascii="Arial" w:hAnsi="Arial"/>
      <w:b w:val="0"/>
      <w:sz w:val="24"/>
      <w:szCs w:val="24"/>
      <w:lang w:eastAsia="de-DE"/>
    </w:rPr>
  </w:style>
  <w:style w:type="paragraph" w:customStyle="1" w:styleId="point">
    <w:name w:val="point"/>
    <w:basedOn w:val="ltext"/>
    <w:rsid w:val="008F52F7"/>
    <w:pPr>
      <w:numPr>
        <w:numId w:val="45"/>
      </w:numPr>
      <w:tabs>
        <w:tab w:val="left" w:pos="0"/>
        <w:tab w:val="left" w:pos="425"/>
      </w:tabs>
    </w:pPr>
    <w:rPr>
      <w:rFonts w:ascii="Arial" w:hAnsi="Arial"/>
      <w:lang w:val="en-GB"/>
    </w:rPr>
  </w:style>
  <w:style w:type="paragraph" w:customStyle="1" w:styleId="xl124">
    <w:name w:val="xl124"/>
    <w:basedOn w:val="af5"/>
    <w:qFormat/>
    <w:rsid w:val="008F52F7"/>
    <w:pPr>
      <w:widowControl/>
      <w:pBdr>
        <w:left w:val="single" w:sz="4" w:space="0" w:color="auto"/>
        <w:right w:val="single" w:sz="4" w:space="0" w:color="auto"/>
      </w:pBdr>
      <w:shd w:val="clear" w:color="auto" w:fill="FFFFFF"/>
      <w:spacing w:before="100" w:beforeAutospacing="1" w:after="100" w:afterAutospacing="1" w:line="240" w:lineRule="auto"/>
      <w:jc w:val="left"/>
    </w:pPr>
    <w:rPr>
      <w:kern w:val="0"/>
      <w:sz w:val="20"/>
      <w:szCs w:val="20"/>
    </w:rPr>
  </w:style>
  <w:style w:type="paragraph" w:customStyle="1" w:styleId="et125">
    <w:name w:val="et125"/>
    <w:basedOn w:val="af5"/>
    <w:rsid w:val="008F52F7"/>
    <w:pPr>
      <w:widowControl/>
      <w:pBdr>
        <w:left w:val="single" w:sz="4" w:space="0" w:color="000000"/>
        <w:right w:val="single" w:sz="4" w:space="0" w:color="000000"/>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CM13">
    <w:name w:val="CM13"/>
    <w:basedOn w:val="Default"/>
    <w:next w:val="Default"/>
    <w:rsid w:val="008F52F7"/>
    <w:pPr>
      <w:spacing w:line="496" w:lineRule="atLeast"/>
    </w:pPr>
    <w:rPr>
      <w:color w:val="auto"/>
    </w:rPr>
  </w:style>
  <w:style w:type="paragraph" w:customStyle="1" w:styleId="xl32">
    <w:name w:val="xl32"/>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kern w:val="0"/>
      <w:sz w:val="20"/>
      <w:szCs w:val="20"/>
    </w:rPr>
  </w:style>
  <w:style w:type="paragraph" w:customStyle="1" w:styleId="3fff4">
    <w:name w:val="列表项目符号3"/>
    <w:basedOn w:val="af5"/>
    <w:rsid w:val="008F52F7"/>
    <w:pPr>
      <w:keepLines/>
      <w:widowControl/>
      <w:tabs>
        <w:tab w:val="left" w:pos="420"/>
      </w:tabs>
      <w:spacing w:before="80" w:after="80" w:line="360" w:lineRule="atLeast"/>
      <w:ind w:left="420" w:hanging="420"/>
      <w:jc w:val="left"/>
    </w:pPr>
    <w:rPr>
      <w:rFonts w:ascii="Arial" w:eastAsia="Batang" w:hAnsi="Arial"/>
      <w:color w:val="000000"/>
      <w:kern w:val="0"/>
      <w:sz w:val="22"/>
      <w:szCs w:val="20"/>
      <w:lang w:eastAsia="en-US"/>
    </w:rPr>
  </w:style>
  <w:style w:type="paragraph" w:customStyle="1" w:styleId="font28">
    <w:name w:val="font28"/>
    <w:basedOn w:val="af5"/>
    <w:rsid w:val="008F52F7"/>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128">
    <w:name w:val="正文文本12"/>
    <w:rsid w:val="008F52F7"/>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CM42">
    <w:name w:val="CM42"/>
    <w:basedOn w:val="Default"/>
    <w:next w:val="Default"/>
    <w:rsid w:val="008F52F7"/>
    <w:rPr>
      <w:rFonts w:ascii="宋体" w:eastAsia="宋体" w:cs="Times New Roman"/>
      <w:color w:val="auto"/>
    </w:rPr>
  </w:style>
  <w:style w:type="paragraph" w:customStyle="1" w:styleId="StyleDefaultAutoAfter15pt">
    <w:name w:val="Style Default + 宋体 五号 Auto After:  15 pt"/>
    <w:basedOn w:val="Default"/>
    <w:rsid w:val="008F52F7"/>
    <w:pPr>
      <w:spacing w:after="120" w:line="300" w:lineRule="auto"/>
      <w:ind w:firstLineChars="200" w:firstLine="200"/>
    </w:pPr>
    <w:rPr>
      <w:rFonts w:ascii="Times New Roman" w:eastAsia="宋体" w:cs="宋体"/>
      <w:color w:val="auto"/>
      <w:sz w:val="21"/>
      <w:szCs w:val="21"/>
    </w:rPr>
  </w:style>
  <w:style w:type="paragraph" w:customStyle="1" w:styleId="129">
    <w:name w:val="样式 五号 居中 行距: 最小值 12 磅"/>
    <w:basedOn w:val="a0"/>
    <w:rsid w:val="008F52F7"/>
    <w:pPr>
      <w:widowControl/>
      <w:numPr>
        <w:numId w:val="0"/>
      </w:numPr>
      <w:tabs>
        <w:tab w:val="clear" w:pos="8511"/>
        <w:tab w:val="left" w:pos="1140"/>
      </w:tabs>
      <w:spacing w:beforeLines="50" w:before="0" w:beforeAutospacing="0" w:afterLines="50" w:after="0" w:afterAutospacing="0" w:line="240" w:lineRule="atLeast"/>
      <w:ind w:leftChars="200" w:left="840"/>
    </w:pPr>
    <w:rPr>
      <w:rFonts w:ascii="Times New Roman" w:eastAsia="宋体" w:hAnsi="Times New Roman" w:cs="宋体"/>
      <w:b w:val="0"/>
      <w:kern w:val="2"/>
      <w:sz w:val="24"/>
      <w:szCs w:val="20"/>
    </w:rPr>
  </w:style>
  <w:style w:type="paragraph" w:customStyle="1" w:styleId="2212">
    <w:name w:val="样式 样式 首行缩进:  2 字符 + 首行缩进:  2 字符 段前: 1 行"/>
    <w:basedOn w:val="af5"/>
    <w:rsid w:val="008F52F7"/>
    <w:pPr>
      <w:widowControl/>
      <w:spacing w:line="500" w:lineRule="exact"/>
      <w:ind w:firstLineChars="200" w:firstLine="200"/>
      <w:jc w:val="left"/>
    </w:pPr>
    <w:rPr>
      <w:rFonts w:cs="宋体"/>
      <w:kern w:val="0"/>
      <w:sz w:val="24"/>
      <w:szCs w:val="20"/>
    </w:rPr>
  </w:style>
  <w:style w:type="paragraph" w:customStyle="1" w:styleId="affffffffffffffffffffffffffffffb">
    <w:name w:val="落款样式"/>
    <w:basedOn w:val="af5"/>
    <w:rsid w:val="008F52F7"/>
    <w:pPr>
      <w:ind w:left="2465" w:firstLineChars="200" w:firstLine="420"/>
      <w:jc w:val="left"/>
    </w:pPr>
    <w:rPr>
      <w:rFonts w:cs="宋体"/>
      <w:kern w:val="0"/>
      <w:sz w:val="24"/>
      <w:szCs w:val="20"/>
    </w:rPr>
  </w:style>
  <w:style w:type="paragraph" w:customStyle="1" w:styleId="pa-18">
    <w:name w:val="pa-18"/>
    <w:basedOn w:val="af5"/>
    <w:rsid w:val="008F52F7"/>
    <w:pPr>
      <w:widowControl/>
      <w:spacing w:line="240" w:lineRule="atLeast"/>
      <w:ind w:firstLine="20"/>
    </w:pPr>
    <w:rPr>
      <w:rFonts w:ascii="宋体" w:hAnsi="宋体" w:cs="宋体"/>
      <w:kern w:val="0"/>
      <w:sz w:val="24"/>
    </w:rPr>
  </w:style>
  <w:style w:type="paragraph" w:customStyle="1" w:styleId="45520">
    <w:name w:val="样式 标题 4 + 小四 段前: 5 磅 段后: 5 磅 行距: 固定值 20 磅"/>
    <w:basedOn w:val="41"/>
    <w:rsid w:val="008F52F7"/>
    <w:pPr>
      <w:keepLines w:val="0"/>
      <w:widowControl/>
      <w:spacing w:before="100" w:beforeAutospacing="1" w:after="100" w:afterAutospacing="1" w:line="400" w:lineRule="exact"/>
      <w:jc w:val="left"/>
    </w:pPr>
    <w:rPr>
      <w:rFonts w:ascii="Times New Roman" w:eastAsia="宋体" w:hAnsi="Times New Roman" w:cs="宋体"/>
      <w:kern w:val="2"/>
      <w:sz w:val="24"/>
      <w:szCs w:val="20"/>
    </w:rPr>
  </w:style>
  <w:style w:type="paragraph" w:customStyle="1" w:styleId="et117">
    <w:name w:val="et117"/>
    <w:basedOn w:val="af5"/>
    <w:rsid w:val="008F52F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宋体" w:hAnsi="宋体" w:cs="宋体"/>
      <w:b/>
      <w:bCs/>
      <w:color w:val="000000"/>
      <w:kern w:val="0"/>
      <w:sz w:val="20"/>
      <w:szCs w:val="20"/>
    </w:rPr>
  </w:style>
  <w:style w:type="paragraph" w:customStyle="1" w:styleId="xl165">
    <w:name w:val="xl165"/>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136">
    <w:name w:val="标题13"/>
    <w:basedOn w:val="18"/>
    <w:rsid w:val="008F52F7"/>
    <w:pPr>
      <w:keepLines w:val="0"/>
      <w:widowControl/>
      <w:adjustRightInd w:val="0"/>
      <w:spacing w:before="156" w:after="156" w:line="400" w:lineRule="exact"/>
      <w:ind w:right="96" w:firstLine="288"/>
      <w:jc w:val="center"/>
      <w:textAlignment w:val="baseline"/>
    </w:pPr>
    <w:rPr>
      <w:rFonts w:ascii="华文细黑" w:hAnsi="宋体"/>
      <w:snapToGrid w:val="0"/>
      <w:kern w:val="2"/>
      <w:sz w:val="32"/>
      <w:szCs w:val="32"/>
    </w:rPr>
  </w:style>
  <w:style w:type="paragraph" w:customStyle="1" w:styleId="323">
    <w:name w:val="样式 标题 3 + 首行缩进:  2 字符"/>
    <w:basedOn w:val="32"/>
    <w:rsid w:val="008F52F7"/>
    <w:pPr>
      <w:keepNext w:val="0"/>
      <w:keepLines w:val="0"/>
      <w:widowControl/>
      <w:adjustRightInd w:val="0"/>
      <w:snapToGrid w:val="0"/>
      <w:ind w:left="1799" w:firstLineChars="200" w:firstLine="522"/>
      <w:jc w:val="left"/>
    </w:pPr>
    <w:rPr>
      <w:rFonts w:ascii="Cambria" w:eastAsia="黑体" w:hAnsi="Cambria" w:cs="宋体"/>
      <w:kern w:val="2"/>
      <w:sz w:val="28"/>
      <w:szCs w:val="20"/>
    </w:rPr>
  </w:style>
  <w:style w:type="paragraph" w:customStyle="1" w:styleId="SS-1111">
    <w:name w:val="SS-标题1.1.1.1"/>
    <w:basedOn w:val="af5"/>
    <w:next w:val="af5"/>
    <w:rsid w:val="008F52F7"/>
    <w:pPr>
      <w:tabs>
        <w:tab w:val="left" w:pos="4048"/>
      </w:tabs>
      <w:spacing w:before="120"/>
      <w:ind w:rightChars="200" w:right="420" w:firstLineChars="200" w:firstLine="200"/>
    </w:pPr>
    <w:rPr>
      <w:rFonts w:eastAsia="黑体"/>
      <w:b/>
      <w:iCs/>
      <w:color w:val="0000FF"/>
      <w:sz w:val="24"/>
      <w:szCs w:val="20"/>
    </w:rPr>
  </w:style>
  <w:style w:type="paragraph" w:customStyle="1" w:styleId="xl242">
    <w:name w:val="xl242"/>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olor w:val="FF0000"/>
      <w:kern w:val="0"/>
      <w:sz w:val="20"/>
      <w:szCs w:val="20"/>
    </w:rPr>
  </w:style>
  <w:style w:type="paragraph" w:customStyle="1" w:styleId="Char80">
    <w:name w:val="Char8"/>
    <w:basedOn w:val="af5"/>
    <w:rsid w:val="008F52F7"/>
    <w:pPr>
      <w:widowControl/>
      <w:spacing w:after="160" w:line="240" w:lineRule="exact"/>
      <w:ind w:left="-62" w:rightChars="15" w:right="15"/>
      <w:jc w:val="left"/>
    </w:pPr>
    <w:rPr>
      <w:kern w:val="0"/>
      <w:sz w:val="24"/>
      <w:szCs w:val="20"/>
    </w:rPr>
  </w:style>
  <w:style w:type="paragraph" w:customStyle="1" w:styleId="Pleading">
    <w:name w:val="Pleading"/>
    <w:rsid w:val="008F52F7"/>
    <w:pPr>
      <w:tabs>
        <w:tab w:val="left" w:pos="-720"/>
      </w:tabs>
      <w:suppressAutoHyphens/>
      <w:overflowPunct w:val="0"/>
      <w:autoSpaceDE w:val="0"/>
      <w:autoSpaceDN w:val="0"/>
      <w:adjustRightInd w:val="0"/>
      <w:spacing w:line="240" w:lineRule="exact"/>
      <w:textAlignment w:val="baseline"/>
    </w:pPr>
    <w:rPr>
      <w:rFonts w:ascii="Times New Roman" w:eastAsia="宋体" w:hAnsi="Times New Roman" w:cs="Times New Roman"/>
      <w:kern w:val="0"/>
      <w:sz w:val="22"/>
      <w:lang w:eastAsia="en-US"/>
    </w:rPr>
  </w:style>
  <w:style w:type="paragraph" w:customStyle="1" w:styleId="CharCharCharCharCharCharChar110">
    <w:name w:val="Char Char Char Char Char Char Char11"/>
    <w:basedOn w:val="af5"/>
    <w:rsid w:val="008F52F7"/>
    <w:pPr>
      <w:spacing w:line="240" w:lineRule="auto"/>
    </w:pPr>
    <w:rPr>
      <w:rFonts w:ascii="仿宋_GB2312" w:eastAsia="仿宋_GB2312"/>
      <w:b/>
      <w:sz w:val="32"/>
      <w:szCs w:val="32"/>
    </w:rPr>
  </w:style>
  <w:style w:type="paragraph" w:customStyle="1" w:styleId="affffffffffffffffffffffffffffffc">
    <w:name w:val="专题（一）"/>
    <w:basedOn w:val="affffffc"/>
    <w:rsid w:val="008F52F7"/>
    <w:pPr>
      <w:spacing w:after="0" w:line="400" w:lineRule="exact"/>
      <w:ind w:leftChars="0" w:left="0" w:firstLineChars="200" w:firstLine="480"/>
    </w:pPr>
    <w:rPr>
      <w:rFonts w:eastAsia="隶书"/>
      <w:sz w:val="24"/>
      <w:szCs w:val="24"/>
    </w:rPr>
  </w:style>
  <w:style w:type="paragraph" w:customStyle="1" w:styleId="CharCharCharCharCharCharCharCharCharCharCharCharCharCharCharChar2">
    <w:name w:val="Char Char Char Char Char Char Char Char Char Char Char Char Char Char Char Char2"/>
    <w:basedOn w:val="af5"/>
    <w:rsid w:val="008F52F7"/>
    <w:pPr>
      <w:spacing w:beforeLines="50" w:before="156" w:afterLines="50" w:after="156" w:line="240" w:lineRule="auto"/>
    </w:pPr>
    <w:rPr>
      <w:sz w:val="24"/>
      <w:szCs w:val="20"/>
    </w:rPr>
  </w:style>
  <w:style w:type="paragraph" w:customStyle="1" w:styleId="1fffffffff">
    <w:name w:val="图1"/>
    <w:basedOn w:val="af5"/>
    <w:next w:val="af5"/>
    <w:qFormat/>
    <w:rsid w:val="008F52F7"/>
    <w:pPr>
      <w:widowControl/>
      <w:tabs>
        <w:tab w:val="left" w:pos="777"/>
      </w:tabs>
      <w:spacing w:beforeLines="50" w:before="156"/>
      <w:ind w:left="2210" w:hanging="748"/>
      <w:jc w:val="center"/>
    </w:pPr>
    <w:rPr>
      <w:rFonts w:ascii="宋体" w:hAnsi="宋体" w:cs="宋体"/>
      <w:kern w:val="0"/>
      <w:sz w:val="24"/>
      <w:szCs w:val="24"/>
    </w:rPr>
  </w:style>
  <w:style w:type="paragraph" w:customStyle="1" w:styleId="CharCharChar1CharCharCharCharCharCharCharCharChar1">
    <w:name w:val="Char Char Char1 Char Char Char Char Char Char Char Char Char1"/>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pa-76">
    <w:name w:val="pa-76"/>
    <w:basedOn w:val="af5"/>
    <w:rsid w:val="008F52F7"/>
    <w:pPr>
      <w:widowControl/>
      <w:spacing w:line="400" w:lineRule="atLeast"/>
      <w:jc w:val="left"/>
    </w:pPr>
    <w:rPr>
      <w:rFonts w:ascii="宋体" w:hAnsi="宋体" w:cs="宋体"/>
      <w:kern w:val="0"/>
      <w:sz w:val="24"/>
    </w:rPr>
  </w:style>
  <w:style w:type="paragraph" w:customStyle="1" w:styleId="1fffffffff0">
    <w:name w:val="招标标题1"/>
    <w:basedOn w:val="18"/>
    <w:next w:val="affffffffffc"/>
    <w:rsid w:val="008F52F7"/>
    <w:pPr>
      <w:keepLines w:val="0"/>
      <w:widowControl/>
      <w:tabs>
        <w:tab w:val="left" w:pos="425"/>
      </w:tabs>
      <w:spacing w:before="240" w:after="180" w:line="240" w:lineRule="auto"/>
      <w:ind w:left="425" w:hanging="425"/>
      <w:jc w:val="left"/>
    </w:pPr>
    <w:rPr>
      <w:rFonts w:ascii="Cambria" w:eastAsia="黑体" w:hAnsi="Cambria"/>
      <w:b w:val="0"/>
      <w:bCs w:val="0"/>
      <w:kern w:val="32"/>
      <w:sz w:val="32"/>
      <w:szCs w:val="20"/>
    </w:rPr>
  </w:style>
  <w:style w:type="paragraph" w:customStyle="1" w:styleId="RightPar70">
    <w:name w:val="Right Par[7]"/>
    <w:rsid w:val="008F52F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宋体" w:hAnsi="CG Times" w:cs="Times New Roman"/>
      <w:b/>
      <w:i/>
      <w:kern w:val="0"/>
      <w:sz w:val="24"/>
      <w:lang w:eastAsia="en-US"/>
    </w:rPr>
  </w:style>
  <w:style w:type="paragraph" w:customStyle="1" w:styleId="tabletext2">
    <w:name w:val="tabletext"/>
    <w:basedOn w:val="af5"/>
    <w:rsid w:val="008F52F7"/>
    <w:pPr>
      <w:widowControl/>
      <w:spacing w:before="100" w:beforeAutospacing="1" w:after="100" w:afterAutospacing="1" w:line="240" w:lineRule="auto"/>
      <w:jc w:val="left"/>
    </w:pPr>
    <w:rPr>
      <w:rFonts w:ascii="宋体" w:hAnsi="宋体"/>
      <w:kern w:val="0"/>
      <w:sz w:val="24"/>
      <w:szCs w:val="20"/>
    </w:rPr>
  </w:style>
  <w:style w:type="paragraph" w:customStyle="1" w:styleId="affffffffffffffffffffffffffffffd">
    <w:name w:val="中标题"/>
    <w:basedOn w:val="af5"/>
    <w:rsid w:val="008F52F7"/>
    <w:pPr>
      <w:widowControl/>
      <w:spacing w:after="156"/>
      <w:jc w:val="left"/>
    </w:pPr>
    <w:rPr>
      <w:rFonts w:ascii="方正粗圆简体" w:eastAsia="方正粗圆简体" w:cs="宋体"/>
      <w:color w:val="000000"/>
      <w:kern w:val="0"/>
      <w:sz w:val="28"/>
      <w:szCs w:val="32"/>
    </w:rPr>
  </w:style>
  <w:style w:type="paragraph" w:customStyle="1" w:styleId="affffffffffffffffffffffffffffffe">
    <w:name w:val="表文字"/>
    <w:basedOn w:val="af5"/>
    <w:rsid w:val="008F52F7"/>
    <w:pPr>
      <w:widowControl/>
      <w:adjustRightInd w:val="0"/>
      <w:snapToGrid w:val="0"/>
      <w:spacing w:line="240" w:lineRule="auto"/>
      <w:jc w:val="left"/>
    </w:pPr>
    <w:rPr>
      <w:rFonts w:ascii="宋体"/>
      <w:kern w:val="0"/>
      <w:sz w:val="24"/>
      <w:szCs w:val="20"/>
      <w:lang w:val="en-GB"/>
    </w:rPr>
  </w:style>
  <w:style w:type="paragraph" w:customStyle="1" w:styleId="1fffffffff1">
    <w:name w:val="第七级 1）×"/>
    <w:basedOn w:val="af5"/>
    <w:rsid w:val="008F52F7"/>
    <w:pPr>
      <w:widowControl/>
      <w:spacing w:line="500" w:lineRule="exact"/>
      <w:ind w:firstLine="567"/>
      <w:jc w:val="left"/>
    </w:pPr>
    <w:rPr>
      <w:kern w:val="0"/>
      <w:sz w:val="24"/>
      <w:szCs w:val="24"/>
    </w:rPr>
  </w:style>
  <w:style w:type="paragraph" w:customStyle="1" w:styleId="CharCharCharCharChar4">
    <w:name w:val="Char Char  Char Char Char"/>
    <w:basedOn w:val="af5"/>
    <w:rsid w:val="008F52F7"/>
    <w:pPr>
      <w:widowControl/>
      <w:spacing w:beforeLines="50" w:afterLines="50" w:line="240" w:lineRule="auto"/>
      <w:jc w:val="left"/>
    </w:pPr>
    <w:rPr>
      <w:rFonts w:ascii="Tahoma" w:hAnsi="Tahoma"/>
      <w:kern w:val="0"/>
      <w:sz w:val="24"/>
      <w:szCs w:val="20"/>
    </w:rPr>
  </w:style>
  <w:style w:type="paragraph" w:customStyle="1" w:styleId="2ffffff8">
    <w:name w:val="正文2"/>
    <w:basedOn w:val="af5"/>
    <w:rsid w:val="008F52F7"/>
    <w:pPr>
      <w:widowControl/>
      <w:jc w:val="left"/>
    </w:pPr>
    <w:rPr>
      <w:rFonts w:eastAsia="楷体_GB2312"/>
      <w:kern w:val="0"/>
      <w:sz w:val="28"/>
      <w:szCs w:val="24"/>
    </w:rPr>
  </w:style>
  <w:style w:type="paragraph" w:customStyle="1" w:styleId="xl134">
    <w:name w:val="xl134"/>
    <w:basedOn w:val="af5"/>
    <w:qFormat/>
    <w:rsid w:val="008F52F7"/>
    <w:pPr>
      <w:widowControl/>
      <w:pBdr>
        <w:top w:val="single" w:sz="4" w:space="0" w:color="auto"/>
        <w:left w:val="single" w:sz="4" w:space="0" w:color="auto"/>
        <w:right w:val="single" w:sz="4" w:space="0" w:color="auto"/>
      </w:pBdr>
      <w:spacing w:before="100" w:beforeAutospacing="1" w:after="100" w:afterAutospacing="1" w:line="240" w:lineRule="auto"/>
      <w:jc w:val="center"/>
    </w:pPr>
    <w:rPr>
      <w:kern w:val="0"/>
      <w:sz w:val="20"/>
      <w:szCs w:val="20"/>
    </w:rPr>
  </w:style>
  <w:style w:type="paragraph" w:customStyle="1" w:styleId="afffa">
    <w:name w:val="样式 正文文本"/>
    <w:basedOn w:val="af5"/>
    <w:link w:val="Chare"/>
    <w:rsid w:val="008F52F7"/>
    <w:pPr>
      <w:adjustRightInd w:val="0"/>
      <w:snapToGrid w:val="0"/>
      <w:spacing w:line="400" w:lineRule="exact"/>
      <w:ind w:firstLineChars="200" w:firstLine="200"/>
    </w:pPr>
    <w:rPr>
      <w:rFonts w:ascii="Arial" w:eastAsiaTheme="minorEastAsia" w:hAnsi="Arial" w:cs="宋体"/>
      <w:color w:val="000000"/>
    </w:rPr>
  </w:style>
  <w:style w:type="paragraph" w:customStyle="1" w:styleId="afffffffffffffffffffffffffffffff">
    <w:name w:val="标号"/>
    <w:basedOn w:val="af5"/>
    <w:semiHidden/>
    <w:rsid w:val="008F52F7"/>
    <w:pPr>
      <w:keepNext/>
      <w:keepLines/>
      <w:widowControl/>
      <w:suppressLineNumbers/>
      <w:suppressAutoHyphens/>
      <w:jc w:val="center"/>
    </w:pPr>
    <w:rPr>
      <w:rFonts w:ascii="仿宋_GB2312" w:eastAsia="仿宋_GB2312"/>
      <w:b/>
      <w:bCs/>
      <w:kern w:val="32"/>
      <w:sz w:val="32"/>
      <w:szCs w:val="20"/>
    </w:rPr>
  </w:style>
  <w:style w:type="paragraph" w:customStyle="1" w:styleId="CharCharCharCharCharChar1CharCharCharChar4">
    <w:name w:val="Char Char Char Char Char Char1 Char Char Char Char4"/>
    <w:basedOn w:val="affffffb"/>
    <w:rsid w:val="008F52F7"/>
    <w:pPr>
      <w:shd w:val="clear" w:color="auto" w:fill="000080"/>
      <w:adjustRightInd w:val="0"/>
      <w:spacing w:line="436" w:lineRule="exact"/>
      <w:ind w:left="357"/>
      <w:jc w:val="left"/>
      <w:outlineLvl w:val="3"/>
    </w:pPr>
    <w:rPr>
      <w:rFonts w:ascii="Tahoma" w:hAnsi="Tahoma"/>
      <w:b/>
      <w:sz w:val="24"/>
      <w:szCs w:val="24"/>
    </w:rPr>
  </w:style>
  <w:style w:type="paragraph" w:customStyle="1" w:styleId="et38">
    <w:name w:val="et38"/>
    <w:basedOn w:val="af5"/>
    <w:qFormat/>
    <w:rsid w:val="008F52F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1062">
    <w:name w:val="xl1062"/>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afffffffffffffffffffffffffffffff0">
    <w:name w:val="标书样式"/>
    <w:basedOn w:val="af5"/>
    <w:rsid w:val="008F52F7"/>
    <w:pPr>
      <w:widowControl/>
      <w:ind w:firstLineChars="200" w:firstLine="480"/>
      <w:jc w:val="left"/>
    </w:pPr>
    <w:rPr>
      <w:rFonts w:eastAsia="仿宋_GB2312"/>
      <w:kern w:val="0"/>
      <w:sz w:val="24"/>
      <w:szCs w:val="24"/>
    </w:rPr>
  </w:style>
  <w:style w:type="paragraph" w:customStyle="1" w:styleId="1050520">
    <w:name w:val="样式 目录 1 + 段前: 0.5 行 段后: 0.5 行2"/>
    <w:basedOn w:val="1ffff6"/>
    <w:rsid w:val="008F52F7"/>
    <w:pPr>
      <w:tabs>
        <w:tab w:val="right" w:leader="dot" w:pos="10331"/>
      </w:tabs>
      <w:spacing w:beforeLines="40" w:before="40" w:afterLines="40" w:after="40" w:line="360" w:lineRule="exact"/>
      <w:jc w:val="left"/>
    </w:pPr>
    <w:rPr>
      <w:rFonts w:cs="宋体"/>
      <w:b/>
      <w:bCs/>
      <w:caps/>
      <w:sz w:val="20"/>
      <w:szCs w:val="20"/>
    </w:rPr>
  </w:style>
  <w:style w:type="paragraph" w:customStyle="1" w:styleId="-11">
    <w:name w:val="附件标题-1"/>
    <w:basedOn w:val="af5"/>
    <w:rsid w:val="008F52F7"/>
    <w:pPr>
      <w:widowControl/>
      <w:spacing w:beforeLines="50" w:before="50" w:afterLines="50" w:after="50" w:line="240" w:lineRule="auto"/>
      <w:jc w:val="center"/>
    </w:pPr>
    <w:rPr>
      <w:rFonts w:eastAsia="黑体"/>
      <w:kern w:val="0"/>
      <w:sz w:val="32"/>
      <w:szCs w:val="24"/>
    </w:rPr>
  </w:style>
  <w:style w:type="paragraph" w:customStyle="1" w:styleId="retrait10">
    <w:name w:val="retrait1"/>
    <w:basedOn w:val="af5"/>
    <w:rsid w:val="008F52F7"/>
    <w:pPr>
      <w:widowControl/>
      <w:spacing w:before="20" w:after="20" w:line="240" w:lineRule="auto"/>
      <w:ind w:left="284"/>
      <w:jc w:val="left"/>
    </w:pPr>
    <w:rPr>
      <w:rFonts w:ascii="Arial" w:hAnsi="Arial"/>
      <w:kern w:val="0"/>
      <w:sz w:val="24"/>
      <w:szCs w:val="20"/>
      <w:lang w:val="en-GB"/>
    </w:rPr>
  </w:style>
  <w:style w:type="paragraph" w:customStyle="1" w:styleId="6355">
    <w:name w:val="6.3.5.5"/>
    <w:basedOn w:val="af5"/>
    <w:rsid w:val="008F52F7"/>
    <w:pPr>
      <w:numPr>
        <w:numId w:val="46"/>
      </w:numPr>
      <w:tabs>
        <w:tab w:val="left" w:pos="0"/>
        <w:tab w:val="left" w:pos="1105"/>
      </w:tabs>
    </w:pPr>
    <w:rPr>
      <w:sz w:val="24"/>
      <w:szCs w:val="20"/>
    </w:rPr>
  </w:style>
  <w:style w:type="paragraph" w:customStyle="1" w:styleId="wjt">
    <w:name w:val="wjt_正文"/>
    <w:basedOn w:val="af5"/>
    <w:rsid w:val="008F52F7"/>
    <w:pPr>
      <w:widowControl/>
      <w:tabs>
        <w:tab w:val="left" w:pos="2340"/>
      </w:tabs>
      <w:spacing w:afterLines="50" w:after="156" w:line="360" w:lineRule="exact"/>
      <w:ind w:left="1247" w:firstLineChars="5" w:firstLine="12"/>
      <w:jc w:val="left"/>
    </w:pPr>
    <w:rPr>
      <w:rFonts w:ascii="宋体" w:hAnsi="宋体"/>
      <w:bCs/>
      <w:kern w:val="0"/>
      <w:sz w:val="24"/>
      <w:szCs w:val="24"/>
    </w:rPr>
  </w:style>
  <w:style w:type="paragraph" w:customStyle="1" w:styleId="xl118">
    <w:name w:val="xl118"/>
    <w:basedOn w:val="af5"/>
    <w:rsid w:val="008F52F7"/>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b/>
      <w:bCs/>
      <w:kern w:val="0"/>
      <w:sz w:val="20"/>
      <w:szCs w:val="20"/>
    </w:rPr>
  </w:style>
  <w:style w:type="paragraph" w:customStyle="1" w:styleId="1fffffffff2">
    <w:name w:val="仿宋1"/>
    <w:basedOn w:val="18"/>
    <w:rsid w:val="008F52F7"/>
    <w:pPr>
      <w:keepLines w:val="0"/>
      <w:widowControl/>
      <w:tabs>
        <w:tab w:val="left" w:pos="432"/>
      </w:tabs>
      <w:spacing w:before="100" w:beforeAutospacing="1" w:after="100" w:afterAutospacing="1" w:line="240" w:lineRule="auto"/>
      <w:jc w:val="center"/>
    </w:pPr>
    <w:rPr>
      <w:rFonts w:ascii="仿宋_GB2312" w:eastAsia="仿宋_GB2312" w:hAnsi="仿宋_GB2312"/>
      <w:kern w:val="32"/>
      <w:sz w:val="30"/>
      <w:szCs w:val="32"/>
    </w:rPr>
  </w:style>
  <w:style w:type="paragraph" w:customStyle="1" w:styleId="3-17">
    <w:name w:val="样式3-17"/>
    <w:basedOn w:val="3-16"/>
    <w:semiHidden/>
    <w:rsid w:val="008F52F7"/>
  </w:style>
  <w:style w:type="paragraph" w:customStyle="1" w:styleId="111112">
    <w:name w:val="1.1.1.1.1"/>
    <w:basedOn w:val="af5"/>
    <w:qFormat/>
    <w:rsid w:val="008F52F7"/>
    <w:pPr>
      <w:tabs>
        <w:tab w:val="left" w:pos="993"/>
      </w:tabs>
      <w:spacing w:beforeLines="50" w:before="156"/>
      <w:ind w:left="1138" w:hangingChars="540" w:hanging="1138"/>
      <w:outlineLvl w:val="4"/>
    </w:pPr>
    <w:rPr>
      <w:rFonts w:ascii="Calibri" w:hAnsi="Calibri"/>
      <w:b/>
      <w:szCs w:val="21"/>
    </w:rPr>
  </w:style>
  <w:style w:type="paragraph" w:customStyle="1" w:styleId="P3Header1-Clauses">
    <w:name w:val="P3 Header1-Clauses"/>
    <w:basedOn w:val="af5"/>
    <w:rsid w:val="008F52F7"/>
    <w:pPr>
      <w:widowControl/>
      <w:tabs>
        <w:tab w:val="left" w:pos="720"/>
        <w:tab w:val="left" w:pos="972"/>
      </w:tabs>
      <w:spacing w:after="200" w:line="240" w:lineRule="auto"/>
      <w:jc w:val="left"/>
    </w:pPr>
    <w:rPr>
      <w:kern w:val="0"/>
      <w:sz w:val="24"/>
      <w:szCs w:val="20"/>
      <w:lang w:val="es-ES_tradnl" w:eastAsia="en-US"/>
    </w:rPr>
  </w:style>
  <w:style w:type="paragraph" w:customStyle="1" w:styleId="p18">
    <w:name w:val="p18"/>
    <w:basedOn w:val="af5"/>
    <w:rsid w:val="008F52F7"/>
    <w:pPr>
      <w:widowControl/>
      <w:spacing w:line="240" w:lineRule="auto"/>
      <w:jc w:val="center"/>
    </w:pPr>
    <w:rPr>
      <w:spacing w:val="-6"/>
      <w:kern w:val="0"/>
      <w:sz w:val="24"/>
      <w:szCs w:val="21"/>
      <w:lang w:eastAsia="en-US" w:bidi="en-US"/>
    </w:rPr>
  </w:style>
  <w:style w:type="paragraph" w:customStyle="1" w:styleId="Style13">
    <w:name w:val="_Style 1"/>
    <w:basedOn w:val="af5"/>
    <w:rsid w:val="008F52F7"/>
    <w:pPr>
      <w:widowControl/>
      <w:spacing w:line="240" w:lineRule="auto"/>
      <w:ind w:firstLineChars="200" w:firstLine="420"/>
      <w:jc w:val="left"/>
    </w:pPr>
    <w:rPr>
      <w:rFonts w:ascii="Calibri" w:hAnsi="Calibri"/>
      <w:kern w:val="0"/>
      <w:sz w:val="24"/>
    </w:rPr>
  </w:style>
  <w:style w:type="paragraph" w:customStyle="1" w:styleId="af15hichaf0dbchf15cgrid">
    <w:name w:val="af15hichaf0dbchf15cgrid"/>
    <w:rsid w:val="008F52F7"/>
    <w:pPr>
      <w:widowControl w:val="0"/>
      <w:tabs>
        <w:tab w:val="center" w:pos="4320"/>
        <w:tab w:val="right" w:pos="8640"/>
      </w:tabs>
      <w:adjustRightInd w:val="0"/>
      <w:spacing w:line="315" w:lineRule="atLeast"/>
      <w:jc w:val="both"/>
      <w:textAlignment w:val="baseline"/>
    </w:pPr>
    <w:rPr>
      <w:rFonts w:ascii="宋体" w:eastAsia="宋体" w:hAnsi="Times New Roman" w:cs="Times New Roman"/>
      <w:kern w:val="0"/>
    </w:rPr>
  </w:style>
  <w:style w:type="paragraph" w:customStyle="1" w:styleId="StyleHeading5Justified">
    <w:name w:val="Style Heading 5 + Justified"/>
    <w:basedOn w:val="52"/>
    <w:rsid w:val="008F52F7"/>
    <w:pPr>
      <w:keepNext w:val="0"/>
      <w:keepLines w:val="0"/>
      <w:widowControl/>
      <w:tabs>
        <w:tab w:val="left" w:pos="2100"/>
      </w:tabs>
      <w:spacing w:before="0" w:after="240" w:line="240" w:lineRule="auto"/>
      <w:ind w:left="2100" w:hanging="420"/>
      <w:jc w:val="left"/>
    </w:pPr>
    <w:rPr>
      <w:rFonts w:ascii="Arial" w:eastAsia="PMingLiU" w:hAnsi="Arial" w:cs="PMingLiU"/>
      <w:b w:val="0"/>
      <w:bCs/>
      <w:i/>
      <w:iCs/>
      <w:kern w:val="0"/>
      <w:sz w:val="24"/>
      <w:szCs w:val="24"/>
      <w:lang w:eastAsia="zh-TW"/>
    </w:rPr>
  </w:style>
  <w:style w:type="paragraph" w:customStyle="1" w:styleId="afffffffffffffffffffffffffffffff1">
    <w:name w:val="*"/>
    <w:basedOn w:val="af5"/>
    <w:rsid w:val="008F52F7"/>
    <w:pPr>
      <w:widowControl/>
      <w:tabs>
        <w:tab w:val="left" w:pos="851"/>
      </w:tabs>
      <w:ind w:left="851" w:hanging="284"/>
      <w:jc w:val="left"/>
    </w:pPr>
    <w:rPr>
      <w:rFonts w:ascii="宋体" w:hAnsi="宋体"/>
      <w:kern w:val="0"/>
      <w:sz w:val="24"/>
      <w:szCs w:val="24"/>
    </w:rPr>
  </w:style>
  <w:style w:type="paragraph" w:customStyle="1" w:styleId="afffffffffffffffffffffffffffffff2">
    <w:name w:val="表格文字哈尔滨"/>
    <w:basedOn w:val="af5"/>
    <w:rsid w:val="008F52F7"/>
    <w:pPr>
      <w:widowControl/>
      <w:spacing w:line="240" w:lineRule="auto"/>
      <w:jc w:val="center"/>
    </w:pPr>
    <w:rPr>
      <w:rFonts w:hAnsi="宋体"/>
      <w:spacing w:val="-6"/>
      <w:kern w:val="0"/>
      <w:sz w:val="24"/>
      <w:szCs w:val="20"/>
      <w:lang w:eastAsia="en-US" w:bidi="en-US"/>
    </w:rPr>
  </w:style>
  <w:style w:type="paragraph" w:customStyle="1" w:styleId="rw">
    <w:name w:val="rw"/>
    <w:basedOn w:val="af5"/>
    <w:rsid w:val="008F52F7"/>
    <w:pPr>
      <w:widowControl/>
      <w:spacing w:before="30" w:line="240" w:lineRule="auto"/>
      <w:ind w:left="100" w:right="100"/>
      <w:jc w:val="right"/>
    </w:pPr>
    <w:rPr>
      <w:rFonts w:ascii="方正仿宋简体" w:eastAsia="方正仿宋简体" w:hAnsi="宋体"/>
      <w:color w:val="000000"/>
      <w:kern w:val="0"/>
      <w:sz w:val="24"/>
      <w:szCs w:val="21"/>
    </w:rPr>
  </w:style>
  <w:style w:type="paragraph" w:customStyle="1" w:styleId="3fff5">
    <w:name w:val="招标标题3"/>
    <w:basedOn w:val="afd"/>
    <w:qFormat/>
    <w:rsid w:val="008F52F7"/>
    <w:pPr>
      <w:tabs>
        <w:tab w:val="left" w:pos="360"/>
      </w:tabs>
      <w:spacing w:line="300" w:lineRule="auto"/>
      <w:outlineLvl w:val="2"/>
    </w:pPr>
    <w:rPr>
      <w:b/>
      <w:bCs/>
      <w:spacing w:val="2"/>
      <w:sz w:val="28"/>
    </w:rPr>
  </w:style>
  <w:style w:type="paragraph" w:customStyle="1" w:styleId="2ffffff9">
    <w:name w:val="样式 标题 2 + 居中"/>
    <w:basedOn w:val="21"/>
    <w:rsid w:val="008F52F7"/>
    <w:pPr>
      <w:keepLines w:val="0"/>
      <w:widowControl/>
      <w:tabs>
        <w:tab w:val="left" w:pos="360"/>
      </w:tabs>
      <w:spacing w:before="240" w:after="60" w:line="413" w:lineRule="auto"/>
      <w:jc w:val="center"/>
    </w:pPr>
    <w:rPr>
      <w:rFonts w:ascii="Cambria" w:hAnsi="Cambria" w:cs="宋体"/>
      <w:bCs w:val="0"/>
      <w:i/>
      <w:iCs/>
      <w:sz w:val="44"/>
      <w:szCs w:val="20"/>
    </w:rPr>
  </w:style>
  <w:style w:type="paragraph" w:customStyle="1" w:styleId="afffffffffffffffffffffffffffffff3">
    <w:name w:val="论文公式"/>
    <w:basedOn w:val="afffffffffffffffff9"/>
    <w:rsid w:val="008F52F7"/>
    <w:pPr>
      <w:tabs>
        <w:tab w:val="center" w:pos="4156"/>
        <w:tab w:val="right" w:pos="8312"/>
      </w:tabs>
      <w:spacing w:line="240" w:lineRule="auto"/>
      <w:ind w:firstLineChars="0" w:firstLine="0"/>
    </w:pPr>
  </w:style>
  <w:style w:type="paragraph" w:customStyle="1" w:styleId="CharCharCharCharCharCharCharCharCharCharCharCharCharCharCharCharCharChar1Char1">
    <w:name w:val="Char Char Char Char Char Char Char Char Char Char Char Char Char Char Char Char Char Char1 Char1"/>
    <w:basedOn w:val="af5"/>
    <w:rsid w:val="008F52F7"/>
    <w:pPr>
      <w:widowControl/>
      <w:spacing w:line="240" w:lineRule="auto"/>
      <w:jc w:val="left"/>
    </w:pPr>
    <w:rPr>
      <w:rFonts w:ascii="Tahoma" w:hAnsi="Tahoma" w:cs="仿宋_GB2312"/>
      <w:kern w:val="0"/>
      <w:sz w:val="24"/>
      <w:szCs w:val="20"/>
    </w:rPr>
  </w:style>
  <w:style w:type="paragraph" w:customStyle="1" w:styleId="CharCharCharCharCharCharCharCharCharCharCharChar1">
    <w:name w:val="Char Char Char Char Char Char Char Char Char Char Char Char1"/>
    <w:basedOn w:val="af5"/>
    <w:rsid w:val="008F52F7"/>
    <w:pPr>
      <w:widowControl/>
      <w:spacing w:line="240" w:lineRule="auto"/>
      <w:jc w:val="left"/>
    </w:pPr>
    <w:rPr>
      <w:rFonts w:ascii="仿宋_GB2312" w:eastAsia="仿宋_GB2312"/>
      <w:b/>
      <w:kern w:val="0"/>
      <w:sz w:val="32"/>
      <w:szCs w:val="32"/>
    </w:rPr>
  </w:style>
  <w:style w:type="paragraph" w:customStyle="1" w:styleId="affe">
    <w:name w:val="正文缩进   技术"/>
    <w:basedOn w:val="af6"/>
    <w:link w:val="Char9"/>
    <w:rsid w:val="008F52F7"/>
    <w:pPr>
      <w:widowControl/>
      <w:spacing w:line="400" w:lineRule="exact"/>
      <w:ind w:firstLineChars="0" w:firstLine="0"/>
      <w:jc w:val="left"/>
    </w:pPr>
    <w:rPr>
      <w:rFonts w:ascii="宋体" w:hAnsi="宋体"/>
      <w:color w:val="0000FF"/>
      <w:szCs w:val="22"/>
    </w:rPr>
  </w:style>
  <w:style w:type="paragraph" w:customStyle="1" w:styleId="1TimesNewRoman132">
    <w:name w:val="样式 标题 1 + Times New Roman 13 磅 行距: 2 倍行距"/>
    <w:basedOn w:val="18"/>
    <w:rsid w:val="008F52F7"/>
    <w:pPr>
      <w:keepNext w:val="0"/>
      <w:keepLines w:val="0"/>
      <w:tabs>
        <w:tab w:val="left" w:pos="360"/>
      </w:tabs>
      <w:adjustRightInd w:val="0"/>
      <w:snapToGrid w:val="0"/>
      <w:spacing w:before="0" w:after="0" w:line="480" w:lineRule="auto"/>
      <w:ind w:firstLineChars="200" w:firstLine="558"/>
    </w:pPr>
    <w:rPr>
      <w:rFonts w:cs="宋体"/>
      <w:b w:val="0"/>
      <w:bCs w:val="0"/>
      <w:kern w:val="2"/>
      <w:sz w:val="30"/>
      <w:szCs w:val="20"/>
    </w:rPr>
  </w:style>
  <w:style w:type="paragraph" w:customStyle="1" w:styleId="1ff2">
    <w:name w:val="表头1"/>
    <w:basedOn w:val="af5"/>
    <w:link w:val="1CharChar7"/>
    <w:rsid w:val="008F52F7"/>
    <w:pPr>
      <w:tabs>
        <w:tab w:val="left" w:pos="3105"/>
      </w:tabs>
      <w:wordWrap w:val="0"/>
      <w:spacing w:line="240" w:lineRule="auto"/>
      <w:jc w:val="center"/>
    </w:pPr>
    <w:rPr>
      <w:rFonts w:ascii="隶书" w:eastAsia="隶书" w:hAnsi="宋体" w:cstheme="minorBidi"/>
      <w:b/>
      <w:sz w:val="28"/>
      <w:szCs w:val="30"/>
    </w:rPr>
  </w:style>
  <w:style w:type="paragraph" w:customStyle="1" w:styleId="220505">
    <w:name w:val="样式 样式 标题 2 + 小四 非加粗 首行缩进:  2 字符 段后: 0.5 行 + 段后: 0.5 行"/>
    <w:basedOn w:val="2205"/>
    <w:rsid w:val="008F52F7"/>
    <w:pPr>
      <w:numPr>
        <w:numId w:val="0"/>
      </w:numPr>
      <w:tabs>
        <w:tab w:val="clear" w:pos="840"/>
        <w:tab w:val="left" w:pos="576"/>
      </w:tabs>
      <w:spacing w:after="156"/>
      <w:ind w:left="576" w:hanging="576"/>
    </w:pPr>
  </w:style>
  <w:style w:type="paragraph" w:customStyle="1" w:styleId="159">
    <w:name w:val="样式 宋体 小四 行距: 1.5 倍行距"/>
    <w:basedOn w:val="af5"/>
    <w:rsid w:val="008F52F7"/>
    <w:pPr>
      <w:widowControl/>
      <w:spacing w:line="240" w:lineRule="auto"/>
      <w:jc w:val="left"/>
    </w:pPr>
    <w:rPr>
      <w:rFonts w:ascii="宋体" w:hAnsi="宋体"/>
      <w:kern w:val="10"/>
      <w:sz w:val="24"/>
      <w:szCs w:val="20"/>
    </w:rPr>
  </w:style>
  <w:style w:type="paragraph" w:customStyle="1" w:styleId="xl39">
    <w:name w:val="xl39"/>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2ffffffa">
    <w:name w:val="样式 正文首行缩进 + 首行缩进:  2 字符"/>
    <w:basedOn w:val="affffffffffa"/>
    <w:rsid w:val="008F52F7"/>
    <w:pPr>
      <w:widowControl/>
      <w:tabs>
        <w:tab w:val="left" w:pos="1200"/>
        <w:tab w:val="left" w:pos="1620"/>
      </w:tabs>
      <w:autoSpaceDE w:val="0"/>
      <w:autoSpaceDN w:val="0"/>
      <w:adjustRightInd w:val="0"/>
      <w:spacing w:after="0"/>
    </w:pPr>
    <w:rPr>
      <w:rFonts w:ascii="Times New Roman" w:eastAsia="宋体" w:hAnsi="Times New Roman" w:cs="宋体"/>
      <w:kern w:val="0"/>
      <w:sz w:val="24"/>
      <w:szCs w:val="20"/>
    </w:rPr>
  </w:style>
  <w:style w:type="paragraph" w:customStyle="1" w:styleId="Normal30">
    <w:name w:val="Normal3"/>
    <w:rsid w:val="008F52F7"/>
    <w:pPr>
      <w:widowControl w:val="0"/>
      <w:adjustRightInd w:val="0"/>
      <w:spacing w:line="0" w:lineRule="atLeast"/>
      <w:textAlignment w:val="baseline"/>
    </w:pPr>
    <w:rPr>
      <w:rFonts w:ascii="宋体" w:eastAsia="宋体" w:hAnsi="Times New Roman" w:cs="Times New Roman"/>
      <w:kern w:val="0"/>
      <w:sz w:val="34"/>
    </w:rPr>
  </w:style>
  <w:style w:type="paragraph" w:customStyle="1" w:styleId="afffffffffffffffffffffffffffffff4">
    <w:name w:val="表格字"/>
    <w:basedOn w:val="af5"/>
    <w:rsid w:val="008F52F7"/>
    <w:pPr>
      <w:widowControl/>
      <w:spacing w:line="240" w:lineRule="exact"/>
      <w:jc w:val="center"/>
    </w:pPr>
    <w:rPr>
      <w:rFonts w:ascii="宋体" w:hAnsi="宋体" w:cs="宋体"/>
      <w:kern w:val="0"/>
      <w:sz w:val="24"/>
      <w:szCs w:val="21"/>
    </w:rPr>
  </w:style>
  <w:style w:type="paragraph" w:customStyle="1" w:styleId="afffffffffffffffffffffffffffffff5">
    <w:name w:val="四号线第四级"/>
    <w:basedOn w:val="af5"/>
    <w:rsid w:val="008F52F7"/>
    <w:pPr>
      <w:widowControl/>
      <w:tabs>
        <w:tab w:val="left" w:pos="845"/>
      </w:tabs>
      <w:spacing w:line="240" w:lineRule="auto"/>
      <w:ind w:left="845" w:hanging="420"/>
      <w:jc w:val="left"/>
    </w:pPr>
    <w:rPr>
      <w:kern w:val="0"/>
      <w:sz w:val="24"/>
      <w:szCs w:val="24"/>
    </w:rPr>
  </w:style>
  <w:style w:type="paragraph" w:customStyle="1" w:styleId="xl197">
    <w:name w:val="xl197"/>
    <w:basedOn w:val="af5"/>
    <w:rsid w:val="008F52F7"/>
    <w:pPr>
      <w:widowControl/>
      <w:pBdr>
        <w:top w:val="single" w:sz="4" w:space="0" w:color="auto"/>
        <w:left w:val="single" w:sz="4" w:space="0" w:color="auto"/>
        <w:right w:val="single" w:sz="4" w:space="0" w:color="auto"/>
      </w:pBdr>
      <w:spacing w:before="100" w:beforeAutospacing="1" w:after="100" w:afterAutospacing="1" w:line="240" w:lineRule="auto"/>
      <w:jc w:val="center"/>
    </w:pPr>
    <w:rPr>
      <w:b/>
      <w:bCs/>
      <w:color w:val="000000"/>
      <w:kern w:val="0"/>
      <w:sz w:val="20"/>
      <w:szCs w:val="20"/>
    </w:rPr>
  </w:style>
  <w:style w:type="paragraph" w:customStyle="1" w:styleId="afffffffffffffffffffffffffffffff6">
    <w:name w:val="简单回函地址"/>
    <w:basedOn w:val="af5"/>
    <w:qFormat/>
    <w:rsid w:val="008F52F7"/>
    <w:pPr>
      <w:spacing w:afterLines="50" w:after="156" w:line="240" w:lineRule="auto"/>
      <w:ind w:firstLineChars="200" w:firstLine="200"/>
    </w:pPr>
    <w:rPr>
      <w:szCs w:val="24"/>
    </w:rPr>
  </w:style>
  <w:style w:type="paragraph" w:customStyle="1" w:styleId="6d">
    <w:name w:val="正文6"/>
    <w:qFormat/>
    <w:rsid w:val="008F52F7"/>
    <w:pPr>
      <w:widowControl w:val="0"/>
      <w:adjustRightInd w:val="0"/>
      <w:spacing w:line="0" w:lineRule="atLeast"/>
      <w:textAlignment w:val="baseline"/>
    </w:pPr>
    <w:rPr>
      <w:rFonts w:ascii="宋体" w:eastAsia="宋体" w:hAnsi="Times New Roman" w:cs="Times New Roman"/>
      <w:kern w:val="0"/>
      <w:sz w:val="34"/>
    </w:rPr>
  </w:style>
  <w:style w:type="paragraph" w:customStyle="1" w:styleId="1fffffffff3">
    <w:name w:val="正文(1)"/>
    <w:basedOn w:val="af5"/>
    <w:rsid w:val="008F52F7"/>
    <w:pPr>
      <w:widowControl/>
      <w:tabs>
        <w:tab w:val="left" w:pos="1021"/>
      </w:tabs>
      <w:adjustRightInd w:val="0"/>
      <w:ind w:firstLine="482"/>
      <w:jc w:val="left"/>
      <w:textAlignment w:val="baseline"/>
    </w:pPr>
    <w:rPr>
      <w:kern w:val="24"/>
      <w:sz w:val="24"/>
      <w:szCs w:val="20"/>
    </w:rPr>
  </w:style>
  <w:style w:type="paragraph" w:customStyle="1" w:styleId="1fff7">
    <w:name w:val="标题1，"/>
    <w:basedOn w:val="21"/>
    <w:link w:val="1Charf"/>
    <w:rsid w:val="008F52F7"/>
    <w:pPr>
      <w:keepLines w:val="0"/>
      <w:widowControl/>
      <w:adjustRightInd w:val="0"/>
      <w:spacing w:before="240" w:after="60"/>
      <w:jc w:val="center"/>
      <w:textAlignment w:val="baseline"/>
    </w:pPr>
    <w:rPr>
      <w:rFonts w:ascii="仿宋_GB2312" w:eastAsia="仿宋_GB2312" w:hAnsi="仿宋_GB2312" w:cstheme="minorBidi"/>
      <w:bCs w:val="0"/>
      <w:kern w:val="2"/>
      <w:sz w:val="52"/>
      <w:szCs w:val="52"/>
    </w:rPr>
  </w:style>
  <w:style w:type="paragraph" w:customStyle="1" w:styleId="3f0">
    <w:name w:val="标题3"/>
    <w:basedOn w:val="af5"/>
    <w:link w:val="3Char5"/>
    <w:rsid w:val="008F52F7"/>
    <w:pPr>
      <w:spacing w:after="200"/>
    </w:pPr>
    <w:rPr>
      <w:rFonts w:ascii="宋体" w:eastAsiaTheme="minorEastAsia" w:hAnsi="宋体" w:cs="宋体"/>
      <w:sz w:val="24"/>
      <w:szCs w:val="24"/>
    </w:rPr>
  </w:style>
  <w:style w:type="paragraph" w:customStyle="1" w:styleId="xl159">
    <w:name w:val="xl159"/>
    <w:basedOn w:val="af5"/>
    <w:rsid w:val="008F5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kern w:val="0"/>
      <w:sz w:val="20"/>
      <w:szCs w:val="20"/>
    </w:rPr>
  </w:style>
  <w:style w:type="paragraph" w:customStyle="1" w:styleId="1550">
    <w:name w:val="样式 宋体 行距: 1.5 倍行距5"/>
    <w:basedOn w:val="af5"/>
    <w:next w:val="af5"/>
    <w:rsid w:val="008F52F7"/>
    <w:rPr>
      <w:rFonts w:ascii="宋体" w:hAnsi="宋体" w:cs="宋体"/>
      <w:kern w:val="0"/>
      <w:sz w:val="24"/>
      <w:szCs w:val="20"/>
    </w:rPr>
  </w:style>
  <w:style w:type="paragraph" w:customStyle="1" w:styleId="ca-27">
    <w:name w:val="ca-27"/>
    <w:basedOn w:val="af5"/>
    <w:rsid w:val="008F52F7"/>
    <w:pPr>
      <w:widowControl/>
      <w:spacing w:line="240" w:lineRule="auto"/>
      <w:jc w:val="left"/>
    </w:pPr>
    <w:rPr>
      <w:rFonts w:ascii="宋体" w:hAnsi="宋体" w:cs="宋体"/>
      <w:b/>
      <w:bCs/>
      <w:color w:val="002060"/>
      <w:spacing w:val="-20"/>
      <w:kern w:val="0"/>
      <w:szCs w:val="21"/>
    </w:rPr>
  </w:style>
  <w:style w:type="paragraph" w:customStyle="1" w:styleId="21f">
    <w:name w:val="样式 题注 + 首行缩进:  2 字符1"/>
    <w:basedOn w:val="afffffd"/>
    <w:qFormat/>
    <w:rsid w:val="008F52F7"/>
    <w:pPr>
      <w:adjustRightInd w:val="0"/>
      <w:snapToGrid w:val="0"/>
      <w:spacing w:beforeLines="50" w:after="0"/>
      <w:jc w:val="center"/>
    </w:pPr>
    <w:rPr>
      <w:rFonts w:eastAsia="宋体" w:cs="宋体"/>
      <w:snapToGrid w:val="0"/>
      <w:kern w:val="24"/>
      <w:szCs w:val="24"/>
    </w:rPr>
  </w:style>
  <w:style w:type="paragraph" w:customStyle="1" w:styleId="ALTZ1NormalIndentChar24">
    <w:name w:val="样式 正文缩进正文（首行缩进两字）特点ALT+Z表正文正文非缩进四号段1Normal Indent Char2...4"/>
    <w:basedOn w:val="affffffc"/>
    <w:rsid w:val="008F52F7"/>
    <w:pPr>
      <w:spacing w:after="0" w:line="240" w:lineRule="auto"/>
      <w:ind w:leftChars="0" w:left="0" w:firstLine="570"/>
    </w:pPr>
    <w:rPr>
      <w:sz w:val="28"/>
      <w:szCs w:val="20"/>
    </w:rPr>
  </w:style>
  <w:style w:type="paragraph" w:customStyle="1" w:styleId="W10">
    <w:name w:val="W1、"/>
    <w:basedOn w:val="af5"/>
    <w:rsid w:val="008F52F7"/>
    <w:pPr>
      <w:snapToGrid w:val="0"/>
      <w:spacing w:line="240" w:lineRule="auto"/>
      <w:ind w:firstLineChars="200" w:firstLine="200"/>
    </w:pPr>
    <w:rPr>
      <w:rFonts w:ascii="宋体" w:hAnsi="宋体"/>
      <w:b/>
      <w:color w:val="000000"/>
      <w:sz w:val="28"/>
      <w:szCs w:val="28"/>
    </w:rPr>
  </w:style>
  <w:style w:type="paragraph" w:customStyle="1" w:styleId="zSpace">
    <w:name w:val="zSpace"/>
    <w:semiHidden/>
    <w:rsid w:val="008F52F7"/>
    <w:rPr>
      <w:rFonts w:ascii="Arial" w:eastAsia="宋体" w:hAnsi="Arial" w:cs="Times New Roman"/>
      <w:kern w:val="0"/>
      <w:sz w:val="8"/>
      <w:lang w:eastAsia="en-US"/>
    </w:rPr>
  </w:style>
  <w:style w:type="paragraph" w:customStyle="1" w:styleId="422">
    <w:name w:val="样式42"/>
    <w:basedOn w:val="afffffffffffffffffffffffd"/>
    <w:qFormat/>
    <w:rsid w:val="008F52F7"/>
    <w:pPr>
      <w:ind w:left="165"/>
      <w:jc w:val="center"/>
    </w:pPr>
    <w:rPr>
      <w:kern w:val="21"/>
    </w:rPr>
  </w:style>
  <w:style w:type="paragraph" w:customStyle="1" w:styleId="01">
    <w:name w:val="纯文本_0"/>
    <w:basedOn w:val="11f6"/>
    <w:link w:val="Char01"/>
    <w:rsid w:val="008F52F7"/>
    <w:rPr>
      <w:rFonts w:ascii="宋体" w:eastAsiaTheme="minorEastAsia" w:hAnsi="Courier New" w:cs="Courier New"/>
      <w:szCs w:val="21"/>
    </w:rPr>
  </w:style>
  <w:style w:type="paragraph" w:customStyle="1" w:styleId="Char1CharCharCharCharCharCharCharCharChar1">
    <w:name w:val="Char1 Char Char Char Char Char Char Char Char Char1"/>
    <w:basedOn w:val="af5"/>
    <w:rsid w:val="008F52F7"/>
    <w:pPr>
      <w:widowControl/>
      <w:tabs>
        <w:tab w:val="left" w:pos="432"/>
      </w:tabs>
      <w:spacing w:line="240" w:lineRule="auto"/>
      <w:ind w:left="432" w:hanging="432"/>
      <w:jc w:val="left"/>
    </w:pPr>
    <w:rPr>
      <w:kern w:val="0"/>
      <w:sz w:val="24"/>
      <w:szCs w:val="24"/>
    </w:rPr>
  </w:style>
  <w:style w:type="paragraph" w:customStyle="1" w:styleId="1fffffffff4">
    <w:name w:val="编号1)"/>
    <w:basedOn w:val="1ffffff0"/>
    <w:rsid w:val="008F52F7"/>
  </w:style>
  <w:style w:type="paragraph" w:customStyle="1" w:styleId="afffffffffffffffffffffffffffffff7">
    <w:name w:val="正文&gt;"/>
    <w:basedOn w:val="af5"/>
    <w:rsid w:val="008F52F7"/>
    <w:pPr>
      <w:widowControl/>
      <w:tabs>
        <w:tab w:val="left" w:pos="630"/>
        <w:tab w:val="left" w:pos="1050"/>
      </w:tabs>
      <w:spacing w:line="400" w:lineRule="exact"/>
      <w:ind w:left="630" w:hanging="630"/>
      <w:jc w:val="left"/>
    </w:pPr>
    <w:rPr>
      <w:rFonts w:ascii="Arial" w:hAnsi="Arial"/>
      <w:kern w:val="0"/>
      <w:sz w:val="24"/>
      <w:szCs w:val="20"/>
    </w:rPr>
  </w:style>
  <w:style w:type="paragraph" w:customStyle="1" w:styleId="xl223">
    <w:name w:val="xl223"/>
    <w:basedOn w:val="af5"/>
    <w:rsid w:val="008F52F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000000"/>
      <w:kern w:val="0"/>
      <w:sz w:val="20"/>
      <w:szCs w:val="20"/>
    </w:rPr>
  </w:style>
  <w:style w:type="paragraph" w:customStyle="1" w:styleId="s20sb120sl312slmult0nowi">
    <w:name w:val="s20sb120sl312slmult0nowi"/>
    <w:rsid w:val="008F52F7"/>
    <w:pPr>
      <w:widowControl w:val="0"/>
      <w:adjustRightInd w:val="0"/>
      <w:jc w:val="both"/>
      <w:textAlignment w:val="baseline"/>
    </w:pPr>
    <w:rPr>
      <w:rFonts w:ascii="Times New Roman" w:eastAsia="宋体" w:hAnsi="Times New Roman" w:cs="Times New Roman"/>
      <w:kern w:val="0"/>
    </w:rPr>
  </w:style>
  <w:style w:type="paragraph" w:customStyle="1" w:styleId="font22">
    <w:name w:val="font22"/>
    <w:basedOn w:val="af5"/>
    <w:rsid w:val="008F52F7"/>
    <w:pPr>
      <w:widowControl/>
      <w:spacing w:before="100" w:beforeAutospacing="1" w:after="100" w:afterAutospacing="1" w:line="240" w:lineRule="auto"/>
      <w:jc w:val="left"/>
    </w:pPr>
    <w:rPr>
      <w:rFonts w:ascii="宋体" w:hAnsi="宋体" w:cs="宋体"/>
      <w:b/>
      <w:bCs/>
      <w:kern w:val="0"/>
      <w:sz w:val="18"/>
      <w:szCs w:val="18"/>
    </w:rPr>
  </w:style>
  <w:style w:type="paragraph" w:customStyle="1" w:styleId="afffffffffffffffffffffffffffffff8">
    <w:name w:val="关于"/>
    <w:basedOn w:val="af5"/>
    <w:next w:val="af5"/>
    <w:rsid w:val="008F52F7"/>
    <w:pPr>
      <w:widowControl/>
      <w:spacing w:line="240" w:lineRule="auto"/>
      <w:jc w:val="center"/>
    </w:pPr>
    <w:rPr>
      <w:rFonts w:hAnsi="宋体"/>
      <w:kern w:val="0"/>
      <w:sz w:val="24"/>
      <w:szCs w:val="28"/>
      <w:lang w:val="en-GB"/>
    </w:rPr>
  </w:style>
  <w:style w:type="paragraph" w:customStyle="1" w:styleId="FOOTNOTETEX">
    <w:name w:val="FOOTNOTE TEX"/>
    <w:rsid w:val="008F52F7"/>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Times New Roman" w:eastAsia="宋体" w:hAnsi="Times New Roman" w:cs="Times New Roman"/>
      <w:snapToGrid w:val="0"/>
      <w:kern w:val="0"/>
      <w:sz w:val="22"/>
      <w:lang w:eastAsia="en-US"/>
    </w:rPr>
  </w:style>
  <w:style w:type="paragraph" w:customStyle="1" w:styleId="afffffffffffffffffffffffffffffff9">
    <w:name w:val="表格标题"/>
    <w:basedOn w:val="affffff5"/>
    <w:qFormat/>
    <w:rsid w:val="008F52F7"/>
    <w:pPr>
      <w:widowControl/>
      <w:suppressLineNumbers/>
      <w:suppressAutoHyphens/>
      <w:spacing w:line="240" w:lineRule="auto"/>
      <w:jc w:val="both"/>
    </w:pPr>
    <w:rPr>
      <w:rFonts w:ascii="Times New Roman" w:hAnsi="Times New Roman"/>
      <w:bCs w:val="0"/>
      <w:sz w:val="21"/>
      <w:szCs w:val="24"/>
    </w:rPr>
  </w:style>
  <w:style w:type="paragraph" w:customStyle="1" w:styleId="11500020">
    <w:name w:val="样式 样式 标题 1 + 15 磅 居中 左侧:  0 厘米 首行缩进:  0 厘米 段后: 0.2 行 + 左侧:  0 厘米..."/>
    <w:basedOn w:val="af5"/>
    <w:rsid w:val="008F52F7"/>
    <w:pPr>
      <w:keepNext/>
      <w:keepLines/>
      <w:tabs>
        <w:tab w:val="left" w:pos="720"/>
      </w:tabs>
      <w:autoSpaceDE w:val="0"/>
      <w:autoSpaceDN w:val="0"/>
      <w:adjustRightInd w:val="0"/>
      <w:snapToGrid w:val="0"/>
      <w:spacing w:before="240" w:afterLines="20"/>
      <w:ind w:firstLineChars="200" w:firstLine="288"/>
      <w:jc w:val="center"/>
      <w:textAlignment w:val="baseline"/>
      <w:outlineLvl w:val="0"/>
    </w:pPr>
    <w:rPr>
      <w:rFonts w:ascii="黑体" w:eastAsia="黑体" w:hAnsi="Tms Rmn" w:cs="宋体"/>
      <w:kern w:val="44"/>
      <w:sz w:val="30"/>
      <w:szCs w:val="20"/>
    </w:rPr>
  </w:style>
  <w:style w:type="paragraph" w:customStyle="1" w:styleId="CharCharCharCharCharChar1Char1">
    <w:name w:val="Char Char Char Char Char Char1 Char1"/>
    <w:basedOn w:val="affffffb"/>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4ff4">
    <w:name w:val="4级"/>
    <w:basedOn w:val="af5"/>
    <w:rsid w:val="008F52F7"/>
    <w:pPr>
      <w:widowControl/>
      <w:ind w:firstLineChars="200" w:firstLine="200"/>
      <w:jc w:val="left"/>
      <w:outlineLvl w:val="4"/>
    </w:pPr>
    <w:rPr>
      <w:rFonts w:eastAsia="仿宋_GB2312"/>
      <w:sz w:val="28"/>
      <w:szCs w:val="20"/>
    </w:rPr>
  </w:style>
  <w:style w:type="paragraph" w:customStyle="1" w:styleId="226ChineseText">
    <w:name w:val="226_Chinese Text"/>
    <w:rsid w:val="008F52F7"/>
    <w:pPr>
      <w:spacing w:after="120" w:line="336" w:lineRule="auto"/>
      <w:ind w:firstLineChars="100" w:firstLine="100"/>
      <w:jc w:val="both"/>
    </w:pPr>
    <w:rPr>
      <w:rFonts w:ascii="华文中宋" w:eastAsia="华文中宋" w:hAnsi="华文中宋" w:cs="Times New Roman"/>
      <w:kern w:val="0"/>
      <w:sz w:val="20"/>
      <w:szCs w:val="20"/>
      <w:lang w:val="en-GB"/>
    </w:rPr>
  </w:style>
  <w:style w:type="paragraph" w:customStyle="1" w:styleId="afffffffffffffffffffffffffffffffa">
    <w:name w:val="公司名"/>
    <w:basedOn w:val="af5"/>
    <w:qFormat/>
    <w:rsid w:val="008F52F7"/>
    <w:pPr>
      <w:keepNext/>
      <w:keepLines/>
      <w:widowControl/>
      <w:tabs>
        <w:tab w:val="left" w:pos="360"/>
      </w:tabs>
      <w:spacing w:line="220" w:lineRule="atLeast"/>
      <w:ind w:left="1080"/>
      <w:jc w:val="left"/>
    </w:pPr>
    <w:rPr>
      <w:spacing w:val="-30"/>
      <w:kern w:val="28"/>
      <w:sz w:val="60"/>
      <w:szCs w:val="20"/>
    </w:rPr>
  </w:style>
  <w:style w:type="paragraph" w:customStyle="1" w:styleId="36">
    <w:name w:val="样式 标题 3"/>
    <w:basedOn w:val="21"/>
    <w:link w:val="3Char1"/>
    <w:rsid w:val="008F52F7"/>
    <w:pPr>
      <w:keepNext w:val="0"/>
      <w:keepLines w:val="0"/>
      <w:widowControl/>
      <w:numPr>
        <w:ilvl w:val="1"/>
      </w:numPr>
      <w:tabs>
        <w:tab w:val="left" w:pos="4820"/>
      </w:tabs>
      <w:adjustRightInd w:val="0"/>
      <w:snapToGrid w:val="0"/>
      <w:spacing w:before="120" w:after="120" w:line="240" w:lineRule="auto"/>
      <w:ind w:firstLine="437"/>
      <w:jc w:val="left"/>
    </w:pPr>
    <w:rPr>
      <w:rFonts w:ascii="Arial" w:eastAsiaTheme="minorEastAsia" w:hAnsi="Arial" w:cstheme="minorBidi"/>
      <w:bCs w:val="0"/>
      <w:kern w:val="2"/>
      <w:sz w:val="24"/>
      <w:szCs w:val="22"/>
    </w:rPr>
  </w:style>
  <w:style w:type="paragraph" w:customStyle="1" w:styleId="CharCharCharCharCharChar2">
    <w:name w:val="Char Char Char Char Char Char2"/>
    <w:basedOn w:val="affffffb"/>
    <w:qFormat/>
    <w:rsid w:val="008F52F7"/>
    <w:pPr>
      <w:shd w:val="clear" w:color="auto" w:fill="000080"/>
      <w:adjustRightInd w:val="0"/>
      <w:spacing w:line="436" w:lineRule="exact"/>
      <w:ind w:left="357"/>
      <w:jc w:val="left"/>
      <w:outlineLvl w:val="3"/>
    </w:pPr>
    <w:rPr>
      <w:rFonts w:ascii="Tahoma" w:hAnsi="Tahoma"/>
      <w:b/>
      <w:sz w:val="24"/>
      <w:szCs w:val="24"/>
      <w:shd w:val="clear" w:color="auto" w:fill="000080"/>
    </w:rPr>
  </w:style>
  <w:style w:type="paragraph" w:customStyle="1" w:styleId="720">
    <w:name w:val="标题72"/>
    <w:basedOn w:val="21"/>
    <w:rsid w:val="008F52F7"/>
    <w:pPr>
      <w:keepLines w:val="0"/>
      <w:widowControl/>
      <w:tabs>
        <w:tab w:val="left" w:pos="360"/>
        <w:tab w:val="left" w:pos="780"/>
        <w:tab w:val="left" w:pos="2046"/>
        <w:tab w:val="left" w:pos="4140"/>
        <w:tab w:val="left" w:pos="5940"/>
      </w:tabs>
      <w:adjustRightInd w:val="0"/>
      <w:snapToGrid w:val="0"/>
      <w:spacing w:before="0"/>
      <w:ind w:leftChars="200" w:left="780" w:hangingChars="200" w:hanging="360"/>
      <w:jc w:val="left"/>
    </w:pPr>
    <w:rPr>
      <w:rFonts w:ascii="宋体" w:hAnsi="宋体"/>
      <w:i/>
      <w:iCs/>
      <w:sz w:val="24"/>
      <w:szCs w:val="20"/>
    </w:rPr>
  </w:style>
  <w:style w:type="paragraph" w:customStyle="1" w:styleId="h4tkstind">
    <w:name w:val="h4tkstind"/>
    <w:basedOn w:val="h4tksto"/>
    <w:semiHidden/>
    <w:rsid w:val="008F52F7"/>
    <w:pPr>
      <w:ind w:left="2268" w:hanging="567"/>
    </w:pPr>
  </w:style>
  <w:style w:type="paragraph" w:customStyle="1" w:styleId="Bodytext1">
    <w:name w:val="Body text 1"/>
    <w:basedOn w:val="1fffff0"/>
    <w:rsid w:val="008F52F7"/>
    <w:pPr>
      <w:tabs>
        <w:tab w:val="left" w:pos="1134"/>
      </w:tabs>
      <w:ind w:hanging="1134"/>
    </w:pPr>
    <w:rPr>
      <w:szCs w:val="22"/>
    </w:rPr>
  </w:style>
  <w:style w:type="table" w:styleId="3fff6">
    <w:name w:val="Table Classic 3"/>
    <w:basedOn w:val="af8"/>
    <w:rsid w:val="008F52F7"/>
    <w:pPr>
      <w:widowControl w:val="0"/>
      <w:spacing w:line="360" w:lineRule="auto"/>
      <w:jc w:val="both"/>
    </w:pPr>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rFonts w:cs="Times New Roman"/>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rFonts w:cs="Times New Roman"/>
        <w:b/>
        <w:bCs/>
        <w:color w:val="000000"/>
      </w:rPr>
      <w:tblPr/>
      <w:tcPr>
        <w:tcBorders>
          <w:top w:val="nil"/>
          <w:left w:val="nil"/>
          <w:bottom w:val="nil"/>
          <w:right w:val="nil"/>
          <w:insideH w:val="nil"/>
          <w:insideV w:val="nil"/>
          <w:tl2br w:val="nil"/>
          <w:tr2bl w:val="nil"/>
        </w:tcBorders>
      </w:tcPr>
    </w:tblStylePr>
  </w:style>
  <w:style w:type="table" w:styleId="2ffffffb">
    <w:name w:val="Table Simple 2"/>
    <w:basedOn w:val="af8"/>
    <w:rsid w:val="008F52F7"/>
    <w:pPr>
      <w:widowControl w:val="0"/>
      <w:spacing w:line="360" w:lineRule="auto"/>
      <w:jc w:val="both"/>
    </w:pPr>
    <w:rPr>
      <w:rFonts w:ascii="Times New Roman" w:eastAsia="宋体" w:hAnsi="Times New Roman" w:cs="Times New Roman"/>
      <w:kern w:val="0"/>
      <w:sz w:val="20"/>
      <w:szCs w:val="20"/>
    </w:rPr>
    <w:tblPr>
      <w:tblInd w:w="0" w:type="nil"/>
    </w:tbl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lastCol">
      <w:rPr>
        <w:rFonts w:cs="Times New Roman"/>
        <w:b/>
        <w:bCs/>
      </w:rPr>
      <w:tblPr/>
      <w:tcPr>
        <w:tcBorders>
          <w:top w:val="nil"/>
          <w:left w:val="single" w:sz="6" w:space="0" w:color="000000"/>
          <w:bottom w:val="nil"/>
          <w:right w:val="nil"/>
          <w:insideH w:val="nil"/>
          <w:insideV w:val="nil"/>
          <w:tl2br w:val="nil"/>
          <w:tr2bl w:val="nil"/>
        </w:tcBorders>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afffffffffffffffffffffffffffffffb">
    <w:name w:val="Table Grid"/>
    <w:basedOn w:val="af8"/>
    <w:uiPriority w:val="99"/>
    <w:qFormat/>
    <w:rsid w:val="008F52F7"/>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fa">
    <w:name w:val="Table Columns 5"/>
    <w:basedOn w:val="af8"/>
    <w:rsid w:val="008F52F7"/>
    <w:pPr>
      <w:widowControl w:val="0"/>
      <w:spacing w:line="360" w:lineRule="auto"/>
      <w:jc w:val="both"/>
    </w:pPr>
    <w:rPr>
      <w:rFonts w:ascii="Times New Roman" w:eastAsia="宋体" w:hAnsi="Times New Roman" w:cs="Times New Roman"/>
      <w:kern w:val="0"/>
      <w:sz w:val="20"/>
      <w:szCs w:val="20"/>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top w:val="nil"/>
          <w:left w:val="nil"/>
          <w:bottom w:val="single" w:sz="6" w:space="0" w:color="808080"/>
          <w:right w:val="nil"/>
          <w:insideH w:val="nil"/>
          <w:insideV w:val="nil"/>
          <w:tl2br w:val="nil"/>
          <w:tr2bl w:val="nil"/>
        </w:tcBorders>
      </w:tcPr>
    </w:tblStylePr>
    <w:tblStylePr w:type="lastRow">
      <w:rPr>
        <w:rFonts w:cs="Times New Roman"/>
        <w:b/>
        <w:bCs/>
      </w:rPr>
      <w:tblPr/>
      <w:tcPr>
        <w:tcBorders>
          <w:top w:val="single" w:sz="6" w:space="0" w:color="80808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3fff7">
    <w:name w:val="Table Colorful 3"/>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top w:val="nil"/>
          <w:left w:val="nil"/>
          <w:bottom w:val="single" w:sz="6" w:space="0" w:color="000000"/>
          <w:right w:val="nil"/>
          <w:insideH w:val="nil"/>
          <w:insideV w:val="nil"/>
          <w:tl2br w:val="nil"/>
          <w:tr2bl w:val="nil"/>
        </w:tcBorders>
        <w:shd w:val="solid" w:color="008080" w:fill="FFFFFF"/>
      </w:tcPr>
    </w:tblStylePr>
    <w:tblStylePr w:type="firstCol">
      <w:rPr>
        <w:rFonts w:cs="Times New Roman"/>
      </w:rPr>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fffffffffffffffffffffffffffc">
    <w:name w:val="Table Theme"/>
    <w:basedOn w:val="af8"/>
    <w:rsid w:val="008F52F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fffffc">
    <w:name w:val="Table Grid 2"/>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style>
  <w:style w:type="table" w:styleId="1fffffffff5">
    <w:name w:val="Table Colorful 1"/>
    <w:basedOn w:val="af8"/>
    <w:rsid w:val="008F52F7"/>
    <w:pPr>
      <w:widowControl w:val="0"/>
      <w:spacing w:line="360" w:lineRule="auto"/>
      <w:jc w:val="both"/>
    </w:pPr>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blPr/>
      <w:tcPr>
        <w:tcBorders>
          <w:top w:val="nil"/>
          <w:left w:val="nil"/>
          <w:bottom w:val="nil"/>
          <w:right w:val="nil"/>
          <w:insideH w:val="nil"/>
          <w:insideV w:val="nil"/>
          <w:tl2br w:val="nil"/>
          <w:tr2bl w:val="nil"/>
        </w:tcBorders>
        <w:shd w:val="solid" w:color="000080" w:fill="FFFFFF"/>
      </w:tcPr>
    </w:tblStylePr>
    <w:tblStylePr w:type="nwCell">
      <w:rPr>
        <w:rFonts w:cs="Times New Roman"/>
      </w:rPr>
      <w:tbl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79">
    <w:name w:val="Table Grid 7"/>
    <w:basedOn w:val="af8"/>
    <w:rsid w:val="008F52F7"/>
    <w:pPr>
      <w:widowControl w:val="0"/>
      <w:spacing w:line="360" w:lineRule="auto"/>
      <w:jc w:val="both"/>
    </w:pPr>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top w:val="nil"/>
          <w:left w:val="nil"/>
          <w:bottom w:val="single" w:sz="12" w:space="0" w:color="000000"/>
          <w:right w:val="nil"/>
          <w:insideH w:val="nil"/>
          <w:insideV w:val="nil"/>
          <w:tl2br w:val="nil"/>
          <w:tr2bl w:val="nil"/>
        </w:tcBorders>
      </w:tcPr>
    </w:tblStylePr>
    <w:tblStylePr w:type="lastRow">
      <w:rPr>
        <w:rFonts w:cs="Times New Roman"/>
        <w:b w:val="0"/>
        <w:bCs w:val="0"/>
      </w:rPr>
      <w:tblPr/>
      <w:tcPr>
        <w:tcBorders>
          <w:top w:val="single" w:sz="6" w:space="0" w:color="00000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2ffffffd">
    <w:name w:val="Table Subtle 2"/>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12" w:space="0" w:color="000000"/>
          <w:insideH w:val="nil"/>
          <w:insideV w:val="nil"/>
          <w:tl2br w:val="nil"/>
          <w:tr2bl w:val="nil"/>
        </w:tcBorders>
        <w:shd w:val="pct25" w:color="008000" w:fill="FFFFFF"/>
      </w:tcPr>
    </w:tblStylePr>
    <w:tblStylePr w:type="lastCol">
      <w:rPr>
        <w:rFonts w:cs="Times New Roman"/>
      </w:rPr>
      <w:tblPr/>
      <w:tcPr>
        <w:tcBorders>
          <w:top w:val="nil"/>
          <w:left w:val="single" w:sz="12" w:space="0" w:color="000000"/>
          <w:bottom w:val="nil"/>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2ffffffe">
    <w:name w:val="Table Classic 2"/>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rFonts w:cs="Times New Roman"/>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2fffffff">
    <w:name w:val="Table Colorful 2"/>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rFonts w:cs="Times New Roman"/>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rFonts w:cs="Times New Roman"/>
        <w:b/>
        <w:bCs/>
        <w:i/>
        <w:iCs/>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shd w:val="solid" w:color="C0C0C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1fffffffff6">
    <w:name w:val="Table Grid 1"/>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afffffffffffffffffffffffffffffffd">
    <w:name w:val="Table Elegant"/>
    <w:basedOn w:val="af8"/>
    <w:rsid w:val="008F52F7"/>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ffffffff7">
    <w:name w:val="Table Classic 1"/>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4ff5">
    <w:name w:val="Table Classic 4"/>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rFonts w:cs="Times New Roman"/>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1fffffffff8">
    <w:name w:val="Table Simple 1"/>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6e">
    <w:name w:val="Table Grid 6"/>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3fff8">
    <w:name w:val="Table Simple 3"/>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fffffffff9">
    <w:name w:val="Table Subtle 1"/>
    <w:basedOn w:val="af8"/>
    <w:rsid w:val="008F52F7"/>
    <w:pPr>
      <w:widowControl w:val="0"/>
      <w:spacing w:line="360" w:lineRule="auto"/>
      <w:jc w:val="both"/>
    </w:pPr>
    <w:rPr>
      <w:rFonts w:ascii="Times New Roman" w:eastAsia="宋体" w:hAnsi="Times New Roman" w:cs="Times New Roman"/>
      <w:kern w:val="0"/>
      <w:sz w:val="20"/>
      <w:szCs w:val="20"/>
    </w:rPr>
    <w:tblPr>
      <w:tblStyleRowBandSize w:val="1"/>
      <w:tblInd w:w="0" w:type="nil"/>
    </w:tblPr>
    <w:tblStylePr w:type="firstRow">
      <w:rPr>
        <w:rFonts w:cs="Times New Roman"/>
      </w:rPr>
      <w:tblPr/>
      <w:tcPr>
        <w:tcBorders>
          <w:top w:val="single" w:sz="6" w:space="0" w:color="000000"/>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shd w:val="pct25" w:color="800080" w:fill="FFFFFF"/>
      </w:tcPr>
    </w:tblStylePr>
    <w:tblStylePr w:type="firstCol">
      <w:rPr>
        <w:rFonts w:cs="Times New Roman"/>
      </w:rPr>
      <w:tblPr/>
      <w:tcPr>
        <w:tcBorders>
          <w:top w:val="nil"/>
          <w:left w:val="nil"/>
          <w:bottom w:val="nil"/>
          <w:right w:val="single" w:sz="12" w:space="0" w:color="000000"/>
          <w:insideH w:val="nil"/>
          <w:insideV w:val="nil"/>
          <w:tl2br w:val="nil"/>
          <w:tr2bl w:val="nil"/>
        </w:tcBorders>
      </w:tcPr>
    </w:tblStylePr>
    <w:tblStylePr w:type="lastCol">
      <w:rPr>
        <w:rFonts w:cs="Times New Roman"/>
      </w:rPr>
      <w:tblPr/>
      <w:tcPr>
        <w:tcBorders>
          <w:top w:val="nil"/>
          <w:left w:val="single" w:sz="12" w:space="0" w:color="000000"/>
          <w:bottom w:val="nil"/>
          <w:right w:val="nil"/>
          <w:insideH w:val="nil"/>
          <w:insideV w:val="nil"/>
          <w:tl2br w:val="nil"/>
          <w:tr2bl w:val="nil"/>
        </w:tcBorders>
      </w:tcPr>
    </w:tblStylePr>
    <w:tblStylePr w:type="band1Horz">
      <w:rPr>
        <w:rFonts w:cs="Times New Roman"/>
      </w:rPr>
      <w:tblPr/>
      <w:tcPr>
        <w:tcBorders>
          <w:top w:val="nil"/>
          <w:left w:val="nil"/>
          <w:bottom w:val="single" w:sz="6" w:space="0" w:color="000000"/>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2fffffff0">
    <w:name w:val="Table Web 2"/>
    <w:basedOn w:val="af8"/>
    <w:rsid w:val="008F52F7"/>
    <w:pPr>
      <w:widowControl w:val="0"/>
      <w:spacing w:line="360" w:lineRule="auto"/>
      <w:jc w:val="both"/>
    </w:pPr>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fffffffffa">
    <w:name w:val="Table List 1"/>
    <w:basedOn w:val="af8"/>
    <w:rsid w:val="008F52F7"/>
    <w:pPr>
      <w:widowControl w:val="0"/>
      <w:spacing w:line="360" w:lineRule="auto"/>
      <w:jc w:val="both"/>
    </w:pPr>
    <w:rPr>
      <w:rFonts w:ascii="Times New Roman" w:eastAsia="宋体" w:hAnsi="Times New Roman" w:cs="Times New Roman"/>
      <w:kern w:val="0"/>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4ff6">
    <w:name w:val="Table Columns 4"/>
    <w:basedOn w:val="af8"/>
    <w:rsid w:val="008F52F7"/>
    <w:pPr>
      <w:widowControl w:val="0"/>
      <w:spacing w:line="360" w:lineRule="auto"/>
      <w:jc w:val="both"/>
    </w:pPr>
    <w:rPr>
      <w:rFonts w:ascii="Times New Roman" w:eastAsia="宋体" w:hAnsi="Times New Roman" w:cs="Times New Roman"/>
      <w:kern w:val="0"/>
      <w:sz w:val="20"/>
      <w:szCs w:val="20"/>
    </w:rPr>
    <w:tblPr>
      <w:tblStyleColBandSize w:val="1"/>
      <w:tblInd w:w="0" w:type="nil"/>
    </w:tblPr>
    <w:tblStylePr w:type="firstRow">
      <w:rPr>
        <w:rFonts w:cs="Times New Roman"/>
        <w:color w:val="FFFFFF"/>
      </w:rPr>
      <w:tbl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2fffffff1">
    <w:name w:val="Table List 2"/>
    <w:basedOn w:val="af8"/>
    <w:rsid w:val="008F52F7"/>
    <w:pPr>
      <w:widowControl w:val="0"/>
      <w:spacing w:line="360" w:lineRule="auto"/>
      <w:jc w:val="both"/>
    </w:pPr>
    <w:rPr>
      <w:rFonts w:ascii="Times New Roman" w:eastAsia="宋体" w:hAnsi="Times New Roman" w:cs="Times New Roman"/>
      <w:kern w:val="0"/>
      <w:sz w:val="20"/>
      <w:szCs w:val="20"/>
    </w:rPr>
    <w:tblPr>
      <w:tblStyleRowBandSize w:val="2"/>
      <w:tblInd w:w="0" w:type="nil"/>
      <w:tblBorders>
        <w:bottom w:val="single" w:sz="12" w:space="0" w:color="808080"/>
      </w:tblBorders>
    </w:tblPr>
    <w:tblStylePr w:type="firstRow">
      <w:rPr>
        <w:rFonts w:cs="Times New Roman"/>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5fb">
    <w:name w:val="Table Grid 5"/>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3fff9">
    <w:name w:val="Table List 3"/>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styleId="4ff7">
    <w:name w:val="Table List 4"/>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6f">
    <w:name w:val="Table List 6"/>
    <w:basedOn w:val="af8"/>
    <w:rsid w:val="008F52F7"/>
    <w:pPr>
      <w:widowControl w:val="0"/>
      <w:spacing w:line="360" w:lineRule="auto"/>
      <w:jc w:val="both"/>
    </w:pPr>
    <w:rPr>
      <w:rFonts w:ascii="Times New Roman" w:eastAsia="宋体" w:hAnsi="Times New Roman" w:cs="Times New Roman"/>
      <w:kern w:val="0"/>
      <w:sz w:val="20"/>
      <w:szCs w:val="20"/>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shd w:val="pct25" w:color="000000" w:fill="FFFFFF"/>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fc">
    <w:name w:val="Table List 5"/>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style>
  <w:style w:type="table" w:styleId="86">
    <w:name w:val="Table Grid 8"/>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7b">
    <w:name w:val="Table List 7"/>
    <w:basedOn w:val="af8"/>
    <w:rsid w:val="008F52F7"/>
    <w:pPr>
      <w:widowControl w:val="0"/>
      <w:spacing w:line="360" w:lineRule="auto"/>
      <w:jc w:val="both"/>
    </w:pPr>
    <w:rPr>
      <w:rFonts w:ascii="Times New Roman" w:eastAsia="宋体" w:hAnsi="Times New Roman" w:cs="Times New Roman"/>
      <w:kern w:val="0"/>
      <w:sz w:val="20"/>
      <w:szCs w:val="20"/>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b/>
        <w:bCs/>
      </w:rPr>
      <w:tblPr/>
      <w:tcPr>
        <w:tcBorders>
          <w:top w:val="single" w:sz="12" w:space="0" w:color="008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styleId="4ff8">
    <w:name w:val="Table Grid 4"/>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87">
    <w:name w:val="Table List 8"/>
    <w:basedOn w:val="af8"/>
    <w:rsid w:val="008F52F7"/>
    <w:pPr>
      <w:widowControl w:val="0"/>
      <w:spacing w:line="360" w:lineRule="auto"/>
      <w:jc w:val="both"/>
    </w:pPr>
    <w:rPr>
      <w:rFonts w:ascii="Times New Roman" w:eastAsia="宋体" w:hAnsi="Times New Roman" w:cs="Times New Roman"/>
      <w:kern w:val="0"/>
      <w:sz w:val="20"/>
      <w:szCs w:val="20"/>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5" w:color="FFFF00" w:fill="FFFFFF"/>
      </w:tcPr>
    </w:tblStylePr>
    <w:tblStylePr w:type="band2Horz">
      <w:rPr>
        <w:rFonts w:cs="Times New Roman"/>
      </w:rPr>
      <w:tblPr/>
      <w:tcPr>
        <w:tcBorders>
          <w:top w:val="nil"/>
          <w:left w:val="nil"/>
          <w:bottom w:val="nil"/>
          <w:right w:val="nil"/>
          <w:insideH w:val="nil"/>
          <w:insideV w:val="nil"/>
          <w:tl2br w:val="nil"/>
          <w:tr2bl w:val="nil"/>
        </w:tcBorders>
        <w:shd w:val="pct50" w:color="FF0000" w:fill="FFFFFF"/>
      </w:tcPr>
    </w:tblStylePr>
    <w:tblStylePr w:type="nwCell">
      <w:rPr>
        <w:rFonts w:cs="Times New Roman"/>
      </w:rPr>
      <w:tblPr/>
      <w:tcPr>
        <w:tcBorders>
          <w:top w:val="nil"/>
          <w:left w:val="nil"/>
          <w:bottom w:val="nil"/>
          <w:right w:val="nil"/>
          <w:insideH w:val="nil"/>
          <w:insideV w:val="nil"/>
          <w:tl2br w:val="single" w:sz="6" w:space="0" w:color="auto"/>
          <w:tr2bl w:val="nil"/>
        </w:tcBorders>
      </w:tcPr>
    </w:tblStylePr>
  </w:style>
  <w:style w:type="table" w:styleId="2fffffff2">
    <w:name w:val="Table Columns 2"/>
    <w:basedOn w:val="af8"/>
    <w:rsid w:val="008F52F7"/>
    <w:pPr>
      <w:widowControl w:val="0"/>
      <w:spacing w:line="360" w:lineRule="auto"/>
      <w:jc w:val="both"/>
    </w:pPr>
    <w:rPr>
      <w:rFonts w:ascii="Times New Roman" w:eastAsia="宋体" w:hAnsi="Times New Roman" w:cs="Times New Roman"/>
      <w:b/>
      <w:bCs/>
      <w:kern w:val="0"/>
      <w:sz w:val="20"/>
      <w:szCs w:val="20"/>
    </w:rPr>
    <w:tblPr>
      <w:tblStyleColBandSize w:val="1"/>
      <w:tblInd w:w="0" w:type="nil"/>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color w:val="00000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afffffffffffffffffffffffffffffffe">
    <w:name w:val="Table Contemporary"/>
    <w:basedOn w:val="af8"/>
    <w:rsid w:val="008F52F7"/>
    <w:pPr>
      <w:widowControl w:val="0"/>
      <w:spacing w:line="360" w:lineRule="auto"/>
      <w:jc w:val="both"/>
    </w:pPr>
    <w:rPr>
      <w:rFonts w:ascii="Times New Roman" w:eastAsia="宋体" w:hAnsi="Times New Roman" w:cs="Times New Roman"/>
      <w:kern w:val="0"/>
      <w:sz w:val="20"/>
      <w:szCs w:val="20"/>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styleId="affffffffffffffffffffffffffffffff">
    <w:name w:val="Table Professional"/>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table" w:styleId="1fffffffffb">
    <w:name w:val="Table Columns 1"/>
    <w:basedOn w:val="af8"/>
    <w:rsid w:val="008F52F7"/>
    <w:pPr>
      <w:widowControl w:val="0"/>
      <w:spacing w:line="360" w:lineRule="auto"/>
      <w:jc w:val="both"/>
    </w:pPr>
    <w:rPr>
      <w:rFonts w:ascii="Times New Roman" w:eastAsia="宋体" w:hAnsi="Times New Roman" w:cs="Times New Roman"/>
      <w:b/>
      <w:bCs/>
      <w:kern w:val="0"/>
      <w:sz w:val="20"/>
      <w:szCs w:val="20"/>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top w:val="nil"/>
          <w:left w:val="nil"/>
          <w:bottom w:val="double" w:sz="6" w:space="0" w:color="000000"/>
          <w:right w:val="nil"/>
          <w:insideH w:val="nil"/>
          <w:insideV w:val="nil"/>
          <w:tl2br w:val="nil"/>
          <w:tr2bl w:val="nil"/>
        </w:tcBorders>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3fffa">
    <w:name w:val="Table Web 3"/>
    <w:basedOn w:val="af8"/>
    <w:rsid w:val="008F52F7"/>
    <w:pPr>
      <w:widowControl w:val="0"/>
      <w:spacing w:line="360" w:lineRule="auto"/>
      <w:jc w:val="both"/>
    </w:pPr>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3fffb">
    <w:name w:val="Table Columns 3"/>
    <w:basedOn w:val="af8"/>
    <w:rsid w:val="008F52F7"/>
    <w:pPr>
      <w:widowControl w:val="0"/>
      <w:spacing w:line="360" w:lineRule="auto"/>
      <w:jc w:val="both"/>
    </w:pPr>
    <w:rPr>
      <w:rFonts w:ascii="Times New Roman" w:eastAsia="宋体" w:hAnsi="Times New Roman" w:cs="Times New Roman"/>
      <w:b/>
      <w:bCs/>
      <w:kern w:val="0"/>
      <w:sz w:val="20"/>
      <w:szCs w:val="20"/>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single" w:sz="6" w:space="0" w:color="00008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il"/>
          <w:left w:val="nil"/>
          <w:bottom w:val="nil"/>
          <w:right w:val="nil"/>
          <w:insideH w:val="nil"/>
          <w:insideV w:val="nil"/>
          <w:tl2br w:val="nil"/>
          <w:tr2bl w:val="nil"/>
        </w:tcBorders>
      </w:tcPr>
    </w:tblStylePr>
  </w:style>
  <w:style w:type="table" w:styleId="3fffc">
    <w:name w:val="Table Grid 3"/>
    <w:basedOn w:val="af8"/>
    <w:rsid w:val="008F52F7"/>
    <w:pPr>
      <w:widowControl w:val="0"/>
      <w:spacing w:line="360" w:lineRule="auto"/>
      <w:jc w:val="both"/>
    </w:pPr>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1fffffffffc">
    <w:name w:val="Table Web 1"/>
    <w:basedOn w:val="af8"/>
    <w:rsid w:val="008F52F7"/>
    <w:pPr>
      <w:widowControl w:val="0"/>
      <w:spacing w:line="360" w:lineRule="auto"/>
      <w:jc w:val="both"/>
    </w:pPr>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customStyle="1" w:styleId="affffffffffffffffffffffffffffffff0">
    <w:name w:val="技术册表"/>
    <w:basedOn w:val="af8"/>
    <w:uiPriority w:val="99"/>
    <w:qFormat/>
    <w:rsid w:val="008F52F7"/>
    <w:rPr>
      <w:rFonts w:ascii="Times New Roman" w:eastAsia="宋体" w:hAnsi="Times New Roman" w:cs="Times New Roman"/>
      <w:kern w:val="0"/>
      <w:sz w:val="20"/>
      <w:szCs w:val="20"/>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7c">
    <w:name w:val="表格样式7"/>
    <w:basedOn w:val="af8"/>
    <w:rsid w:val="008F52F7"/>
    <w:pPr>
      <w:widowControl w:val="0"/>
      <w:jc w:val="center"/>
    </w:pPr>
    <w:rPr>
      <w:rFonts w:ascii="Times New Roman" w:eastAsia="宋体" w:hAnsi="Times New Roman" w:cs="Times New Roman"/>
      <w:kern w:val="0"/>
      <w:sz w:val="24"/>
      <w:szCs w:val="20"/>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21f0">
    <w:name w:val="表格样式21"/>
    <w:basedOn w:val="af8"/>
    <w:rsid w:val="008F52F7"/>
    <w:pPr>
      <w:widowControl w:val="0"/>
      <w:jc w:val="center"/>
    </w:pPr>
    <w:rPr>
      <w:rFonts w:ascii="Times New Roman" w:eastAsia="宋体" w:hAnsi="Times New Roman" w:cs="Times New Roman"/>
      <w:kern w:val="0"/>
      <w:sz w:val="24"/>
      <w:szCs w:val="20"/>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5fd">
    <w:name w:val="网格型5"/>
    <w:basedOn w:val="af8"/>
    <w:rsid w:val="008F52F7"/>
    <w:pPr>
      <w:widowControl w:val="0"/>
      <w:spacing w:line="300" w:lineRule="auto"/>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fd">
    <w:name w:val="表格样式3"/>
    <w:basedOn w:val="af8"/>
    <w:uiPriority w:val="39"/>
    <w:qFormat/>
    <w:rsid w:val="008F52F7"/>
    <w:pPr>
      <w:widowControl w:val="0"/>
      <w:spacing w:line="500" w:lineRule="exact"/>
      <w:ind w:firstLineChars="200" w:firstLine="20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网格型12"/>
    <w:basedOn w:val="af8"/>
    <w:rsid w:val="008F52F7"/>
    <w:pPr>
      <w:widowControl w:val="0"/>
      <w:spacing w:line="360" w:lineRule="auto"/>
      <w:ind w:firstLineChars="200" w:firstLine="20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e">
    <w:name w:val="表格样式5"/>
    <w:basedOn w:val="af8"/>
    <w:uiPriority w:val="39"/>
    <w:qFormat/>
    <w:rsid w:val="008F52F7"/>
    <w:pPr>
      <w:widowControl w:val="0"/>
      <w:spacing w:line="500" w:lineRule="exact"/>
      <w:ind w:firstLineChars="200" w:firstLine="20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b">
    <w:name w:val="列表型 31"/>
    <w:basedOn w:val="af8"/>
    <w:rsid w:val="008F52F7"/>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6f0">
    <w:name w:val="表格样式6"/>
    <w:basedOn w:val="af8"/>
    <w:uiPriority w:val="39"/>
    <w:qFormat/>
    <w:rsid w:val="008F52F7"/>
    <w:pPr>
      <w:widowControl w:val="0"/>
      <w:spacing w:line="500" w:lineRule="exact"/>
      <w:ind w:firstLineChars="200" w:firstLine="20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d">
    <w:name w:val="网格型1"/>
    <w:basedOn w:val="af8"/>
    <w:uiPriority w:val="59"/>
    <w:rsid w:val="008F52F7"/>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T">
    <w:name w:val="MT表格样式"/>
    <w:basedOn w:val="afffffffffffffffffffffffffffffffd"/>
    <w:qFormat/>
    <w:rsid w:val="008F52F7"/>
    <w:pPr>
      <w:jc w:val="center"/>
    </w:pPr>
    <w:rPr>
      <w:szCs w:val="18"/>
    </w:rPr>
    <w:tblPr/>
    <w:trPr>
      <w:cantSplit/>
    </w:trPr>
    <w:tcPr>
      <w:shd w:val="clear" w:color="auto" w:fill="auto"/>
      <w:vAlign w:val="center"/>
    </w:tcPr>
    <w:tblStylePr w:type="firstRow">
      <w:pPr>
        <w:jc w:val="center"/>
      </w:pPr>
      <w:rPr>
        <w:rFonts w:eastAsia="Cambria Math"/>
        <w:caps/>
        <w:color w:val="auto"/>
        <w:sz w:val="21"/>
      </w:rPr>
      <w:tblPr/>
      <w:trPr>
        <w:cantSplit/>
        <w:tblHeader/>
      </w:trPr>
      <w:tcPr>
        <w:tcBorders>
          <w:top w:val="nil"/>
          <w:left w:val="nil"/>
          <w:bottom w:val="nil"/>
          <w:right w:val="nil"/>
          <w:insideH w:val="nil"/>
          <w:insideV w:val="nil"/>
          <w:tl2br w:val="nil"/>
          <w:tr2bl w:val="nil"/>
        </w:tcBorders>
        <w:shd w:val="clear" w:color="auto" w:fill="99CCFF"/>
      </w:tcPr>
    </w:tblStylePr>
    <w:tblStylePr w:type="firstCol">
      <w:rPr>
        <w:b w:val="0"/>
      </w:rPr>
    </w:tblStylePr>
  </w:style>
  <w:style w:type="table" w:customStyle="1" w:styleId="MT1">
    <w:name w:val="MT表格样式1"/>
    <w:basedOn w:val="afffffffffffffffffffffffffffffffd"/>
    <w:qFormat/>
    <w:rsid w:val="008F52F7"/>
    <w:pPr>
      <w:jc w:val="center"/>
    </w:pPr>
    <w:rPr>
      <w:szCs w:val="18"/>
    </w:rPr>
    <w:tblPr/>
    <w:trPr>
      <w:cantSplit/>
    </w:trPr>
    <w:tcPr>
      <w:shd w:val="clear" w:color="auto" w:fill="auto"/>
      <w:vAlign w:val="center"/>
    </w:tcPr>
    <w:tblStylePr w:type="firstRow">
      <w:pPr>
        <w:jc w:val="center"/>
      </w:pPr>
      <w:rPr>
        <w:rFonts w:eastAsia="Cambria Math"/>
        <w:caps/>
        <w:color w:val="auto"/>
        <w:sz w:val="21"/>
      </w:rPr>
      <w:tblPr/>
      <w:trPr>
        <w:cantSplit/>
        <w:tblHeader/>
      </w:trPr>
      <w:tcPr>
        <w:tcBorders>
          <w:top w:val="nil"/>
          <w:left w:val="nil"/>
          <w:bottom w:val="nil"/>
          <w:right w:val="nil"/>
          <w:insideH w:val="nil"/>
          <w:insideV w:val="nil"/>
          <w:tl2br w:val="nil"/>
          <w:tr2bl w:val="nil"/>
        </w:tcBorders>
        <w:shd w:val="clear" w:color="auto" w:fill="99CCFF"/>
      </w:tcPr>
    </w:tblStylePr>
    <w:tblStylePr w:type="firstCol">
      <w:rPr>
        <w:b w:val="0"/>
      </w:rPr>
    </w:tblStylePr>
  </w:style>
  <w:style w:type="table" w:customStyle="1" w:styleId="11fa">
    <w:name w:val="网格型11"/>
    <w:basedOn w:val="af8"/>
    <w:rsid w:val="008F52F7"/>
    <w:pPr>
      <w:widowControl w:val="0"/>
      <w:spacing w:line="480" w:lineRule="atLeast"/>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fff3">
    <w:name w:val="网格型2"/>
    <w:basedOn w:val="af8"/>
    <w:uiPriority w:val="59"/>
    <w:rsid w:val="008F52F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e">
    <w:name w:val="典雅型1"/>
    <w:basedOn w:val="af8"/>
    <w:rsid w:val="008F52F7"/>
    <w:pPr>
      <w:widowControl w:val="0"/>
      <w:jc w:val="both"/>
    </w:pPr>
    <w:rPr>
      <w:rFonts w:ascii="Calibri" w:eastAsia="宋体" w:hAnsi="Calibri"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affffffffffffffffffffffffffffffff1">
    <w:name w:val="技术册表格"/>
    <w:basedOn w:val="af8"/>
    <w:uiPriority w:val="99"/>
    <w:qFormat/>
    <w:rsid w:val="008F52F7"/>
    <w:pPr>
      <w:jc w:val="center"/>
    </w:pPr>
    <w:rPr>
      <w:rFonts w:ascii="Times New Roman" w:eastAsia="宋体" w:hAnsi="Times New Roman" w:cs="Times New Roman"/>
      <w:kern w:val="0"/>
      <w:sz w:val="20"/>
      <w:szCs w:val="20"/>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1ffffffffff">
    <w:name w:val="表格样式1"/>
    <w:basedOn w:val="af8"/>
    <w:uiPriority w:val="39"/>
    <w:qFormat/>
    <w:rsid w:val="008F52F7"/>
    <w:pPr>
      <w:widowControl w:val="0"/>
      <w:spacing w:line="500" w:lineRule="exact"/>
      <w:ind w:firstLineChars="200" w:firstLine="20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表格样式11"/>
    <w:basedOn w:val="af8"/>
    <w:rsid w:val="008F52F7"/>
    <w:pPr>
      <w:widowControl w:val="0"/>
      <w:jc w:val="center"/>
    </w:pPr>
    <w:rPr>
      <w:rFonts w:ascii="Times New Roman" w:eastAsia="宋体" w:hAnsi="Times New Roman" w:cs="Times New Roman"/>
      <w:kern w:val="0"/>
      <w:sz w:val="24"/>
      <w:szCs w:val="20"/>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2fffffff4">
    <w:name w:val="表格样式2"/>
    <w:basedOn w:val="af8"/>
    <w:uiPriority w:val="39"/>
    <w:qFormat/>
    <w:rsid w:val="008F52F7"/>
    <w:pPr>
      <w:widowControl w:val="0"/>
      <w:spacing w:line="500" w:lineRule="exact"/>
      <w:ind w:firstLineChars="200" w:firstLine="20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f9">
    <w:name w:val="表格样式4"/>
    <w:basedOn w:val="af8"/>
    <w:uiPriority w:val="39"/>
    <w:qFormat/>
    <w:rsid w:val="008F52F7"/>
    <w:pPr>
      <w:widowControl w:val="0"/>
      <w:spacing w:line="500" w:lineRule="exact"/>
      <w:ind w:firstLineChars="200" w:firstLine="20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4">
    <w:name w:val="Body Text First Indent 2"/>
    <w:basedOn w:val="affffffc"/>
    <w:link w:val="2Char50"/>
    <w:semiHidden/>
    <w:unhideWhenUsed/>
    <w:rsid w:val="008F52F7"/>
    <w:pPr>
      <w:ind w:firstLineChars="200" w:firstLine="420"/>
    </w:pPr>
    <w:rPr>
      <w:sz w:val="24"/>
      <w:szCs w:val="24"/>
    </w:rPr>
  </w:style>
  <w:style w:type="character" w:customStyle="1" w:styleId="2Charf1">
    <w:name w:val="正文首行缩进 2 Char"/>
    <w:basedOn w:val="Char3e"/>
    <w:uiPriority w:val="99"/>
    <w:semiHidden/>
    <w:rsid w:val="008F52F7"/>
    <w:rPr>
      <w:rFonts w:ascii="Times New Roman" w:eastAsia="宋体" w:hAnsi="Times New Roman" w:cs="Times New Roman"/>
    </w:rPr>
  </w:style>
  <w:style w:type="paragraph" w:styleId="affffffffffa">
    <w:name w:val="Body Text First Indent"/>
    <w:basedOn w:val="afd"/>
    <w:link w:val="Char3d"/>
    <w:uiPriority w:val="99"/>
    <w:semiHidden/>
    <w:unhideWhenUsed/>
    <w:rsid w:val="008F52F7"/>
    <w:pPr>
      <w:spacing w:line="360" w:lineRule="auto"/>
      <w:ind w:firstLineChars="100" w:firstLine="420"/>
    </w:pPr>
    <w:rPr>
      <w:rFonts w:asciiTheme="minorHAnsi" w:hAnsiTheme="minorHAnsi"/>
    </w:rPr>
  </w:style>
  <w:style w:type="character" w:customStyle="1" w:styleId="Charfffffd">
    <w:name w:val="正文首行缩进 Char"/>
    <w:basedOn w:val="Charffffd"/>
    <w:uiPriority w:val="99"/>
    <w:semiHidden/>
    <w:rsid w:val="008F52F7"/>
    <w:rPr>
      <w:rFonts w:ascii="Times New Roman" w:eastAsia="宋体" w:hAnsi="Times New Roman" w:cs="Times New Roman"/>
    </w:rPr>
  </w:style>
  <w:style w:type="paragraph" w:styleId="1ffff6">
    <w:name w:val="toc 1"/>
    <w:basedOn w:val="af5"/>
    <w:next w:val="af5"/>
    <w:autoRedefine/>
    <w:uiPriority w:val="39"/>
    <w:semiHidden/>
    <w:unhideWhenUsed/>
    <w:rsid w:val="008F52F7"/>
  </w:style>
  <w:style w:type="paragraph" w:styleId="94">
    <w:name w:val="toc 9"/>
    <w:basedOn w:val="af5"/>
    <w:next w:val="af5"/>
    <w:autoRedefine/>
    <w:uiPriority w:val="39"/>
    <w:semiHidden/>
    <w:unhideWhenUsed/>
    <w:rsid w:val="008F52F7"/>
    <w:pPr>
      <w:ind w:leftChars="1600" w:left="3360"/>
    </w:pPr>
  </w:style>
  <w:style w:type="paragraph" w:styleId="3fa">
    <w:name w:val="toc 3"/>
    <w:basedOn w:val="af5"/>
    <w:next w:val="af5"/>
    <w:autoRedefine/>
    <w:uiPriority w:val="39"/>
    <w:semiHidden/>
    <w:unhideWhenUsed/>
    <w:rsid w:val="008F52F7"/>
    <w:pPr>
      <w:ind w:leftChars="400" w:left="840"/>
    </w:pPr>
  </w:style>
  <w:style w:type="paragraph" w:styleId="2fff6">
    <w:name w:val="toc 2"/>
    <w:basedOn w:val="af5"/>
    <w:next w:val="af5"/>
    <w:autoRedefine/>
    <w:uiPriority w:val="39"/>
    <w:semiHidden/>
    <w:unhideWhenUsed/>
    <w:rsid w:val="008F52F7"/>
    <w:pPr>
      <w:ind w:leftChars="200" w:left="420"/>
    </w:pPr>
  </w:style>
  <w:style w:type="paragraph" w:styleId="affffffffffffffffffffffffffffffff2">
    <w:name w:val="List Paragraph"/>
    <w:basedOn w:val="af5"/>
    <w:uiPriority w:val="34"/>
    <w:qFormat/>
    <w:rsid w:val="008F52F7"/>
    <w:pPr>
      <w:ind w:firstLineChars="200" w:firstLine="420"/>
    </w:pPr>
  </w:style>
  <w:style w:type="table" w:styleId="1ffffffffff0">
    <w:name w:val="Table 3D effects 1"/>
    <w:basedOn w:val="af8"/>
    <w:uiPriority w:val="99"/>
    <w:semiHidden/>
    <w:unhideWhenUsed/>
    <w:rsid w:val="008F52F7"/>
    <w:pPr>
      <w:widowControl w:val="0"/>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fff5">
    <w:name w:val="Table 3D effects 2"/>
    <w:basedOn w:val="af8"/>
    <w:uiPriority w:val="99"/>
    <w:semiHidden/>
    <w:unhideWhenUsed/>
    <w:rsid w:val="008F52F7"/>
    <w:pPr>
      <w:widowControl w:val="0"/>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e">
    <w:name w:val="Table 3D effects 3"/>
    <w:basedOn w:val="af8"/>
    <w:uiPriority w:val="99"/>
    <w:semiHidden/>
    <w:unhideWhenUsed/>
    <w:rsid w:val="008F52F7"/>
    <w:pPr>
      <w:widowControl w:val="0"/>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ban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1777</Words>
  <Characters>10131</Characters>
  <Application>Microsoft Office Word</Application>
  <DocSecurity>0</DocSecurity>
  <Lines>84</Lines>
  <Paragraphs>23</Paragraphs>
  <ScaleCrop>false</ScaleCrop>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宁飞</dc:creator>
  <cp:keywords/>
  <dc:description/>
  <cp:lastModifiedBy>宁飞</cp:lastModifiedBy>
  <cp:revision>2</cp:revision>
  <dcterms:created xsi:type="dcterms:W3CDTF">2020-01-08T01:59:00Z</dcterms:created>
  <dcterms:modified xsi:type="dcterms:W3CDTF">2020-01-08T02:00:00Z</dcterms:modified>
</cp:coreProperties>
</file>