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BC" w:rsidRDefault="00B14EBC" w:rsidP="00B14EBC">
      <w:pPr>
        <w:pStyle w:val="34"/>
        <w:adjustRightInd w:val="0"/>
        <w:snapToGrid w:val="0"/>
        <w:spacing w:line="400" w:lineRule="exact"/>
        <w:ind w:firstLine="602"/>
        <w:jc w:val="center"/>
        <w:rPr>
          <w:rFonts w:ascii="宋体" w:hAnsi="宋体"/>
          <w:b/>
          <w:sz w:val="30"/>
          <w:szCs w:val="30"/>
        </w:rPr>
      </w:pPr>
      <w:bookmarkStart w:id="0" w:name="_Hlk508892926"/>
      <w:bookmarkStart w:id="1" w:name="_Hlk521346805"/>
      <w:r>
        <w:rPr>
          <w:rFonts w:ascii="宋体" w:hAnsi="宋体" w:hint="eastAsia"/>
          <w:b/>
          <w:sz w:val="30"/>
          <w:szCs w:val="30"/>
        </w:rPr>
        <w:t>中铁北京局商合杭铁路站房一标项目经理部</w:t>
      </w:r>
    </w:p>
    <w:p w:rsidR="00B14EBC" w:rsidRDefault="00B14EBC" w:rsidP="00B14EBC">
      <w:pPr>
        <w:spacing w:line="400" w:lineRule="exact"/>
        <w:ind w:firstLine="602"/>
        <w:jc w:val="center"/>
        <w:rPr>
          <w:rFonts w:ascii="宋体" w:hAnsi="宋体"/>
          <w:b/>
          <w:bCs/>
          <w:color w:val="000000" w:themeColor="text1"/>
          <w:sz w:val="30"/>
          <w:szCs w:val="30"/>
        </w:rPr>
      </w:pPr>
      <w:r>
        <w:rPr>
          <w:rFonts w:ascii="宋体" w:hAnsi="宋体" w:hint="eastAsia"/>
          <w:b/>
          <w:sz w:val="30"/>
          <w:szCs w:val="30"/>
        </w:rPr>
        <w:t>电缆</w:t>
      </w:r>
      <w:r>
        <w:rPr>
          <w:rFonts w:ascii="宋体" w:hAnsi="宋体"/>
          <w:b/>
          <w:sz w:val="30"/>
          <w:szCs w:val="30"/>
        </w:rPr>
        <w:t>采购</w:t>
      </w:r>
      <w:r>
        <w:rPr>
          <w:rFonts w:ascii="宋体" w:hAnsi="宋体" w:hint="eastAsia"/>
          <w:b/>
          <w:bCs/>
          <w:color w:val="000000" w:themeColor="text1"/>
          <w:sz w:val="30"/>
          <w:szCs w:val="30"/>
        </w:rPr>
        <w:t>招标</w:t>
      </w:r>
      <w:r>
        <w:rPr>
          <w:rFonts w:ascii="宋体" w:hAnsi="宋体"/>
          <w:b/>
          <w:bCs/>
          <w:color w:val="000000" w:themeColor="text1"/>
          <w:sz w:val="30"/>
          <w:szCs w:val="30"/>
        </w:rPr>
        <w:t>公告</w:t>
      </w:r>
    </w:p>
    <w:p w:rsidR="00B14EBC" w:rsidRDefault="00B14EBC" w:rsidP="00B14EBC">
      <w:pPr>
        <w:spacing w:line="400" w:lineRule="exact"/>
        <w:ind w:firstLine="400"/>
        <w:jc w:val="center"/>
        <w:rPr>
          <w:rFonts w:ascii="宋体" w:hAnsi="宋体"/>
          <w:color w:val="000000" w:themeColor="text1"/>
          <w:sz w:val="20"/>
          <w:szCs w:val="20"/>
        </w:rPr>
      </w:pPr>
      <w:r>
        <w:rPr>
          <w:rFonts w:ascii="宋体" w:hAnsi="宋体" w:hint="eastAsia"/>
          <w:color w:val="000000" w:themeColor="text1"/>
          <w:sz w:val="20"/>
          <w:szCs w:val="20"/>
        </w:rPr>
        <w:t>（招标编号：</w:t>
      </w:r>
      <w:r>
        <w:rPr>
          <w:rFonts w:ascii="宋体" w:hAnsi="宋体" w:hint="eastAsia"/>
          <w:color w:val="000000" w:themeColor="text1"/>
          <w:sz w:val="20"/>
          <w:szCs w:val="20"/>
        </w:rPr>
        <w:t>ZTBJGCJ-BJGS-2019-</w:t>
      </w:r>
      <w:r>
        <w:rPr>
          <w:rFonts w:ascii="宋体" w:hAnsi="宋体"/>
          <w:color w:val="000000" w:themeColor="text1"/>
          <w:sz w:val="20"/>
          <w:szCs w:val="20"/>
        </w:rPr>
        <w:t>014</w:t>
      </w:r>
      <w:r>
        <w:rPr>
          <w:rFonts w:ascii="宋体" w:hAnsi="宋体" w:hint="eastAsia"/>
          <w:color w:val="000000" w:themeColor="text1"/>
          <w:sz w:val="20"/>
          <w:szCs w:val="20"/>
        </w:rPr>
        <w:t>）</w:t>
      </w:r>
    </w:p>
    <w:p w:rsidR="00B14EBC" w:rsidRDefault="00B14EBC" w:rsidP="00B14EBC">
      <w:pPr>
        <w:pStyle w:val="2"/>
        <w:spacing w:line="400" w:lineRule="exact"/>
        <w:rPr>
          <w:rFonts w:ascii="宋体" w:hAnsi="宋体"/>
          <w:sz w:val="28"/>
          <w:szCs w:val="28"/>
        </w:rPr>
      </w:pPr>
      <w:bookmarkStart w:id="2" w:name="_Toc238797532"/>
      <w:bookmarkStart w:id="3" w:name="_Toc497125220"/>
      <w:bookmarkStart w:id="4" w:name="_Toc497742025"/>
      <w:bookmarkStart w:id="5" w:name="_Toc438129172"/>
      <w:bookmarkStart w:id="6" w:name="_Toc28698"/>
      <w:bookmarkStart w:id="7" w:name="_Toc144974480"/>
      <w:bookmarkStart w:id="8" w:name="_Toc152042288"/>
      <w:bookmarkStart w:id="9" w:name="_Toc238552177"/>
      <w:bookmarkStart w:id="10" w:name="_Toc152045512"/>
      <w:r>
        <w:rPr>
          <w:rFonts w:ascii="宋体" w:hAnsi="宋体"/>
          <w:sz w:val="28"/>
          <w:szCs w:val="28"/>
        </w:rPr>
        <w:t>1. 招标条件</w:t>
      </w:r>
      <w:bookmarkEnd w:id="2"/>
      <w:bookmarkEnd w:id="3"/>
      <w:bookmarkEnd w:id="4"/>
      <w:bookmarkEnd w:id="5"/>
      <w:bookmarkEnd w:id="6"/>
      <w:bookmarkEnd w:id="7"/>
      <w:bookmarkEnd w:id="8"/>
      <w:bookmarkEnd w:id="9"/>
      <w:bookmarkEnd w:id="10"/>
    </w:p>
    <w:p w:rsidR="00B14EBC" w:rsidRDefault="00B14EBC" w:rsidP="00B14EBC">
      <w:pPr>
        <w:spacing w:line="400" w:lineRule="exact"/>
        <w:ind w:firstLine="560"/>
        <w:rPr>
          <w:rFonts w:ascii="宋体" w:hAnsi="宋体"/>
          <w:color w:val="000000" w:themeColor="text1"/>
          <w:szCs w:val="21"/>
        </w:rPr>
      </w:pPr>
      <w:bookmarkStart w:id="11" w:name="_Toc21813"/>
      <w:bookmarkStart w:id="12" w:name="_Toc462520384"/>
      <w:bookmarkStart w:id="13" w:name="_Toc261444464"/>
      <w:r>
        <w:rPr>
          <w:rFonts w:ascii="宋体" w:hAnsi="宋体" w:hint="eastAsia"/>
          <w:color w:val="000000"/>
          <w:szCs w:val="21"/>
        </w:rPr>
        <w:t>中铁北京局商合杭铁路站房一标项目经理部建设资金已落实，工程项目所需主要材料（见附表一）已具备招标条件。招标人为中铁北京局商合杭铁路站房一标项目经理部，进行公开招标。</w:t>
      </w:r>
    </w:p>
    <w:p w:rsidR="00B14EBC" w:rsidRDefault="00B14EBC" w:rsidP="00B14EBC">
      <w:pPr>
        <w:pStyle w:val="2"/>
        <w:spacing w:line="400" w:lineRule="exact"/>
        <w:rPr>
          <w:rFonts w:ascii="宋体" w:hAnsi="宋体"/>
          <w:sz w:val="28"/>
          <w:szCs w:val="28"/>
        </w:rPr>
      </w:pPr>
      <w:bookmarkStart w:id="14" w:name="_Toc497125221"/>
      <w:bookmarkStart w:id="15" w:name="_Toc497742026"/>
      <w:r>
        <w:rPr>
          <w:rFonts w:ascii="宋体" w:hAnsi="宋体" w:hint="eastAsia"/>
          <w:sz w:val="28"/>
          <w:szCs w:val="28"/>
        </w:rPr>
        <w:t>2. 招标依据</w:t>
      </w:r>
      <w:bookmarkEnd w:id="11"/>
      <w:bookmarkEnd w:id="12"/>
      <w:bookmarkEnd w:id="13"/>
      <w:bookmarkEnd w:id="14"/>
      <w:bookmarkEnd w:id="15"/>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2.1</w:t>
      </w:r>
      <w:r>
        <w:rPr>
          <w:rFonts w:ascii="宋体" w:hAnsi="宋体" w:hint="eastAsia"/>
          <w:color w:val="000000" w:themeColor="text1"/>
          <w:szCs w:val="21"/>
        </w:rPr>
        <w:t>《中华人民共和国招标投标法》（主席令十二届第</w:t>
      </w:r>
      <w:r>
        <w:rPr>
          <w:rFonts w:ascii="宋体" w:hAnsi="宋体" w:hint="eastAsia"/>
          <w:color w:val="000000" w:themeColor="text1"/>
          <w:szCs w:val="21"/>
        </w:rPr>
        <w:t>86</w:t>
      </w:r>
      <w:r>
        <w:rPr>
          <w:rFonts w:ascii="宋体" w:hAnsi="宋体" w:hint="eastAsia"/>
          <w:color w:val="000000" w:themeColor="text1"/>
          <w:szCs w:val="21"/>
        </w:rPr>
        <w:t>号）；</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2.2</w:t>
      </w:r>
      <w:r>
        <w:rPr>
          <w:rFonts w:ascii="宋体" w:hAnsi="宋体" w:hint="eastAsia"/>
          <w:color w:val="000000" w:themeColor="text1"/>
          <w:szCs w:val="21"/>
        </w:rPr>
        <w:t>《工程建设项目货物招标投标办法》（国家发展改革委等</w:t>
      </w:r>
      <w:r>
        <w:rPr>
          <w:rFonts w:ascii="宋体" w:hAnsi="宋体" w:hint="eastAsia"/>
          <w:color w:val="000000" w:themeColor="text1"/>
          <w:szCs w:val="21"/>
        </w:rPr>
        <w:t>9</w:t>
      </w:r>
      <w:r>
        <w:rPr>
          <w:rFonts w:ascii="宋体" w:hAnsi="宋体" w:hint="eastAsia"/>
          <w:color w:val="000000" w:themeColor="text1"/>
          <w:szCs w:val="21"/>
        </w:rPr>
        <w:t>部委</w:t>
      </w:r>
      <w:r>
        <w:rPr>
          <w:rFonts w:ascii="宋体" w:hAnsi="宋体" w:hint="eastAsia"/>
          <w:color w:val="000000" w:themeColor="text1"/>
          <w:szCs w:val="21"/>
        </w:rPr>
        <w:t>2013</w:t>
      </w:r>
      <w:r>
        <w:rPr>
          <w:rFonts w:ascii="宋体" w:hAnsi="宋体" w:hint="eastAsia"/>
          <w:color w:val="000000" w:themeColor="text1"/>
          <w:szCs w:val="21"/>
        </w:rPr>
        <w:t>年第</w:t>
      </w:r>
      <w:r>
        <w:rPr>
          <w:rFonts w:ascii="宋体" w:hAnsi="宋体" w:hint="eastAsia"/>
          <w:color w:val="000000" w:themeColor="text1"/>
          <w:szCs w:val="21"/>
        </w:rPr>
        <w:t>23</w:t>
      </w:r>
      <w:r>
        <w:rPr>
          <w:rFonts w:ascii="宋体" w:hAnsi="宋体" w:hint="eastAsia"/>
          <w:color w:val="000000" w:themeColor="text1"/>
          <w:szCs w:val="21"/>
        </w:rPr>
        <w:t>号令）；</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2.3</w:t>
      </w:r>
      <w:r>
        <w:rPr>
          <w:rFonts w:ascii="宋体" w:hAnsi="宋体" w:hint="eastAsia"/>
          <w:color w:val="000000" w:themeColor="text1"/>
          <w:szCs w:val="21"/>
        </w:rPr>
        <w:t>《评标委员会和评标方法暂行规定》（国家发展改革委等</w:t>
      </w:r>
      <w:r>
        <w:rPr>
          <w:rFonts w:ascii="宋体" w:hAnsi="宋体" w:hint="eastAsia"/>
          <w:color w:val="000000" w:themeColor="text1"/>
          <w:szCs w:val="21"/>
        </w:rPr>
        <w:t>9</w:t>
      </w:r>
      <w:r>
        <w:rPr>
          <w:rFonts w:ascii="宋体" w:hAnsi="宋体" w:hint="eastAsia"/>
          <w:color w:val="000000" w:themeColor="text1"/>
          <w:szCs w:val="21"/>
        </w:rPr>
        <w:t>部委</w:t>
      </w:r>
      <w:r>
        <w:rPr>
          <w:rFonts w:ascii="宋体" w:hAnsi="宋体" w:hint="eastAsia"/>
          <w:color w:val="000000" w:themeColor="text1"/>
          <w:szCs w:val="21"/>
        </w:rPr>
        <w:t>2013</w:t>
      </w:r>
      <w:r>
        <w:rPr>
          <w:rFonts w:ascii="宋体" w:hAnsi="宋体" w:hint="eastAsia"/>
          <w:color w:val="000000" w:themeColor="text1"/>
          <w:szCs w:val="21"/>
        </w:rPr>
        <w:t>年第</w:t>
      </w:r>
      <w:r>
        <w:rPr>
          <w:rFonts w:ascii="宋体" w:hAnsi="宋体" w:hint="eastAsia"/>
          <w:color w:val="000000" w:themeColor="text1"/>
          <w:szCs w:val="21"/>
        </w:rPr>
        <w:t>23</w:t>
      </w:r>
      <w:r>
        <w:rPr>
          <w:rFonts w:ascii="宋体" w:hAnsi="宋体" w:hint="eastAsia"/>
          <w:color w:val="000000" w:themeColor="text1"/>
          <w:szCs w:val="21"/>
        </w:rPr>
        <w:t>号令）；</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2.4</w:t>
      </w:r>
      <w:r>
        <w:rPr>
          <w:rFonts w:ascii="宋体" w:hAnsi="宋体" w:hint="eastAsia"/>
          <w:color w:val="000000" w:themeColor="text1"/>
          <w:szCs w:val="21"/>
        </w:rPr>
        <w:t>《中华人民共和国招标投标法实施条例》（中华人民共和国国务院〔</w:t>
      </w:r>
      <w:r>
        <w:rPr>
          <w:rFonts w:ascii="宋体" w:hAnsi="宋体" w:hint="eastAsia"/>
          <w:color w:val="000000" w:themeColor="text1"/>
          <w:szCs w:val="21"/>
        </w:rPr>
        <w:t>2018</w:t>
      </w:r>
      <w:r>
        <w:rPr>
          <w:rFonts w:ascii="宋体" w:hAnsi="宋体" w:hint="eastAsia"/>
          <w:color w:val="000000" w:themeColor="text1"/>
          <w:szCs w:val="21"/>
        </w:rPr>
        <w:t>〕</w:t>
      </w:r>
      <w:r>
        <w:rPr>
          <w:rFonts w:ascii="宋体" w:hAnsi="宋体" w:hint="eastAsia"/>
          <w:color w:val="000000" w:themeColor="text1"/>
          <w:szCs w:val="21"/>
        </w:rPr>
        <w:t>698</w:t>
      </w:r>
      <w:r>
        <w:rPr>
          <w:rFonts w:ascii="宋体" w:hAnsi="宋体" w:hint="eastAsia"/>
          <w:color w:val="000000" w:themeColor="text1"/>
          <w:szCs w:val="21"/>
        </w:rPr>
        <w:t>号）；</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2.5</w:t>
      </w:r>
      <w:r>
        <w:rPr>
          <w:rFonts w:ascii="宋体" w:hAnsi="宋体" w:hint="eastAsia"/>
          <w:color w:val="000000" w:themeColor="text1"/>
          <w:szCs w:val="21"/>
        </w:rPr>
        <w:t>其它相关法律、法规、规章。</w:t>
      </w:r>
    </w:p>
    <w:p w:rsidR="00B14EBC" w:rsidRDefault="00B14EBC" w:rsidP="00B14EBC">
      <w:pPr>
        <w:pStyle w:val="2"/>
        <w:spacing w:line="400" w:lineRule="exact"/>
        <w:rPr>
          <w:rFonts w:ascii="宋体" w:hAnsi="宋体"/>
          <w:sz w:val="28"/>
          <w:szCs w:val="28"/>
        </w:rPr>
      </w:pPr>
      <w:bookmarkStart w:id="16" w:name="_Toc438129173"/>
      <w:bookmarkStart w:id="17" w:name="_Toc28699"/>
      <w:bookmarkStart w:id="18" w:name="_Toc497742027"/>
      <w:bookmarkStart w:id="19" w:name="_Toc497125222"/>
      <w:bookmarkStart w:id="20" w:name="_Toc238797533"/>
      <w:bookmarkStart w:id="21" w:name="_Toc238552178"/>
      <w:bookmarkStart w:id="22" w:name="_Toc144974481"/>
      <w:bookmarkStart w:id="23" w:name="_Toc152045513"/>
      <w:bookmarkStart w:id="24" w:name="_Toc152042289"/>
      <w:r>
        <w:rPr>
          <w:rFonts w:ascii="宋体" w:hAnsi="宋体" w:hint="eastAsia"/>
          <w:sz w:val="28"/>
          <w:szCs w:val="28"/>
        </w:rPr>
        <w:t>3</w:t>
      </w:r>
      <w:r>
        <w:rPr>
          <w:rFonts w:ascii="宋体" w:hAnsi="宋体"/>
          <w:sz w:val="28"/>
          <w:szCs w:val="28"/>
        </w:rPr>
        <w:t xml:space="preserve">. </w:t>
      </w:r>
      <w:r>
        <w:rPr>
          <w:rFonts w:ascii="宋体" w:hAnsi="宋体" w:hint="eastAsia"/>
          <w:sz w:val="28"/>
          <w:szCs w:val="28"/>
        </w:rPr>
        <w:t>项目概况与招标内容</w:t>
      </w:r>
      <w:bookmarkEnd w:id="16"/>
      <w:bookmarkEnd w:id="17"/>
      <w:bookmarkEnd w:id="18"/>
      <w:bookmarkEnd w:id="19"/>
      <w:bookmarkEnd w:id="20"/>
      <w:bookmarkEnd w:id="21"/>
    </w:p>
    <w:p w:rsidR="00B14EBC" w:rsidRDefault="00B14EBC" w:rsidP="00B14EBC">
      <w:pPr>
        <w:pStyle w:val="aff0"/>
        <w:adjustRightInd w:val="0"/>
        <w:snapToGrid w:val="0"/>
        <w:spacing w:line="400" w:lineRule="exact"/>
        <w:ind w:firstLine="0"/>
        <w:outlineLvl w:val="2"/>
        <w:rPr>
          <w:rFonts w:ascii="宋体" w:hAnsi="宋体" w:cs="宋体"/>
          <w:sz w:val="32"/>
          <w:szCs w:val="32"/>
        </w:rPr>
      </w:pPr>
      <w:bookmarkStart w:id="25" w:name="_Toc6712"/>
      <w:bookmarkStart w:id="26" w:name="_Toc497125223"/>
      <w:bookmarkStart w:id="27" w:name="_Toc497742028"/>
      <w:bookmarkEnd w:id="22"/>
      <w:bookmarkEnd w:id="23"/>
      <w:bookmarkEnd w:id="24"/>
      <w:r>
        <w:rPr>
          <w:rStyle w:val="30"/>
          <w:rFonts w:cs="宋体" w:hint="eastAsia"/>
        </w:rPr>
        <w:t>3.1</w:t>
      </w:r>
      <w:r>
        <w:rPr>
          <w:rStyle w:val="30"/>
          <w:rFonts w:cs="宋体" w:hint="eastAsia"/>
        </w:rPr>
        <w:t>项目概况</w:t>
      </w:r>
      <w:bookmarkEnd w:id="25"/>
      <w:bookmarkEnd w:id="26"/>
      <w:bookmarkEnd w:id="27"/>
    </w:p>
    <w:p w:rsidR="00B14EBC" w:rsidRDefault="00B14EBC" w:rsidP="00B14EBC">
      <w:pPr>
        <w:spacing w:line="400" w:lineRule="exact"/>
        <w:ind w:firstLine="560"/>
      </w:pPr>
      <w:bookmarkStart w:id="28" w:name="_Toc497125224"/>
      <w:bookmarkStart w:id="29" w:name="_Toc497742029"/>
      <w:bookmarkStart w:id="30" w:name="_Toc27252"/>
      <w:r>
        <w:rPr>
          <w:rFonts w:hint="eastAsia"/>
        </w:rPr>
        <w:t>工程地点</w:t>
      </w:r>
      <w:r>
        <w:rPr>
          <w:rFonts w:hint="eastAsia"/>
        </w:rPr>
        <w:t xml:space="preserve"> : </w:t>
      </w:r>
      <w:r>
        <w:rPr>
          <w:rFonts w:hint="eastAsia"/>
        </w:rPr>
        <w:t>安徽省亳州市谯城区亳州南站、古城东站、芦庙站。</w:t>
      </w:r>
      <w:r>
        <w:rPr>
          <w:rFonts w:hint="eastAsia"/>
        </w:rPr>
        <w:t xml:space="preserve">  </w:t>
      </w:r>
    </w:p>
    <w:p w:rsidR="00B14EBC" w:rsidRDefault="00B14EBC" w:rsidP="00B14EBC">
      <w:pPr>
        <w:spacing w:line="400" w:lineRule="exact"/>
        <w:ind w:firstLine="560"/>
      </w:pPr>
      <w:r>
        <w:rPr>
          <w:rFonts w:hint="eastAsia"/>
        </w:rPr>
        <w:t>项目概况：亳州南站车站总建筑面积为</w:t>
      </w:r>
      <w:r>
        <w:rPr>
          <w:rFonts w:hint="eastAsia"/>
        </w:rPr>
        <w:t>14999m</w:t>
      </w:r>
      <w:r>
        <w:rPr>
          <w:rFonts w:hint="eastAsia"/>
        </w:rPr>
        <w:t>²，架空层非站房使用功能的建筑面积为</w:t>
      </w:r>
      <w:r>
        <w:rPr>
          <w:rFonts w:hint="eastAsia"/>
        </w:rPr>
        <w:t>5804</w:t>
      </w:r>
      <w:r>
        <w:rPr>
          <w:rFonts w:hint="eastAsia"/>
        </w:rPr>
        <w:t>㎡。站房尺寸为</w:t>
      </w:r>
      <w:r>
        <w:rPr>
          <w:rFonts w:hint="eastAsia"/>
        </w:rPr>
        <w:t>157.2m</w:t>
      </w:r>
      <w:r>
        <w:rPr>
          <w:rFonts w:hint="eastAsia"/>
        </w:rPr>
        <w:t>（长）×</w:t>
      </w:r>
      <w:r>
        <w:rPr>
          <w:rFonts w:hint="eastAsia"/>
        </w:rPr>
        <w:t>43m</w:t>
      </w:r>
      <w:r>
        <w:rPr>
          <w:rFonts w:hint="eastAsia"/>
        </w:rPr>
        <w:t>（宽）×</w:t>
      </w:r>
      <w:r>
        <w:rPr>
          <w:rFonts w:hint="eastAsia"/>
        </w:rPr>
        <w:t>21.3m</w:t>
      </w:r>
      <w:r>
        <w:rPr>
          <w:rFonts w:hint="eastAsia"/>
        </w:rPr>
        <w:t>（高），站台尺寸为</w:t>
      </w:r>
      <w:r>
        <w:rPr>
          <w:rFonts w:hint="eastAsia"/>
        </w:rPr>
        <w:t>450</w:t>
      </w:r>
      <w:r>
        <w:rPr>
          <w:rFonts w:hint="eastAsia"/>
        </w:rPr>
        <w:t>×</w:t>
      </w:r>
      <w:r>
        <w:rPr>
          <w:rFonts w:hint="eastAsia"/>
        </w:rPr>
        <w:t>12</w:t>
      </w:r>
      <w:r>
        <w:rPr>
          <w:rFonts w:hint="eastAsia"/>
        </w:rPr>
        <w:t>×</w:t>
      </w:r>
      <w:r>
        <w:rPr>
          <w:rFonts w:hint="eastAsia"/>
        </w:rPr>
        <w:t>1.25</w:t>
      </w:r>
      <w:r>
        <w:rPr>
          <w:rFonts w:hint="eastAsia"/>
        </w:rPr>
        <w:t>，</w:t>
      </w:r>
      <w:r>
        <w:rPr>
          <w:rFonts w:hint="eastAsia"/>
        </w:rPr>
        <w:t>450</w:t>
      </w:r>
      <w:r>
        <w:rPr>
          <w:rFonts w:hint="eastAsia"/>
        </w:rPr>
        <w:t>×</w:t>
      </w:r>
      <w:r>
        <w:rPr>
          <w:rFonts w:hint="eastAsia"/>
        </w:rPr>
        <w:t>9</w:t>
      </w:r>
      <w:r>
        <w:rPr>
          <w:rFonts w:hint="eastAsia"/>
        </w:rPr>
        <w:t>×</w:t>
      </w:r>
      <w:r>
        <w:rPr>
          <w:rFonts w:hint="eastAsia"/>
        </w:rPr>
        <w:t>1.25</w:t>
      </w:r>
      <w:r>
        <w:rPr>
          <w:rFonts w:hint="eastAsia"/>
        </w:rPr>
        <w:t>，加宽部分为</w:t>
      </w:r>
      <w:r>
        <w:rPr>
          <w:rFonts w:hint="eastAsia"/>
        </w:rPr>
        <w:t>10m</w:t>
      </w:r>
      <w:r>
        <w:rPr>
          <w:rFonts w:hint="eastAsia"/>
        </w:rPr>
        <w:t>，站台雨棚建筑面积</w:t>
      </w:r>
      <w:r>
        <w:rPr>
          <w:rFonts w:hint="eastAsia"/>
        </w:rPr>
        <w:t xml:space="preserve"> 10248</w:t>
      </w:r>
      <w:r>
        <w:rPr>
          <w:rFonts w:hint="eastAsia"/>
        </w:rPr>
        <w:t>㎡。</w:t>
      </w:r>
    </w:p>
    <w:p w:rsidR="00B14EBC" w:rsidRDefault="00B14EBC" w:rsidP="00B14EBC">
      <w:pPr>
        <w:spacing w:line="400" w:lineRule="exact"/>
        <w:ind w:firstLine="560"/>
      </w:pPr>
      <w:r>
        <w:rPr>
          <w:rFonts w:hint="eastAsia"/>
        </w:rPr>
        <w:t>古城东站位于安徽省亳州市谯城区，车站中心里程为</w:t>
      </w:r>
      <w:r>
        <w:rPr>
          <w:rFonts w:hint="eastAsia"/>
        </w:rPr>
        <w:t>DK106+415,</w:t>
      </w:r>
      <w:r>
        <w:rPr>
          <w:rFonts w:hint="eastAsia"/>
        </w:rPr>
        <w:t>该站房最高聚集人数为</w:t>
      </w:r>
      <w:r>
        <w:rPr>
          <w:rFonts w:hint="eastAsia"/>
        </w:rPr>
        <w:t>300</w:t>
      </w:r>
      <w:r>
        <w:rPr>
          <w:rFonts w:hint="eastAsia"/>
        </w:rPr>
        <w:t>人。旅客进出站形式采用地道。站房尺寸为</w:t>
      </w:r>
      <w:r>
        <w:rPr>
          <w:rFonts w:hint="eastAsia"/>
        </w:rPr>
        <w:t>91.4m</w:t>
      </w:r>
      <w:r>
        <w:rPr>
          <w:rFonts w:hint="eastAsia"/>
        </w:rPr>
        <w:t>（长）×</w:t>
      </w:r>
      <w:r>
        <w:rPr>
          <w:rFonts w:hint="eastAsia"/>
        </w:rPr>
        <w:t>23.4m</w:t>
      </w:r>
      <w:r>
        <w:rPr>
          <w:rFonts w:hint="eastAsia"/>
        </w:rPr>
        <w:t>（宽）×</w:t>
      </w:r>
      <w:r>
        <w:rPr>
          <w:rFonts w:hint="eastAsia"/>
        </w:rPr>
        <w:t>15.7m</w:t>
      </w:r>
      <w:r>
        <w:rPr>
          <w:rFonts w:hint="eastAsia"/>
        </w:rPr>
        <w:t>（高），站台尺寸为</w:t>
      </w:r>
      <w:r>
        <w:rPr>
          <w:rFonts w:hint="eastAsia"/>
        </w:rPr>
        <w:t>450</w:t>
      </w:r>
      <w:r>
        <w:rPr>
          <w:rFonts w:hint="eastAsia"/>
        </w:rPr>
        <w:t>×</w:t>
      </w:r>
      <w:r>
        <w:rPr>
          <w:rFonts w:hint="eastAsia"/>
        </w:rPr>
        <w:t>9</w:t>
      </w:r>
      <w:r>
        <w:rPr>
          <w:rFonts w:hint="eastAsia"/>
        </w:rPr>
        <w:t>×</w:t>
      </w:r>
      <w:r>
        <w:rPr>
          <w:rFonts w:hint="eastAsia"/>
        </w:rPr>
        <w:t>1.25</w:t>
      </w:r>
      <w:r>
        <w:rPr>
          <w:rFonts w:hint="eastAsia"/>
        </w:rPr>
        <w:t>，站台雨棚建筑面积</w:t>
      </w:r>
      <w:r>
        <w:rPr>
          <w:rFonts w:hint="eastAsia"/>
        </w:rPr>
        <w:t>8462.34</w:t>
      </w:r>
      <w:r>
        <w:rPr>
          <w:rFonts w:hint="eastAsia"/>
        </w:rPr>
        <w:t>㎡。</w:t>
      </w:r>
    </w:p>
    <w:p w:rsidR="00B14EBC" w:rsidRDefault="00B14EBC" w:rsidP="00B14EBC">
      <w:pPr>
        <w:spacing w:line="400" w:lineRule="exact"/>
        <w:ind w:firstLine="560"/>
        <w:rPr>
          <w:rFonts w:ascii="仿宋" w:eastAsia="仿宋" w:hAnsi="仿宋"/>
          <w:szCs w:val="21"/>
        </w:rPr>
      </w:pPr>
      <w:r>
        <w:rPr>
          <w:rFonts w:hint="eastAsia"/>
        </w:rPr>
        <w:t>芦庙站位于安徽省亳州市谯城区，车站中心里程为</w:t>
      </w:r>
      <w:r>
        <w:rPr>
          <w:rFonts w:hint="eastAsia"/>
        </w:rPr>
        <w:t>DK49+025,</w:t>
      </w:r>
      <w:r>
        <w:rPr>
          <w:rFonts w:hint="eastAsia"/>
        </w:rPr>
        <w:t>该站房最高聚集人数为</w:t>
      </w:r>
      <w:r>
        <w:rPr>
          <w:rFonts w:hint="eastAsia"/>
        </w:rPr>
        <w:t>300</w:t>
      </w:r>
      <w:r>
        <w:rPr>
          <w:rFonts w:hint="eastAsia"/>
        </w:rPr>
        <w:t>人。车站总建筑面积为</w:t>
      </w:r>
      <w:r>
        <w:rPr>
          <w:rFonts w:hint="eastAsia"/>
        </w:rPr>
        <w:t>2994.38m</w:t>
      </w:r>
      <w:r>
        <w:rPr>
          <w:rFonts w:hint="eastAsia"/>
        </w:rPr>
        <w:t>²。旅客进出站形式采用地道，宽</w:t>
      </w:r>
      <w:r>
        <w:rPr>
          <w:rFonts w:hint="eastAsia"/>
        </w:rPr>
        <w:t>8</w:t>
      </w:r>
      <w:r>
        <w:rPr>
          <w:rFonts w:hint="eastAsia"/>
        </w:rPr>
        <w:t>米。站房尺寸为</w:t>
      </w:r>
      <w:r>
        <w:rPr>
          <w:rFonts w:hint="eastAsia"/>
        </w:rPr>
        <w:t>91.2m</w:t>
      </w:r>
      <w:r>
        <w:rPr>
          <w:rFonts w:hint="eastAsia"/>
        </w:rPr>
        <w:t>（长）×</w:t>
      </w:r>
      <w:r>
        <w:rPr>
          <w:rFonts w:hint="eastAsia"/>
        </w:rPr>
        <w:t>23.6m</w:t>
      </w:r>
      <w:r>
        <w:rPr>
          <w:rFonts w:hint="eastAsia"/>
        </w:rPr>
        <w:lastRenderedPageBreak/>
        <w:t>（宽）×</w:t>
      </w:r>
      <w:r>
        <w:rPr>
          <w:rFonts w:hint="eastAsia"/>
        </w:rPr>
        <w:t>16.3m</w:t>
      </w:r>
      <w:r>
        <w:rPr>
          <w:rFonts w:hint="eastAsia"/>
        </w:rPr>
        <w:t>（高），站台尺寸为</w:t>
      </w:r>
      <w:r>
        <w:rPr>
          <w:rFonts w:hint="eastAsia"/>
        </w:rPr>
        <w:t>450</w:t>
      </w:r>
      <w:r>
        <w:rPr>
          <w:rFonts w:hint="eastAsia"/>
        </w:rPr>
        <w:t>×</w:t>
      </w:r>
      <w:r>
        <w:rPr>
          <w:rFonts w:hint="eastAsia"/>
        </w:rPr>
        <w:t>9</w:t>
      </w:r>
      <w:r>
        <w:rPr>
          <w:rFonts w:hint="eastAsia"/>
        </w:rPr>
        <w:t>×</w:t>
      </w:r>
      <w:r>
        <w:rPr>
          <w:rFonts w:hint="eastAsia"/>
        </w:rPr>
        <w:t>1.25</w:t>
      </w:r>
      <w:r>
        <w:rPr>
          <w:rFonts w:hint="eastAsia"/>
        </w:rPr>
        <w:t>，站台雨棚建筑面积</w:t>
      </w:r>
      <w:r>
        <w:rPr>
          <w:rFonts w:hint="eastAsia"/>
        </w:rPr>
        <w:t>8426.34</w:t>
      </w:r>
      <w:r>
        <w:rPr>
          <w:rFonts w:hint="eastAsia"/>
        </w:rPr>
        <w:t>㎡。</w:t>
      </w:r>
    </w:p>
    <w:p w:rsidR="00B14EBC" w:rsidRDefault="00B14EBC" w:rsidP="00B14EBC">
      <w:pPr>
        <w:spacing w:line="400" w:lineRule="exact"/>
        <w:ind w:firstLine="560"/>
        <w:jc w:val="left"/>
        <w:rPr>
          <w:rFonts w:ascii="宋体" w:hAnsi="宋体" w:cs="宋体"/>
          <w:szCs w:val="21"/>
        </w:rPr>
      </w:pPr>
      <w:r>
        <w:rPr>
          <w:rFonts w:ascii="宋体" w:hAnsi="宋体" w:cs="宋体" w:hint="eastAsia"/>
          <w:szCs w:val="21"/>
        </w:rPr>
        <w:t>工程总造价：工程总造价为</w:t>
      </w:r>
      <w:r>
        <w:rPr>
          <w:rFonts w:ascii="宋体" w:hAnsi="宋体" w:cs="宋体" w:hint="eastAsia"/>
          <w:szCs w:val="21"/>
        </w:rPr>
        <w:t>372333008</w:t>
      </w:r>
      <w:r>
        <w:rPr>
          <w:rFonts w:ascii="宋体" w:hAnsi="宋体" w:cs="宋体"/>
          <w:szCs w:val="21"/>
        </w:rPr>
        <w:t>.00</w:t>
      </w:r>
      <w:r>
        <w:rPr>
          <w:rFonts w:ascii="宋体" w:hAnsi="宋体" w:cs="宋体" w:hint="eastAsia"/>
          <w:szCs w:val="21"/>
        </w:rPr>
        <w:t>元，大写：叁亿柒仟贰佰叁拾叁万叁仟零捌元整</w:t>
      </w:r>
    </w:p>
    <w:p w:rsidR="00B14EBC" w:rsidRDefault="00B14EBC" w:rsidP="00B14EBC">
      <w:pPr>
        <w:spacing w:line="400" w:lineRule="exact"/>
        <w:ind w:firstLine="560"/>
        <w:jc w:val="left"/>
        <w:rPr>
          <w:rFonts w:ascii="宋体" w:hAnsi="宋体" w:cs="宋体"/>
          <w:szCs w:val="21"/>
        </w:rPr>
      </w:pPr>
      <w:r>
        <w:rPr>
          <w:rFonts w:ascii="宋体" w:hAnsi="宋体" w:cs="宋体" w:hint="eastAsia"/>
          <w:szCs w:val="21"/>
        </w:rPr>
        <w:t>工期目标：</w:t>
      </w: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 xml:space="preserve">  -  2019</w:t>
      </w:r>
      <w:r>
        <w:rPr>
          <w:rFonts w:ascii="宋体" w:hAnsi="宋体" w:cs="宋体" w:hint="eastAsia"/>
          <w:szCs w:val="21"/>
        </w:rPr>
        <w:t>年</w:t>
      </w:r>
      <w:r>
        <w:rPr>
          <w:rFonts w:ascii="宋体" w:hAnsi="宋体" w:cs="宋体"/>
          <w:szCs w:val="21"/>
        </w:rPr>
        <w:t>1</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5</w:t>
      </w:r>
      <w:r>
        <w:rPr>
          <w:rFonts w:ascii="宋体" w:hAnsi="宋体" w:cs="宋体" w:hint="eastAsia"/>
          <w:szCs w:val="21"/>
        </w:rPr>
        <w:t>日。</w:t>
      </w:r>
    </w:p>
    <w:p w:rsidR="00B14EBC" w:rsidRDefault="00B14EBC" w:rsidP="00B14EBC">
      <w:pPr>
        <w:pStyle w:val="3"/>
        <w:spacing w:line="400" w:lineRule="exact"/>
        <w:rPr>
          <w:rFonts w:ascii="宋体" w:hAnsi="宋体"/>
          <w:szCs w:val="21"/>
        </w:rPr>
      </w:pPr>
      <w:r>
        <w:rPr>
          <w:rFonts w:ascii="宋体" w:hAnsi="宋体" w:hint="eastAsia"/>
          <w:szCs w:val="21"/>
        </w:rPr>
        <w:t>3</w:t>
      </w:r>
      <w:r>
        <w:rPr>
          <w:rFonts w:ascii="宋体" w:hAnsi="宋体"/>
          <w:szCs w:val="21"/>
        </w:rPr>
        <w:t>.2招标内容</w:t>
      </w:r>
      <w:bookmarkEnd w:id="28"/>
      <w:bookmarkEnd w:id="29"/>
      <w:bookmarkEnd w:id="30"/>
    </w:p>
    <w:p w:rsidR="00B14EBC" w:rsidRDefault="00B14EBC" w:rsidP="00B14EBC">
      <w:pPr>
        <w:spacing w:line="400" w:lineRule="exact"/>
        <w:ind w:firstLine="560"/>
        <w:rPr>
          <w:rFonts w:ascii="宋体" w:hAnsi="宋体"/>
        </w:rPr>
      </w:pPr>
      <w:r>
        <w:rPr>
          <w:rFonts w:ascii="宋体" w:hAnsi="宋体" w:hint="eastAsia"/>
          <w:u w:val="single"/>
        </w:rPr>
        <w:t>电缆</w:t>
      </w:r>
      <w:r>
        <w:rPr>
          <w:rFonts w:ascii="宋体" w:hAnsi="宋体"/>
        </w:rPr>
        <w:t>，详细清单、</w:t>
      </w:r>
      <w:r>
        <w:rPr>
          <w:rFonts w:ascii="宋体" w:hAnsi="宋体" w:hint="eastAsia"/>
        </w:rPr>
        <w:t>招标</w:t>
      </w:r>
      <w:r>
        <w:rPr>
          <w:rFonts w:ascii="宋体" w:hAnsi="宋体"/>
        </w:rPr>
        <w:t>文件售价及包件划分见附表</w:t>
      </w:r>
      <w:r>
        <w:rPr>
          <w:rFonts w:ascii="宋体" w:hAnsi="宋体" w:hint="eastAsia"/>
        </w:rPr>
        <w:t>一</w:t>
      </w:r>
      <w:r>
        <w:rPr>
          <w:rFonts w:ascii="宋体" w:hAnsi="宋体"/>
        </w:rPr>
        <w:t>。</w:t>
      </w:r>
    </w:p>
    <w:p w:rsidR="00B14EBC" w:rsidRDefault="00B14EBC" w:rsidP="00B14EBC">
      <w:pPr>
        <w:pStyle w:val="2"/>
        <w:spacing w:line="400" w:lineRule="exact"/>
        <w:rPr>
          <w:rFonts w:ascii="宋体" w:hAnsi="宋体"/>
          <w:sz w:val="28"/>
          <w:szCs w:val="28"/>
        </w:rPr>
      </w:pPr>
      <w:bookmarkStart w:id="31" w:name="_Toc497742030"/>
      <w:bookmarkStart w:id="32" w:name="_Toc144974482"/>
      <w:bookmarkStart w:id="33" w:name="_Toc152045514"/>
      <w:bookmarkStart w:id="34" w:name="_Toc9715"/>
      <w:bookmarkStart w:id="35" w:name="_Toc497125225"/>
      <w:bookmarkStart w:id="36" w:name="_Toc152042290"/>
      <w:bookmarkStart w:id="37" w:name="_Toc238797534"/>
      <w:bookmarkStart w:id="38" w:name="_Toc238552179"/>
      <w:bookmarkStart w:id="39" w:name="_Toc438129174"/>
      <w:r>
        <w:rPr>
          <w:rFonts w:ascii="宋体" w:hAnsi="宋体" w:hint="eastAsia"/>
          <w:sz w:val="28"/>
          <w:szCs w:val="28"/>
        </w:rPr>
        <w:t>4</w:t>
      </w:r>
      <w:r>
        <w:rPr>
          <w:rFonts w:ascii="宋体" w:hAnsi="宋体"/>
          <w:sz w:val="28"/>
          <w:szCs w:val="28"/>
        </w:rPr>
        <w:t>. 投标人资格要求</w:t>
      </w:r>
      <w:bookmarkEnd w:id="31"/>
      <w:bookmarkEnd w:id="32"/>
      <w:bookmarkEnd w:id="33"/>
      <w:bookmarkEnd w:id="34"/>
      <w:bookmarkEnd w:id="35"/>
      <w:bookmarkEnd w:id="36"/>
      <w:bookmarkEnd w:id="37"/>
      <w:bookmarkEnd w:id="38"/>
      <w:bookmarkEnd w:id="39"/>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4.1 </w:t>
      </w:r>
      <w:r>
        <w:rPr>
          <w:rFonts w:ascii="宋体" w:hAnsi="宋体" w:hint="eastAsia"/>
          <w:color w:val="000000" w:themeColor="text1"/>
          <w:szCs w:val="21"/>
        </w:rPr>
        <w:t>本次招标投标人资格要求详见附表。</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4.2</w:t>
      </w:r>
      <w:r>
        <w:rPr>
          <w:rFonts w:ascii="宋体" w:hAnsi="宋体"/>
          <w:color w:val="000000" w:themeColor="text1"/>
          <w:szCs w:val="21"/>
        </w:rPr>
        <w:t>本</w:t>
      </w:r>
      <w:r>
        <w:rPr>
          <w:rFonts w:ascii="宋体" w:hAnsi="宋体" w:hint="eastAsia"/>
          <w:color w:val="000000" w:themeColor="text1"/>
          <w:szCs w:val="21"/>
        </w:rPr>
        <w:t>次招标</w:t>
      </w:r>
      <w:r>
        <w:rPr>
          <w:rFonts w:ascii="宋体" w:hAnsi="宋体"/>
          <w:color w:val="000000" w:themeColor="text1"/>
          <w:szCs w:val="21"/>
        </w:rPr>
        <w:t>不接受联合体投标。</w:t>
      </w:r>
    </w:p>
    <w:p w:rsidR="00B14EBC" w:rsidRDefault="00B14EBC" w:rsidP="00B14EBC">
      <w:pPr>
        <w:pStyle w:val="2"/>
        <w:spacing w:line="400" w:lineRule="exact"/>
        <w:rPr>
          <w:rFonts w:ascii="宋体" w:hAnsi="宋体"/>
          <w:sz w:val="28"/>
          <w:szCs w:val="28"/>
        </w:rPr>
      </w:pPr>
      <w:bookmarkStart w:id="40" w:name="_Toc497742031"/>
      <w:bookmarkStart w:id="41" w:name="_Toc438129175"/>
      <w:bookmarkStart w:id="42" w:name="_Toc497125226"/>
      <w:bookmarkStart w:id="43" w:name="_Toc320"/>
      <w:r>
        <w:rPr>
          <w:rFonts w:ascii="宋体" w:hAnsi="宋体" w:hint="eastAsia"/>
          <w:sz w:val="28"/>
          <w:szCs w:val="28"/>
        </w:rPr>
        <w:t>5</w:t>
      </w:r>
      <w:r>
        <w:rPr>
          <w:rFonts w:ascii="宋体" w:hAnsi="宋体"/>
          <w:sz w:val="28"/>
          <w:szCs w:val="28"/>
        </w:rPr>
        <w:t>. 招标文件的获取</w:t>
      </w:r>
      <w:bookmarkEnd w:id="40"/>
      <w:bookmarkEnd w:id="41"/>
      <w:bookmarkEnd w:id="42"/>
      <w:bookmarkEnd w:id="43"/>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本次招标文件仅采用在中国中铁采购电子商务平台上以电子版方式发售。</w:t>
      </w:r>
    </w:p>
    <w:p w:rsidR="00B14EBC" w:rsidRDefault="00B14EBC" w:rsidP="00B14EBC">
      <w:pPr>
        <w:spacing w:line="400" w:lineRule="exact"/>
        <w:ind w:firstLine="560"/>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招标文件获取程序：</w:t>
      </w:r>
    </w:p>
    <w:p w:rsidR="00B14EBC" w:rsidRDefault="00B14EBC" w:rsidP="00B14EBC">
      <w:pPr>
        <w:spacing w:line="400" w:lineRule="exact"/>
        <w:ind w:firstLine="562"/>
        <w:rPr>
          <w:rFonts w:ascii="宋体" w:hAnsi="宋体"/>
          <w:color w:val="000000" w:themeColor="text1"/>
          <w:szCs w:val="21"/>
        </w:rPr>
      </w:pPr>
      <w:r>
        <w:rPr>
          <w:rFonts w:ascii="宋体" w:hAnsi="宋体" w:hint="eastAsia"/>
          <w:b/>
          <w:color w:val="000000" w:themeColor="text1"/>
          <w:szCs w:val="21"/>
        </w:rPr>
        <w:t>5.2.1</w:t>
      </w:r>
      <w:r>
        <w:rPr>
          <w:rFonts w:ascii="宋体" w:hAnsi="宋体" w:hint="eastAsia"/>
          <w:b/>
          <w:color w:val="000000" w:themeColor="text1"/>
          <w:szCs w:val="21"/>
        </w:rPr>
        <w:t>注册</w:t>
      </w:r>
      <w:r>
        <w:rPr>
          <w:rFonts w:ascii="宋体" w:hAnsi="宋体" w:hint="eastAsia"/>
          <w:color w:val="000000" w:themeColor="text1"/>
          <w:szCs w:val="21"/>
        </w:rPr>
        <w:t>：潜在投标人在中国中铁采购电子商务平台</w:t>
      </w:r>
      <w:r>
        <w:rPr>
          <w:rFonts w:ascii="宋体" w:hAnsi="宋体" w:hint="eastAsia"/>
          <w:color w:val="000000" w:themeColor="text1"/>
          <w:szCs w:val="21"/>
        </w:rPr>
        <w:t>(</w:t>
      </w:r>
      <w:hyperlink r:id="rId7" w:history="1">
        <w:r>
          <w:rPr>
            <w:rFonts w:ascii="宋体" w:hAnsi="宋体" w:hint="eastAsia"/>
            <w:color w:val="000000" w:themeColor="text1"/>
            <w:szCs w:val="21"/>
          </w:rPr>
          <w:t>www.crecgec.com</w:t>
        </w:r>
      </w:hyperlink>
      <w:r>
        <w:rPr>
          <w:rFonts w:ascii="宋体" w:hAnsi="宋体" w:hint="eastAsia"/>
          <w:color w:val="000000" w:themeColor="text1"/>
          <w:szCs w:val="21"/>
        </w:rPr>
        <w:t>)</w:t>
      </w:r>
      <w:r>
        <w:rPr>
          <w:rFonts w:ascii="宋体" w:hAnsi="宋体" w:hint="eastAsia"/>
          <w:color w:val="000000" w:themeColor="text1"/>
          <w:szCs w:val="21"/>
        </w:rPr>
        <w:t>注册成为平台用户（须签订合同），因合同双方签订有一定时间，建议提前操作。（客服热线</w:t>
      </w:r>
      <w:r>
        <w:rPr>
          <w:rFonts w:ascii="宋体" w:hAnsi="宋体" w:hint="eastAsia"/>
          <w:color w:val="000000" w:themeColor="text1"/>
          <w:szCs w:val="21"/>
        </w:rPr>
        <w:t>4006-010100</w:t>
      </w:r>
      <w:r>
        <w:rPr>
          <w:rFonts w:ascii="宋体" w:hAnsi="宋体" w:hint="eastAsia"/>
          <w:color w:val="000000" w:themeColor="text1"/>
          <w:szCs w:val="21"/>
        </w:rPr>
        <w:t>）</w:t>
      </w:r>
    </w:p>
    <w:p w:rsidR="00B14EBC" w:rsidRDefault="00B14EBC" w:rsidP="00B14EBC">
      <w:pPr>
        <w:spacing w:line="400" w:lineRule="exact"/>
        <w:ind w:firstLine="562"/>
        <w:rPr>
          <w:rFonts w:ascii="宋体" w:hAnsi="宋体"/>
          <w:color w:val="000000" w:themeColor="text1"/>
          <w:szCs w:val="21"/>
        </w:rPr>
      </w:pPr>
      <w:r>
        <w:rPr>
          <w:rFonts w:ascii="宋体" w:hAnsi="宋体" w:hint="eastAsia"/>
          <w:b/>
          <w:color w:val="000000" w:themeColor="text1"/>
          <w:szCs w:val="21"/>
        </w:rPr>
        <w:t>5.2.2</w:t>
      </w:r>
      <w:r>
        <w:rPr>
          <w:rFonts w:ascii="宋体" w:hAnsi="宋体" w:hint="eastAsia"/>
          <w:b/>
          <w:color w:val="000000" w:themeColor="text1"/>
          <w:szCs w:val="21"/>
        </w:rPr>
        <w:t>响应：</w:t>
      </w:r>
      <w:r>
        <w:rPr>
          <w:rFonts w:ascii="宋体" w:hAnsi="宋体" w:hint="eastAsia"/>
          <w:color w:val="000000" w:themeColor="text1"/>
          <w:szCs w:val="21"/>
        </w:rPr>
        <w:t>经注册、审核后，潜在投标人</w:t>
      </w:r>
      <w:r>
        <w:rPr>
          <w:rFonts w:ascii="宋体" w:hAnsi="宋体" w:cs="仿宋_GB2312" w:hint="eastAsia"/>
          <w:color w:val="000000"/>
          <w:kern w:val="0"/>
          <w:szCs w:val="21"/>
        </w:rPr>
        <w:t>请在招标文件获取的规定时间内</w:t>
      </w:r>
      <w:r>
        <w:rPr>
          <w:rFonts w:ascii="宋体" w:hAnsi="宋体" w:hint="eastAsia"/>
          <w:color w:val="000000" w:themeColor="text1"/>
          <w:szCs w:val="21"/>
        </w:rPr>
        <w:t>登录网站</w:t>
      </w:r>
      <w:r>
        <w:rPr>
          <w:rFonts w:ascii="宋体" w:hAnsi="宋体" w:hint="eastAsia"/>
          <w:color w:val="000000" w:themeColor="text1"/>
          <w:szCs w:val="21"/>
        </w:rPr>
        <w:t>--</w:t>
      </w:r>
      <w:r>
        <w:rPr>
          <w:rFonts w:ascii="宋体" w:hAnsi="宋体" w:hint="eastAsia"/>
          <w:color w:val="000000" w:themeColor="text1"/>
          <w:szCs w:val="21"/>
        </w:rPr>
        <w:t>“供方交易系统登录”</w:t>
      </w:r>
      <w:r>
        <w:rPr>
          <w:rFonts w:ascii="宋体" w:hAnsi="宋体" w:hint="eastAsia"/>
          <w:color w:val="000000" w:themeColor="text1"/>
          <w:szCs w:val="21"/>
        </w:rPr>
        <w:t>---</w:t>
      </w:r>
      <w:r>
        <w:rPr>
          <w:rFonts w:ascii="宋体" w:hAnsi="宋体" w:hint="eastAsia"/>
          <w:color w:val="000000" w:themeColor="text1"/>
          <w:szCs w:val="21"/>
        </w:rPr>
        <w:t>点击“采购信息”</w:t>
      </w:r>
      <w:r>
        <w:rPr>
          <w:rFonts w:ascii="宋体" w:hAnsi="宋体" w:hint="eastAsia"/>
          <w:color w:val="000000" w:themeColor="text1"/>
          <w:szCs w:val="21"/>
        </w:rPr>
        <w:t>---</w:t>
      </w:r>
      <w:r>
        <w:rPr>
          <w:rFonts w:ascii="宋体" w:hAnsi="宋体" w:hint="eastAsia"/>
          <w:color w:val="000000" w:themeColor="text1"/>
          <w:szCs w:val="21"/>
        </w:rPr>
        <w:t>在“采购名称”中点击招标项目</w:t>
      </w:r>
      <w:r>
        <w:rPr>
          <w:rFonts w:ascii="宋体" w:hAnsi="宋体" w:hint="eastAsia"/>
          <w:color w:val="000000" w:themeColor="text1"/>
          <w:szCs w:val="21"/>
        </w:rPr>
        <w:t>---</w:t>
      </w:r>
      <w:r>
        <w:rPr>
          <w:rFonts w:ascii="宋体" w:hAnsi="宋体" w:hint="eastAsia"/>
          <w:color w:val="000000" w:themeColor="text1"/>
          <w:szCs w:val="21"/>
        </w:rPr>
        <w:t>点击相应“包件编号”</w:t>
      </w:r>
      <w:r>
        <w:rPr>
          <w:rFonts w:ascii="宋体" w:hAnsi="宋体" w:hint="eastAsia"/>
          <w:color w:val="000000" w:themeColor="text1"/>
          <w:szCs w:val="21"/>
        </w:rPr>
        <w:t>---</w:t>
      </w:r>
      <w:r>
        <w:rPr>
          <w:rFonts w:ascii="宋体" w:hAnsi="宋体" w:hint="eastAsia"/>
          <w:color w:val="000000" w:themeColor="text1"/>
          <w:szCs w:val="21"/>
        </w:rPr>
        <w:t>填写“联系人、联系方式、输入密码、确认密码”，点击“提交”</w:t>
      </w:r>
      <w:r>
        <w:rPr>
          <w:rFonts w:ascii="宋体" w:hAnsi="宋体"/>
          <w:color w:val="000000" w:themeColor="text1"/>
          <w:szCs w:val="21"/>
        </w:rPr>
        <w:t>—</w:t>
      </w:r>
      <w:r>
        <w:rPr>
          <w:rFonts w:ascii="宋体" w:hAnsi="宋体" w:hint="eastAsia"/>
          <w:color w:val="000000" w:themeColor="text1"/>
          <w:szCs w:val="21"/>
        </w:rPr>
        <w:t>“响应”。</w:t>
      </w:r>
      <w:r>
        <w:rPr>
          <w:rFonts w:ascii="宋体" w:hAnsi="宋体" w:cs="仿宋_GB2312" w:hint="eastAsia"/>
          <w:color w:val="000000"/>
          <w:kern w:val="0"/>
          <w:szCs w:val="21"/>
        </w:rPr>
        <w:t>（具体响应操作指导见网上《供应商在线投标简易操作指南（新门户版）》）</w:t>
      </w:r>
    </w:p>
    <w:p w:rsidR="00B14EBC" w:rsidRDefault="00B14EBC" w:rsidP="00B14EBC">
      <w:pPr>
        <w:spacing w:line="400" w:lineRule="exact"/>
        <w:ind w:firstLine="562"/>
        <w:rPr>
          <w:rFonts w:ascii="宋体" w:hAnsi="宋体"/>
          <w:b/>
          <w:color w:val="000000" w:themeColor="text1"/>
          <w:szCs w:val="21"/>
        </w:rPr>
      </w:pPr>
      <w:r>
        <w:rPr>
          <w:rFonts w:ascii="宋体" w:hAnsi="宋体" w:hint="eastAsia"/>
          <w:b/>
          <w:color w:val="000000" w:themeColor="text1"/>
          <w:szCs w:val="21"/>
        </w:rPr>
        <w:t>注：此处设置的密码非常重要，开标后使用该密码为投标报价解锁，须设为开标后自动解销。</w:t>
      </w:r>
    </w:p>
    <w:p w:rsidR="00B14EBC" w:rsidRDefault="00B14EBC" w:rsidP="00B14EBC">
      <w:pPr>
        <w:spacing w:line="400" w:lineRule="exact"/>
        <w:ind w:firstLine="562"/>
        <w:rPr>
          <w:rFonts w:ascii="宋体" w:hAnsi="宋体"/>
          <w:color w:val="000000" w:themeColor="text1"/>
          <w:szCs w:val="21"/>
        </w:rPr>
      </w:pPr>
      <w:r>
        <w:rPr>
          <w:rFonts w:ascii="宋体" w:hAnsi="宋体" w:hint="eastAsia"/>
          <w:b/>
          <w:color w:val="000000" w:themeColor="text1"/>
          <w:szCs w:val="21"/>
          <w:highlight w:val="yellow"/>
        </w:rPr>
        <w:t>5.2.3</w:t>
      </w:r>
      <w:r>
        <w:rPr>
          <w:rFonts w:ascii="宋体" w:hAnsi="宋体" w:hint="eastAsia"/>
          <w:b/>
          <w:color w:val="000000" w:themeColor="text1"/>
          <w:szCs w:val="21"/>
          <w:highlight w:val="yellow"/>
        </w:rPr>
        <w:t>购买招标文件</w:t>
      </w:r>
      <w:r>
        <w:rPr>
          <w:rFonts w:ascii="宋体" w:hAnsi="宋体" w:hint="eastAsia"/>
          <w:b/>
          <w:color w:val="000000" w:themeColor="text1"/>
          <w:szCs w:val="21"/>
          <w:highlight w:val="yellow"/>
        </w:rPr>
        <w:t xml:space="preserve">: </w:t>
      </w:r>
      <w:r>
        <w:rPr>
          <w:rFonts w:ascii="宋体" w:hAnsi="宋体" w:hint="eastAsia"/>
          <w:color w:val="000000" w:themeColor="text1"/>
          <w:szCs w:val="21"/>
          <w:highlight w:val="yellow"/>
        </w:rPr>
        <w:t>凡有意参加投标的潜在投标人</w:t>
      </w:r>
      <w:r>
        <w:rPr>
          <w:rFonts w:ascii="宋体" w:hAnsi="宋体" w:hint="eastAsia"/>
          <w:color w:val="000000" w:themeColor="text1"/>
          <w:szCs w:val="21"/>
          <w:highlight w:val="yellow"/>
        </w:rPr>
        <w:t xml:space="preserve">, </w:t>
      </w:r>
      <w:r>
        <w:rPr>
          <w:rFonts w:ascii="宋体" w:hAnsi="宋体" w:hint="eastAsia"/>
          <w:color w:val="000000" w:themeColor="text1"/>
          <w:szCs w:val="21"/>
          <w:highlight w:val="yellow"/>
        </w:rPr>
        <w:t>请于</w:t>
      </w:r>
      <w:r>
        <w:rPr>
          <w:rFonts w:ascii="宋体" w:hAnsi="宋体" w:hint="eastAsia"/>
          <w:szCs w:val="21"/>
          <w:highlight w:val="yellow"/>
        </w:rPr>
        <w:t>201</w:t>
      </w:r>
      <w:r>
        <w:rPr>
          <w:rFonts w:ascii="宋体" w:hAnsi="宋体"/>
          <w:szCs w:val="21"/>
          <w:highlight w:val="yellow"/>
        </w:rPr>
        <w:t>9</w:t>
      </w:r>
      <w:r>
        <w:rPr>
          <w:rFonts w:ascii="宋体" w:hAnsi="宋体" w:hint="eastAsia"/>
          <w:szCs w:val="21"/>
          <w:highlight w:val="yellow"/>
        </w:rPr>
        <w:t>年</w:t>
      </w:r>
      <w:r>
        <w:rPr>
          <w:rFonts w:ascii="宋体" w:hAnsi="宋体"/>
          <w:szCs w:val="21"/>
          <w:highlight w:val="yellow"/>
        </w:rPr>
        <w:t>06</w:t>
      </w:r>
      <w:r>
        <w:rPr>
          <w:rFonts w:ascii="宋体" w:hAnsi="宋体" w:hint="eastAsia"/>
          <w:szCs w:val="21"/>
          <w:highlight w:val="yellow"/>
        </w:rPr>
        <w:t>月</w:t>
      </w:r>
      <w:r>
        <w:rPr>
          <w:rFonts w:ascii="宋体" w:hAnsi="宋体"/>
          <w:szCs w:val="21"/>
          <w:highlight w:val="yellow"/>
        </w:rPr>
        <w:t>14</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szCs w:val="21"/>
          <w:highlight w:val="yellow"/>
        </w:rPr>
        <w:t>分至</w:t>
      </w:r>
      <w:r>
        <w:rPr>
          <w:rFonts w:ascii="宋体" w:hAnsi="宋体" w:hint="eastAsia"/>
          <w:szCs w:val="21"/>
          <w:highlight w:val="yellow"/>
        </w:rPr>
        <w:t>20</w:t>
      </w:r>
      <w:r>
        <w:rPr>
          <w:rFonts w:ascii="宋体" w:hAnsi="宋体"/>
          <w:szCs w:val="21"/>
          <w:highlight w:val="yellow"/>
        </w:rPr>
        <w:t>19</w:t>
      </w:r>
      <w:r>
        <w:rPr>
          <w:rFonts w:ascii="宋体" w:hAnsi="宋体" w:hint="eastAsia"/>
          <w:szCs w:val="21"/>
          <w:highlight w:val="yellow"/>
        </w:rPr>
        <w:t>年</w:t>
      </w:r>
      <w:r>
        <w:rPr>
          <w:rFonts w:ascii="宋体" w:hAnsi="宋体"/>
          <w:szCs w:val="21"/>
          <w:highlight w:val="yellow"/>
        </w:rPr>
        <w:t>06</w:t>
      </w:r>
      <w:r>
        <w:rPr>
          <w:rFonts w:ascii="宋体" w:hAnsi="宋体" w:hint="eastAsia"/>
          <w:szCs w:val="21"/>
          <w:highlight w:val="yellow"/>
        </w:rPr>
        <w:t>月</w:t>
      </w:r>
      <w:r>
        <w:rPr>
          <w:rFonts w:ascii="宋体" w:hAnsi="宋体"/>
          <w:szCs w:val="21"/>
          <w:highlight w:val="yellow"/>
        </w:rPr>
        <w:t>19</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color w:val="FF0000"/>
          <w:szCs w:val="21"/>
          <w:highlight w:val="yellow"/>
        </w:rPr>
        <w:t>分</w:t>
      </w:r>
      <w:r>
        <w:rPr>
          <w:rFonts w:ascii="宋体" w:hAnsi="宋体" w:hint="eastAsia"/>
          <w:color w:val="000000" w:themeColor="text1"/>
          <w:szCs w:val="21"/>
        </w:rPr>
        <w:t>前（</w:t>
      </w:r>
      <w:r>
        <w:rPr>
          <w:rFonts w:ascii="宋体" w:hAnsi="宋体" w:cs="仿宋_GB2312" w:hint="eastAsia"/>
          <w:color w:val="000000"/>
          <w:kern w:val="0"/>
          <w:szCs w:val="21"/>
        </w:rPr>
        <w:t>节假日除外）将</w:t>
      </w:r>
      <w:r>
        <w:rPr>
          <w:rFonts w:ascii="宋体" w:hAnsi="宋体" w:cs="仿宋_GB2312" w:hint="eastAsia"/>
          <w:b/>
          <w:color w:val="000000"/>
          <w:kern w:val="0"/>
          <w:szCs w:val="21"/>
          <w:u w:val="single"/>
        </w:rPr>
        <w:t>投标申请表（附表二）、营业执照副本（加盖公章）、投标联系人身份证扫描件（加盖公章）、</w:t>
      </w:r>
      <w:hyperlink r:id="rId8" w:history="1">
        <w:r>
          <w:rPr>
            <w:rStyle w:val="ac"/>
            <w:rFonts w:ascii="宋体" w:hAnsi="宋体" w:cs="仿宋_GB2312" w:hint="eastAsia"/>
            <w:b/>
            <w:kern w:val="0"/>
            <w:szCs w:val="21"/>
          </w:rPr>
          <w:t>标书款、投标保证金银行回执单扫描件以电子文档形式</w:t>
        </w:r>
        <w:r>
          <w:rPr>
            <w:rStyle w:val="ac"/>
            <w:rFonts w:ascii="宋体" w:hAnsi="宋体" w:cs="仿宋_GB2312" w:hint="eastAsia"/>
            <w:b/>
            <w:kern w:val="0"/>
          </w:rPr>
          <w:t>发送至200860061@qq.com</w:t>
        </w:r>
        <w:r>
          <w:rPr>
            <w:rStyle w:val="ac"/>
            <w:rFonts w:ascii="宋体" w:hAnsi="宋体" w:cs="仿宋_GB2312" w:hint="eastAsia"/>
            <w:b/>
            <w:szCs w:val="21"/>
          </w:rPr>
          <w:t>邮</w:t>
        </w:r>
        <w:r>
          <w:rPr>
            <w:rStyle w:val="ac"/>
            <w:rFonts w:ascii="宋体" w:hAnsi="宋体" w:cs="仿宋_GB2312" w:hint="eastAsia"/>
            <w:b/>
            <w:szCs w:val="21"/>
          </w:rPr>
          <w:lastRenderedPageBreak/>
          <w:t>箱)</w:t>
        </w:r>
      </w:hyperlink>
      <w:r>
        <w:rPr>
          <w:rFonts w:ascii="宋体" w:hAnsi="宋体" w:cs="仿宋_GB2312" w:hint="eastAsia"/>
          <w:kern w:val="0"/>
          <w:szCs w:val="21"/>
        </w:rPr>
        <w:t>。潜在投标人</w:t>
      </w:r>
      <w:r>
        <w:rPr>
          <w:rFonts w:ascii="宋体" w:hAnsi="宋体" w:cs="仿宋_GB2312" w:hint="eastAsia"/>
          <w:color w:val="000000"/>
          <w:kern w:val="0"/>
          <w:szCs w:val="21"/>
        </w:rPr>
        <w:t>根据所需购买包件的招标文件售价以足额现金方式转入到招标</w:t>
      </w:r>
      <w:r>
        <w:rPr>
          <w:rFonts w:ascii="宋体" w:hAnsi="宋体" w:cs="仿宋_GB2312" w:hint="eastAsia"/>
          <w:color w:val="000000"/>
          <w:szCs w:val="21"/>
        </w:rPr>
        <w:t>组织</w:t>
      </w:r>
      <w:r>
        <w:rPr>
          <w:rFonts w:ascii="宋体" w:hAnsi="宋体" w:cs="仿宋_GB2312" w:hint="eastAsia"/>
          <w:color w:val="000000"/>
          <w:kern w:val="0"/>
          <w:szCs w:val="21"/>
        </w:rPr>
        <w:t>人指定账户（</w:t>
      </w:r>
      <w:r>
        <w:rPr>
          <w:rFonts w:ascii="宋体" w:hAnsi="宋体" w:cs="仿宋_GB2312" w:hint="eastAsia"/>
          <w:color w:val="000000"/>
          <w:szCs w:val="21"/>
          <w:highlight w:val="yellow"/>
        </w:rPr>
        <w:t>账户名称：</w:t>
      </w:r>
      <w:r>
        <w:rPr>
          <w:rFonts w:ascii="宋体" w:hAnsi="宋体" w:cs="仿宋_GB2312" w:hint="eastAsia"/>
          <w:kern w:val="0"/>
          <w:szCs w:val="21"/>
          <w:highlight w:val="yellow"/>
        </w:rPr>
        <w:t>中铁北京局商合杭铁路站房一标项目经理部，开户行名称：工行安徽亳州分行康美中药支行，账号：</w:t>
      </w:r>
      <w:r>
        <w:rPr>
          <w:rFonts w:ascii="宋体" w:hAnsi="宋体" w:cs="仿宋_GB2312" w:hint="eastAsia"/>
          <w:kern w:val="0"/>
          <w:szCs w:val="21"/>
          <w:highlight w:val="yellow"/>
        </w:rPr>
        <w:t>1318061839100051338</w:t>
      </w:r>
      <w:r>
        <w:rPr>
          <w:rFonts w:ascii="宋体" w:hAnsi="宋体" w:cs="仿宋_GB2312" w:hint="eastAsia"/>
          <w:bCs/>
          <w:color w:val="000000"/>
          <w:kern w:val="0"/>
          <w:szCs w:val="21"/>
        </w:rPr>
        <w:t>）</w:t>
      </w:r>
      <w:r>
        <w:rPr>
          <w:rFonts w:ascii="宋体" w:hAnsi="宋体" w:cs="仿宋_GB2312" w:hint="eastAsia"/>
          <w:color w:val="000000"/>
          <w:kern w:val="0"/>
          <w:szCs w:val="21"/>
        </w:rPr>
        <w:t>并在汇款单上注明</w:t>
      </w:r>
      <w:r>
        <w:rPr>
          <w:rFonts w:ascii="宋体" w:hAnsi="宋体"/>
          <w:b/>
          <w:bCs/>
          <w:szCs w:val="21"/>
          <w:u w:val="single"/>
        </w:rPr>
        <w:t>标书款、投标保证金、项目名称及所申请包件号</w:t>
      </w:r>
      <w:r>
        <w:rPr>
          <w:rFonts w:ascii="宋体" w:hAnsi="宋体" w:cs="仿宋_GB2312" w:hint="eastAsia"/>
          <w:b/>
          <w:color w:val="000000"/>
          <w:kern w:val="0"/>
          <w:szCs w:val="21"/>
        </w:rPr>
        <w:t>，</w:t>
      </w:r>
      <w:r>
        <w:rPr>
          <w:rFonts w:ascii="宋体" w:hAnsi="宋体" w:cs="仿宋_GB2312" w:hint="eastAsia"/>
          <w:color w:val="000000"/>
          <w:kern w:val="0"/>
          <w:szCs w:val="21"/>
        </w:rPr>
        <w:t>汇款单位名称与投标人名称须完全一致。招标组织单位收到信息核实后，潜在投标人登陆中国中铁采购电子商务平台</w:t>
      </w:r>
      <w:r>
        <w:rPr>
          <w:rFonts w:ascii="宋体" w:hAnsi="宋体" w:cs="仿宋_GB2312" w:hint="eastAsia"/>
          <w:kern w:val="0"/>
          <w:szCs w:val="21"/>
          <w:u w:val="single"/>
        </w:rPr>
        <w:t>（</w:t>
      </w:r>
      <w:hyperlink r:id="rId9" w:history="1">
        <w:r>
          <w:rPr>
            <w:rStyle w:val="ac"/>
            <w:rFonts w:ascii="宋体" w:hAnsi="宋体" w:cs="仿宋_GB2312" w:hint="eastAsia"/>
            <w:kern w:val="0"/>
          </w:rPr>
          <w:t>www.crec</w:t>
        </w:r>
        <w:r>
          <w:rPr>
            <w:rStyle w:val="ac"/>
            <w:rFonts w:ascii="宋体" w:hAnsi="宋体" w:cs="仿宋_GB2312" w:hint="eastAsia"/>
            <w:kern w:val="0"/>
            <w:szCs w:val="21"/>
          </w:rPr>
          <w:t>gec.com）获取</w:t>
        </w:r>
        <w:r>
          <w:rPr>
            <w:rStyle w:val="ac"/>
            <w:rFonts w:ascii="宋体" w:hAnsi="宋体" w:cs="仿宋_GB2312" w:hint="eastAsia"/>
            <w:b/>
            <w:kern w:val="0"/>
            <w:szCs w:val="21"/>
          </w:rPr>
          <w:t>电子版招标文件</w:t>
        </w:r>
      </w:hyperlink>
      <w:r>
        <w:rPr>
          <w:rFonts w:ascii="宋体" w:hAnsi="宋体" w:cs="仿宋_GB2312" w:hint="eastAsia"/>
          <w:color w:val="000000"/>
          <w:kern w:val="0"/>
          <w:szCs w:val="21"/>
        </w:rPr>
        <w:t>。</w:t>
      </w:r>
    </w:p>
    <w:p w:rsidR="00B14EBC" w:rsidRDefault="00B14EBC" w:rsidP="00B14EBC">
      <w:pPr>
        <w:spacing w:line="400" w:lineRule="exact"/>
        <w:ind w:firstLine="560"/>
        <w:rPr>
          <w:rFonts w:ascii="宋体" w:hAnsi="宋体" w:cs="仿宋_GB2312"/>
          <w:color w:val="000000"/>
          <w:kern w:val="0"/>
          <w:szCs w:val="21"/>
        </w:rPr>
      </w:pPr>
      <w:r>
        <w:rPr>
          <w:rFonts w:ascii="宋体" w:hAnsi="宋体" w:cs="仿宋_GB2312" w:hint="eastAsia"/>
          <w:color w:val="000000"/>
          <w:kern w:val="0"/>
          <w:szCs w:val="21"/>
        </w:rPr>
        <w:t>招标文件每套售价详见附表一，招标文件售后不退。购买标书的费用不提供发票。</w:t>
      </w:r>
    </w:p>
    <w:p w:rsidR="00B14EBC" w:rsidRDefault="00B14EBC" w:rsidP="00B14EBC">
      <w:pPr>
        <w:pStyle w:val="2"/>
        <w:spacing w:line="400" w:lineRule="exact"/>
        <w:rPr>
          <w:rFonts w:ascii="宋体" w:hAnsi="宋体"/>
          <w:sz w:val="28"/>
          <w:szCs w:val="28"/>
        </w:rPr>
      </w:pPr>
      <w:bookmarkStart w:id="44" w:name="_Toc497742032"/>
      <w:bookmarkStart w:id="45" w:name="_Toc462520389"/>
      <w:bookmarkStart w:id="46" w:name="_Toc497125227"/>
      <w:bookmarkStart w:id="47" w:name="_Toc1932"/>
      <w:r>
        <w:rPr>
          <w:rFonts w:ascii="宋体" w:hAnsi="宋体" w:hint="eastAsia"/>
          <w:sz w:val="28"/>
          <w:szCs w:val="28"/>
        </w:rPr>
        <w:t>6.投标保证金</w:t>
      </w:r>
      <w:bookmarkEnd w:id="44"/>
      <w:bookmarkEnd w:id="45"/>
      <w:bookmarkEnd w:id="46"/>
      <w:bookmarkEnd w:id="47"/>
    </w:p>
    <w:p w:rsidR="00B14EBC" w:rsidRDefault="00B14EBC" w:rsidP="00B14EBC">
      <w:pPr>
        <w:tabs>
          <w:tab w:val="left" w:pos="0"/>
        </w:tabs>
        <w:spacing w:line="400" w:lineRule="exact"/>
        <w:ind w:firstLine="560"/>
        <w:rPr>
          <w:rFonts w:ascii="宋体" w:hAnsi="宋体" w:cs="仿宋_GB2312"/>
          <w:kern w:val="0"/>
          <w:szCs w:val="21"/>
        </w:rPr>
      </w:pPr>
      <w:bookmarkStart w:id="48" w:name="_Toc243475754"/>
      <w:bookmarkStart w:id="49" w:name="_Toc497742033"/>
      <w:bookmarkStart w:id="50" w:name="_Toc261444468"/>
      <w:bookmarkStart w:id="51" w:name="_Toc462520388"/>
      <w:bookmarkStart w:id="52" w:name="_Toc497125228"/>
      <w:bookmarkStart w:id="53" w:name="_Toc16381"/>
      <w:r>
        <w:rPr>
          <w:rFonts w:ascii="宋体" w:hAnsi="宋体" w:cs="仿宋_GB2312" w:hint="eastAsia"/>
          <w:kern w:val="0"/>
          <w:szCs w:val="21"/>
        </w:rPr>
        <w:t>递交投标文件时须交纳投标保证金银行回单复印件（具体数额见附表一），投标保证金请于开标前</w:t>
      </w:r>
      <w:r>
        <w:rPr>
          <w:rFonts w:ascii="宋体" w:hAnsi="宋体" w:cs="仿宋_GB2312" w:hint="eastAsia"/>
          <w:kern w:val="0"/>
          <w:szCs w:val="21"/>
        </w:rPr>
        <w:t>2</w:t>
      </w:r>
      <w:r>
        <w:rPr>
          <w:rFonts w:ascii="宋体" w:hAnsi="宋体" w:cs="仿宋_GB2312" w:hint="eastAsia"/>
          <w:kern w:val="0"/>
          <w:szCs w:val="21"/>
        </w:rPr>
        <w:t>日汇入指定账户，确保到账，并在汇款单上注明所投</w:t>
      </w:r>
      <w:r>
        <w:rPr>
          <w:rFonts w:ascii="宋体" w:hAnsi="宋体" w:cs="仿宋_GB2312" w:hint="eastAsia"/>
          <w:b/>
          <w:kern w:val="0"/>
          <w:szCs w:val="21"/>
        </w:rPr>
        <w:t>项目名称、招标编号及包件号，不接受个人汇款，</w:t>
      </w:r>
      <w:r>
        <w:rPr>
          <w:rFonts w:ascii="宋体" w:hAnsi="宋体" w:cs="仿宋_GB2312" w:hint="eastAsia"/>
          <w:kern w:val="0"/>
          <w:szCs w:val="21"/>
        </w:rPr>
        <w:t>投标保证金汇款单位名称与投标人名称须完全一致，</w:t>
      </w:r>
      <w:r>
        <w:rPr>
          <w:rFonts w:ascii="宋体" w:hAnsi="宋体" w:cs="仿宋_GB2312" w:hint="eastAsia"/>
          <w:b/>
          <w:kern w:val="0"/>
          <w:szCs w:val="21"/>
        </w:rPr>
        <w:t>以便财务及时查账。如未按照招标文件要求备注导致投标保证金被退回，后果自负。</w:t>
      </w:r>
      <w:r>
        <w:rPr>
          <w:rFonts w:ascii="宋体" w:hAnsi="宋体" w:cs="仿宋_GB2312" w:hint="eastAsia"/>
          <w:kern w:val="0"/>
          <w:szCs w:val="21"/>
        </w:rPr>
        <w:t>未按期汇入投标保证金的，其投标文件作废标处理。投标保证金待开标后在规定的期限内按招标文件规定不计息退还投标人。</w:t>
      </w:r>
    </w:p>
    <w:p w:rsidR="00B14EBC" w:rsidRDefault="00B14EBC" w:rsidP="00B14EBC">
      <w:pPr>
        <w:tabs>
          <w:tab w:val="left" w:pos="0"/>
        </w:tabs>
        <w:spacing w:line="400" w:lineRule="exact"/>
        <w:ind w:firstLine="560"/>
        <w:rPr>
          <w:rFonts w:ascii="宋体" w:hAnsi="宋体" w:cs="仿宋_GB2312"/>
          <w:kern w:val="0"/>
          <w:szCs w:val="21"/>
        </w:rPr>
      </w:pPr>
      <w:r>
        <w:rPr>
          <w:rFonts w:ascii="宋体" w:hAnsi="宋体" w:cs="仿宋_GB2312" w:hint="eastAsia"/>
          <w:kern w:val="0"/>
          <w:szCs w:val="21"/>
        </w:rPr>
        <w:t>银行信息：</w:t>
      </w:r>
    </w:p>
    <w:p w:rsidR="00B14EBC" w:rsidRDefault="00B14EBC" w:rsidP="00B14EBC">
      <w:pPr>
        <w:tabs>
          <w:tab w:val="left" w:pos="0"/>
        </w:tabs>
        <w:spacing w:line="400" w:lineRule="exact"/>
        <w:ind w:firstLine="560"/>
        <w:rPr>
          <w:rFonts w:ascii="宋体" w:hAnsi="宋体" w:cs="仿宋_GB2312"/>
          <w:kern w:val="0"/>
          <w:szCs w:val="21"/>
        </w:rPr>
      </w:pPr>
      <w:r>
        <w:rPr>
          <w:rFonts w:ascii="宋体" w:hAnsi="宋体" w:cs="仿宋_GB2312" w:hint="eastAsia"/>
          <w:kern w:val="0"/>
          <w:szCs w:val="21"/>
        </w:rPr>
        <w:t>收款人：中铁北京局商合杭铁路站房一标项目经理部</w:t>
      </w:r>
    </w:p>
    <w:p w:rsidR="00B14EBC" w:rsidRDefault="00B14EBC" w:rsidP="00B14EBC">
      <w:pPr>
        <w:tabs>
          <w:tab w:val="left" w:pos="0"/>
        </w:tabs>
        <w:spacing w:line="400" w:lineRule="exact"/>
        <w:ind w:firstLine="560"/>
        <w:rPr>
          <w:rFonts w:ascii="宋体" w:hAnsi="宋体" w:cs="仿宋_GB2312"/>
          <w:kern w:val="0"/>
          <w:szCs w:val="21"/>
        </w:rPr>
      </w:pPr>
      <w:r>
        <w:rPr>
          <w:rFonts w:ascii="宋体" w:hAnsi="宋体" w:cs="仿宋_GB2312" w:hint="eastAsia"/>
          <w:kern w:val="0"/>
          <w:szCs w:val="21"/>
        </w:rPr>
        <w:t>账号：</w:t>
      </w:r>
      <w:r>
        <w:rPr>
          <w:rFonts w:ascii="宋体" w:hAnsi="宋体" w:cs="仿宋_GB2312" w:hint="eastAsia"/>
          <w:kern w:val="0"/>
          <w:szCs w:val="21"/>
        </w:rPr>
        <w:t>1318061839100051338</w:t>
      </w:r>
    </w:p>
    <w:p w:rsidR="00B14EBC" w:rsidRDefault="00B14EBC" w:rsidP="00B14EBC">
      <w:pPr>
        <w:tabs>
          <w:tab w:val="left" w:pos="0"/>
        </w:tabs>
        <w:spacing w:line="400" w:lineRule="exact"/>
        <w:ind w:firstLine="560"/>
        <w:rPr>
          <w:rFonts w:ascii="宋体" w:hAnsi="宋体" w:cs="仿宋_GB2312"/>
          <w:kern w:val="0"/>
          <w:szCs w:val="21"/>
        </w:rPr>
      </w:pPr>
      <w:r>
        <w:rPr>
          <w:rFonts w:ascii="宋体" w:hAnsi="宋体" w:cs="仿宋_GB2312" w:hint="eastAsia"/>
          <w:kern w:val="0"/>
          <w:szCs w:val="21"/>
        </w:rPr>
        <w:t>开户行：工行安徽亳州分行康美中药支行</w:t>
      </w:r>
    </w:p>
    <w:p w:rsidR="00B14EBC" w:rsidRDefault="00B14EBC" w:rsidP="00B14EBC">
      <w:pPr>
        <w:pStyle w:val="2"/>
        <w:spacing w:line="400" w:lineRule="exact"/>
        <w:rPr>
          <w:rFonts w:ascii="宋体" w:hAnsi="宋体"/>
          <w:sz w:val="28"/>
          <w:szCs w:val="28"/>
        </w:rPr>
      </w:pPr>
      <w:r>
        <w:rPr>
          <w:rFonts w:ascii="宋体" w:hAnsi="宋体" w:hint="eastAsia"/>
          <w:sz w:val="28"/>
          <w:szCs w:val="28"/>
        </w:rPr>
        <w:t>7.投标文件的递交</w:t>
      </w:r>
      <w:bookmarkEnd w:id="48"/>
      <w:bookmarkEnd w:id="49"/>
      <w:bookmarkEnd w:id="50"/>
      <w:bookmarkEnd w:id="51"/>
      <w:bookmarkEnd w:id="52"/>
      <w:bookmarkEnd w:id="53"/>
    </w:p>
    <w:p w:rsidR="00B14EBC" w:rsidRDefault="00B14EBC" w:rsidP="00B14EBC">
      <w:pPr>
        <w:spacing w:line="400" w:lineRule="exact"/>
        <w:ind w:firstLine="560"/>
        <w:rPr>
          <w:rFonts w:ascii="宋体" w:hAnsi="宋体" w:cs="仿宋_GB2312"/>
          <w:color w:val="000000"/>
          <w:szCs w:val="21"/>
        </w:rPr>
      </w:pPr>
      <w:r>
        <w:rPr>
          <w:rFonts w:ascii="宋体" w:hAnsi="宋体" w:cs="仿宋_GB2312" w:hint="eastAsia"/>
          <w:color w:val="000000"/>
          <w:szCs w:val="21"/>
        </w:rPr>
        <w:t xml:space="preserve">7.1 </w:t>
      </w:r>
      <w:r>
        <w:rPr>
          <w:rFonts w:ascii="宋体" w:hAnsi="宋体" w:cs="仿宋_GB2312" w:hint="eastAsia"/>
          <w:color w:val="000000"/>
          <w:szCs w:val="21"/>
        </w:rPr>
        <w:t>投标文件递交的时间：</w:t>
      </w:r>
    </w:p>
    <w:p w:rsidR="00B14EBC" w:rsidRDefault="00B14EBC" w:rsidP="00B14EBC">
      <w:pPr>
        <w:spacing w:line="400" w:lineRule="exact"/>
        <w:ind w:firstLine="560"/>
        <w:rPr>
          <w:rFonts w:ascii="宋体" w:hAnsi="宋体"/>
          <w:color w:val="000000"/>
          <w:szCs w:val="21"/>
        </w:rPr>
      </w:pPr>
      <w:bookmarkStart w:id="54" w:name="_Hlk508892334"/>
      <w:r>
        <w:rPr>
          <w:rFonts w:ascii="宋体" w:hAnsi="宋体" w:hint="eastAsia"/>
          <w:u w:val="single"/>
        </w:rPr>
        <w:t>电缆</w:t>
      </w:r>
      <w:r>
        <w:rPr>
          <w:rFonts w:ascii="宋体" w:hAnsi="宋体" w:hint="eastAsia"/>
          <w:color w:val="000000"/>
          <w:szCs w:val="21"/>
        </w:rPr>
        <w:t>：</w:t>
      </w:r>
      <w:bookmarkEnd w:id="54"/>
      <w:r>
        <w:rPr>
          <w:rFonts w:ascii="宋体" w:hAnsi="宋体" w:hint="eastAsia"/>
          <w:color w:val="000000"/>
          <w:szCs w:val="21"/>
        </w:rPr>
        <w:t>投标文件递交时间为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07</w:t>
      </w:r>
      <w:r>
        <w:rPr>
          <w:rFonts w:ascii="宋体" w:hAnsi="宋体" w:hint="eastAsia"/>
          <w:color w:val="000000"/>
          <w:szCs w:val="21"/>
          <w:highlight w:val="yellow"/>
        </w:rPr>
        <w:t>月</w:t>
      </w:r>
      <w:r>
        <w:rPr>
          <w:rFonts w:ascii="宋体" w:hAnsi="宋体"/>
          <w:color w:val="000000"/>
          <w:szCs w:val="21"/>
          <w:highlight w:val="yellow"/>
          <w:u w:val="single"/>
        </w:rPr>
        <w:t>04</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00</w:t>
      </w:r>
      <w:r>
        <w:rPr>
          <w:rFonts w:ascii="宋体" w:hAnsi="宋体" w:hint="eastAsia"/>
          <w:color w:val="000000"/>
          <w:szCs w:val="21"/>
          <w:highlight w:val="yellow"/>
        </w:rPr>
        <w:t>分至</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分，递交投标文件的</w:t>
      </w:r>
      <w:r>
        <w:rPr>
          <w:rFonts w:ascii="宋体" w:hAnsi="宋体"/>
          <w:color w:val="000000"/>
          <w:szCs w:val="21"/>
          <w:highlight w:val="yellow"/>
        </w:rPr>
        <w:t>截止时间为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07</w:t>
      </w:r>
      <w:r>
        <w:rPr>
          <w:rFonts w:ascii="宋体" w:hAnsi="宋体" w:hint="eastAsia"/>
          <w:color w:val="000000"/>
          <w:szCs w:val="21"/>
          <w:highlight w:val="yellow"/>
        </w:rPr>
        <w:t>月</w:t>
      </w:r>
      <w:r>
        <w:rPr>
          <w:rFonts w:ascii="宋体" w:hAnsi="宋体"/>
          <w:color w:val="000000"/>
          <w:szCs w:val="21"/>
          <w:highlight w:val="yellow"/>
          <w:u w:val="single"/>
        </w:rPr>
        <w:t>04</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color w:val="000000"/>
          <w:szCs w:val="21"/>
          <w:highlight w:val="yellow"/>
        </w:rPr>
        <w:t>时</w:t>
      </w:r>
      <w:r>
        <w:rPr>
          <w:rFonts w:ascii="宋体" w:hAnsi="宋体"/>
          <w:color w:val="000000"/>
          <w:szCs w:val="21"/>
          <w:highlight w:val="yellow"/>
          <w:u w:val="single"/>
        </w:rPr>
        <w:t>30</w:t>
      </w:r>
      <w:r>
        <w:rPr>
          <w:rFonts w:ascii="宋体" w:hAnsi="宋体"/>
          <w:color w:val="000000"/>
          <w:szCs w:val="21"/>
          <w:highlight w:val="yellow"/>
        </w:rPr>
        <w:t>分</w:t>
      </w:r>
      <w:r>
        <w:rPr>
          <w:rFonts w:ascii="宋体" w:hAnsi="宋体" w:hint="eastAsia"/>
          <w:color w:val="000000"/>
          <w:szCs w:val="21"/>
        </w:rPr>
        <w:t>（即为开标时间）。</w:t>
      </w:r>
    </w:p>
    <w:p w:rsidR="00B14EBC" w:rsidRDefault="00B14EBC" w:rsidP="00B14EBC">
      <w:pPr>
        <w:tabs>
          <w:tab w:val="left" w:pos="360"/>
        </w:tabs>
        <w:adjustRightInd w:val="0"/>
        <w:snapToGrid w:val="0"/>
        <w:spacing w:line="400" w:lineRule="exact"/>
        <w:ind w:firstLine="560"/>
        <w:rPr>
          <w:rFonts w:ascii="宋体" w:hAnsi="宋体"/>
          <w:kern w:val="0"/>
          <w:szCs w:val="21"/>
        </w:rPr>
      </w:pPr>
      <w:r>
        <w:rPr>
          <w:rFonts w:ascii="宋体" w:hAnsi="宋体" w:hint="eastAsia"/>
          <w:kern w:val="0"/>
          <w:szCs w:val="21"/>
        </w:rPr>
        <w:t>7.2</w:t>
      </w:r>
      <w:r>
        <w:rPr>
          <w:rFonts w:ascii="宋体" w:hAnsi="宋体" w:hint="eastAsia"/>
          <w:kern w:val="0"/>
          <w:szCs w:val="21"/>
        </w:rPr>
        <w:t>投标文件递交和开标地点：本次招标在中国中铁采购电子商务平台进行线上开评标，投标人开标前须在中国中铁采购电子商务平台进行报价并上传投标文件扫描件，并于</w:t>
      </w:r>
      <w:r>
        <w:rPr>
          <w:rFonts w:ascii="宋体" w:hAnsi="宋体" w:hint="eastAsia"/>
          <w:color w:val="000000"/>
          <w:szCs w:val="21"/>
        </w:rPr>
        <w:t>电缆：</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07</w:t>
      </w:r>
      <w:r>
        <w:rPr>
          <w:rFonts w:ascii="宋体" w:hAnsi="宋体" w:hint="eastAsia"/>
          <w:color w:val="000000"/>
          <w:szCs w:val="21"/>
          <w:highlight w:val="yellow"/>
        </w:rPr>
        <w:t>月</w:t>
      </w:r>
      <w:r>
        <w:rPr>
          <w:rFonts w:ascii="宋体" w:hAnsi="宋体"/>
          <w:color w:val="000000"/>
          <w:szCs w:val="21"/>
          <w:highlight w:val="yellow"/>
          <w:u w:val="single"/>
        </w:rPr>
        <w:t>04</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color w:val="000000"/>
          <w:szCs w:val="21"/>
          <w:highlight w:val="yellow"/>
        </w:rPr>
        <w:t>时</w:t>
      </w:r>
      <w:r>
        <w:rPr>
          <w:rFonts w:ascii="宋体" w:hAnsi="宋体"/>
          <w:color w:val="000000"/>
          <w:szCs w:val="21"/>
          <w:highlight w:val="yellow"/>
          <w:u w:val="single"/>
        </w:rPr>
        <w:t>30</w:t>
      </w:r>
      <w:r>
        <w:rPr>
          <w:rFonts w:ascii="宋体" w:hAnsi="宋体"/>
          <w:color w:val="000000"/>
          <w:szCs w:val="21"/>
          <w:highlight w:val="yellow"/>
        </w:rPr>
        <w:t>分</w:t>
      </w:r>
      <w:r>
        <w:rPr>
          <w:rFonts w:ascii="宋体" w:hAnsi="宋体" w:hint="eastAsia"/>
          <w:color w:val="000000"/>
          <w:szCs w:val="21"/>
          <w:highlight w:val="yellow"/>
        </w:rPr>
        <w:t>前</w:t>
      </w:r>
      <w:r>
        <w:rPr>
          <w:rFonts w:ascii="宋体" w:hAnsi="宋体" w:hint="eastAsia"/>
          <w:kern w:val="0"/>
          <w:szCs w:val="21"/>
        </w:rPr>
        <w:t>提交纸质版投标文件，地点为北京丰台区南四环西路</w:t>
      </w:r>
      <w:r>
        <w:rPr>
          <w:rFonts w:ascii="宋体" w:hAnsi="宋体" w:hint="eastAsia"/>
          <w:kern w:val="0"/>
          <w:szCs w:val="21"/>
        </w:rPr>
        <w:t>188</w:t>
      </w:r>
      <w:r>
        <w:rPr>
          <w:rFonts w:ascii="宋体" w:hAnsi="宋体" w:hint="eastAsia"/>
          <w:kern w:val="0"/>
          <w:szCs w:val="21"/>
        </w:rPr>
        <w:t>号</w:t>
      </w:r>
      <w:r>
        <w:rPr>
          <w:rFonts w:ascii="宋体" w:hAnsi="宋体" w:hint="eastAsia"/>
          <w:kern w:val="0"/>
          <w:szCs w:val="21"/>
        </w:rPr>
        <w:t>12</w:t>
      </w:r>
      <w:r>
        <w:rPr>
          <w:rFonts w:ascii="宋体" w:hAnsi="宋体" w:hint="eastAsia"/>
          <w:kern w:val="0"/>
          <w:szCs w:val="21"/>
        </w:rPr>
        <w:t>区</w:t>
      </w:r>
      <w:r>
        <w:rPr>
          <w:rFonts w:ascii="宋体" w:hAnsi="宋体" w:hint="eastAsia"/>
          <w:kern w:val="0"/>
          <w:szCs w:val="21"/>
        </w:rPr>
        <w:t>19</w:t>
      </w:r>
      <w:r>
        <w:rPr>
          <w:rFonts w:ascii="宋体" w:hAnsi="宋体" w:hint="eastAsia"/>
          <w:kern w:val="0"/>
          <w:szCs w:val="21"/>
        </w:rPr>
        <w:t>号楼中铁北京工程局集团北京有限公司第一会议室，</w:t>
      </w:r>
      <w:r>
        <w:rPr>
          <w:rFonts w:ascii="宋体" w:hAnsi="宋体" w:hint="eastAsia"/>
          <w:kern w:val="0"/>
          <w:szCs w:val="21"/>
        </w:rPr>
        <w:lastRenderedPageBreak/>
        <w:t>并由委托代理人参加开标会。</w:t>
      </w:r>
    </w:p>
    <w:p w:rsidR="00B14EBC" w:rsidRDefault="00B14EBC" w:rsidP="00B14EBC">
      <w:pPr>
        <w:tabs>
          <w:tab w:val="left" w:pos="360"/>
        </w:tabs>
        <w:adjustRightInd w:val="0"/>
        <w:snapToGrid w:val="0"/>
        <w:spacing w:line="400" w:lineRule="exact"/>
        <w:ind w:firstLine="560"/>
        <w:rPr>
          <w:rFonts w:ascii="宋体" w:hAnsi="宋体"/>
          <w:kern w:val="0"/>
          <w:szCs w:val="21"/>
        </w:rPr>
      </w:pPr>
      <w:r>
        <w:rPr>
          <w:rFonts w:ascii="宋体" w:hAnsi="宋体" w:hint="eastAsia"/>
          <w:kern w:val="0"/>
          <w:szCs w:val="21"/>
        </w:rPr>
        <w:t>7.3</w:t>
      </w:r>
      <w:r>
        <w:rPr>
          <w:rFonts w:ascii="宋体" w:hAnsi="宋体" w:hint="eastAsia"/>
          <w:kern w:val="0"/>
          <w:szCs w:val="21"/>
        </w:rPr>
        <w:t>逾期未在中国中铁采购电子商务平台进行报价和上传投标文件的，未提交纸质版投标文件投标人，招标人不予受理。</w:t>
      </w:r>
    </w:p>
    <w:p w:rsidR="00B14EBC" w:rsidRDefault="00B14EBC" w:rsidP="00B14EBC">
      <w:pPr>
        <w:snapToGrid w:val="0"/>
        <w:spacing w:line="400" w:lineRule="exact"/>
        <w:ind w:firstLine="560"/>
        <w:rPr>
          <w:rFonts w:ascii="宋体" w:hAnsi="宋体"/>
          <w:color w:val="000000"/>
          <w:szCs w:val="21"/>
        </w:rPr>
      </w:pPr>
      <w:r>
        <w:rPr>
          <w:rFonts w:ascii="宋体" w:hAnsi="宋体" w:hint="eastAsia"/>
          <w:kern w:val="0"/>
          <w:szCs w:val="21"/>
        </w:rPr>
        <w:t>7.4</w:t>
      </w:r>
      <w:r>
        <w:rPr>
          <w:rFonts w:ascii="宋体" w:hAnsi="宋体" w:hint="eastAsia"/>
          <w:kern w:val="0"/>
          <w:szCs w:val="21"/>
        </w:rPr>
        <w:t>届时请投标人法定代表人或其委托代理人密切关注中国中铁采购电子商务平台。上述安排如有变化，招标人将通过发布公告的媒介发布通知</w:t>
      </w:r>
      <w:r>
        <w:rPr>
          <w:rFonts w:ascii="宋体" w:hAnsi="宋体" w:hint="eastAsia"/>
          <w:color w:val="000000"/>
          <w:szCs w:val="21"/>
        </w:rPr>
        <w:t>。</w:t>
      </w:r>
    </w:p>
    <w:p w:rsidR="00B14EBC" w:rsidRDefault="00B14EBC" w:rsidP="00B14EBC">
      <w:pPr>
        <w:pStyle w:val="2"/>
        <w:spacing w:line="400" w:lineRule="exact"/>
        <w:rPr>
          <w:rFonts w:ascii="宋体" w:hAnsi="宋体"/>
          <w:sz w:val="28"/>
          <w:szCs w:val="28"/>
        </w:rPr>
      </w:pPr>
      <w:bookmarkStart w:id="55" w:name="_Toc497742034"/>
      <w:bookmarkStart w:id="56" w:name="_Toc438129177"/>
      <w:bookmarkStart w:id="57" w:name="_Toc14559"/>
      <w:bookmarkStart w:id="58" w:name="_Toc497125229"/>
      <w:r>
        <w:rPr>
          <w:rFonts w:ascii="宋体" w:hAnsi="宋体" w:hint="eastAsia"/>
          <w:sz w:val="28"/>
          <w:szCs w:val="28"/>
        </w:rPr>
        <w:t>8</w:t>
      </w:r>
      <w:r>
        <w:rPr>
          <w:rFonts w:ascii="宋体" w:hAnsi="宋体"/>
          <w:sz w:val="28"/>
          <w:szCs w:val="28"/>
        </w:rPr>
        <w:t>.发布公告的媒介</w:t>
      </w:r>
      <w:bookmarkEnd w:id="55"/>
      <w:bookmarkEnd w:id="56"/>
      <w:bookmarkEnd w:id="57"/>
      <w:bookmarkEnd w:id="58"/>
    </w:p>
    <w:p w:rsidR="00B14EBC" w:rsidRDefault="00B14EBC" w:rsidP="00B14EBC">
      <w:pPr>
        <w:spacing w:line="400" w:lineRule="exact"/>
        <w:ind w:firstLine="560"/>
        <w:rPr>
          <w:rFonts w:ascii="宋体" w:hAnsi="宋体" w:cs="仿宋_GB2312"/>
          <w:color w:val="000000"/>
          <w:szCs w:val="21"/>
        </w:rPr>
      </w:pPr>
      <w:r>
        <w:rPr>
          <w:rFonts w:ascii="宋体" w:hAnsi="宋体" w:cs="仿宋_GB2312" w:hint="eastAsia"/>
          <w:color w:val="000000"/>
          <w:szCs w:val="21"/>
        </w:rPr>
        <w:t>中国中铁采购电子商务平台（</w:t>
      </w:r>
      <w:hyperlink r:id="rId10" w:history="1">
        <w:r>
          <w:rPr>
            <w:rFonts w:ascii="宋体" w:hAnsi="宋体" w:cs="仿宋_GB2312" w:hint="eastAsia"/>
            <w:color w:val="000000"/>
            <w:szCs w:val="21"/>
          </w:rPr>
          <w:t>http://www.crecgec.com/</w:t>
        </w:r>
      </w:hyperlink>
      <w:r>
        <w:rPr>
          <w:rFonts w:ascii="宋体" w:hAnsi="宋体" w:cs="仿宋_GB2312" w:hint="eastAsia"/>
          <w:color w:val="000000"/>
          <w:szCs w:val="21"/>
        </w:rPr>
        <w:t>）</w:t>
      </w:r>
    </w:p>
    <w:p w:rsidR="00B14EBC" w:rsidRDefault="00B14EBC" w:rsidP="00B14EBC">
      <w:pPr>
        <w:widowControl/>
        <w:shd w:val="clear" w:color="auto" w:fill="FFFFFF"/>
        <w:spacing w:line="400" w:lineRule="exact"/>
        <w:ind w:firstLine="560"/>
        <w:jc w:val="left"/>
        <w:rPr>
          <w:rFonts w:ascii="宋体" w:hAnsi="宋体" w:cs="仿宋_GB2312"/>
          <w:color w:val="000000"/>
          <w:szCs w:val="21"/>
        </w:rPr>
      </w:pPr>
      <w:r>
        <w:rPr>
          <w:rFonts w:ascii="宋体" w:hAnsi="宋体" w:cs="仿宋_GB2312" w:hint="eastAsia"/>
          <w:color w:val="000000"/>
          <w:szCs w:val="21"/>
        </w:rPr>
        <w:t>中国采购与招标网（</w:t>
      </w:r>
      <w:hyperlink r:id="rId11" w:history="1">
        <w:r>
          <w:rPr>
            <w:rStyle w:val="ac"/>
            <w:rFonts w:ascii="宋体" w:hAnsi="宋体" w:cs="仿宋_GB2312" w:hint="eastAsia"/>
            <w:szCs w:val="21"/>
          </w:rPr>
          <w:t>http://www.chinabidding.com.cn/</w:t>
        </w:r>
      </w:hyperlink>
      <w:r>
        <w:rPr>
          <w:rFonts w:ascii="宋体" w:hAnsi="宋体" w:cs="仿宋_GB2312" w:hint="eastAsia"/>
          <w:color w:val="000000"/>
          <w:szCs w:val="21"/>
        </w:rPr>
        <w:t>）</w:t>
      </w:r>
    </w:p>
    <w:p w:rsidR="00B14EBC" w:rsidRDefault="00B14EBC" w:rsidP="00B14EBC">
      <w:pPr>
        <w:overflowPunct w:val="0"/>
        <w:adjustRightInd w:val="0"/>
        <w:snapToGrid w:val="0"/>
        <w:ind w:firstLine="560"/>
        <w:textAlignment w:val="baseline"/>
        <w:rPr>
          <w:rFonts w:ascii="宋体" w:hAnsi="宋体"/>
          <w:color w:val="000000"/>
          <w:szCs w:val="21"/>
        </w:rPr>
      </w:pPr>
      <w:r>
        <w:rPr>
          <w:rFonts w:ascii="宋体" w:hAnsi="宋体"/>
          <w:color w:val="000000"/>
          <w:szCs w:val="21"/>
        </w:rPr>
        <w:t>微信公众号（</w:t>
      </w:r>
      <w:r>
        <w:rPr>
          <w:rFonts w:ascii="宋体" w:hAnsi="宋体" w:hint="eastAsia"/>
          <w:color w:val="000000"/>
          <w:szCs w:val="21"/>
        </w:rPr>
        <w:t>中铁北京局采购租赁信息平台）</w:t>
      </w:r>
    </w:p>
    <w:p w:rsidR="00B14EBC" w:rsidRDefault="00B14EBC" w:rsidP="00B14EBC">
      <w:pPr>
        <w:overflowPunct w:val="0"/>
        <w:adjustRightInd w:val="0"/>
        <w:snapToGrid w:val="0"/>
        <w:ind w:firstLine="560"/>
        <w:jc w:val="center"/>
        <w:textAlignment w:val="baseline"/>
        <w:rPr>
          <w:rFonts w:ascii="宋体" w:hAnsi="宋体"/>
          <w:color w:val="000000"/>
          <w:szCs w:val="21"/>
        </w:rPr>
      </w:pPr>
      <w:r>
        <w:rPr>
          <w:rFonts w:ascii="宋体" w:hAnsi="宋体"/>
          <w:noProof/>
          <w:color w:val="000000"/>
          <w:szCs w:val="21"/>
        </w:rPr>
        <w:drawing>
          <wp:inline distT="0" distB="0" distL="0" distR="0" wp14:anchorId="60B2791F" wp14:editId="39DD7EAB">
            <wp:extent cx="1181100" cy="1181100"/>
            <wp:effectExtent l="0" t="0" r="0" b="0"/>
            <wp:docPr id="3" name="图片 3"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铁北京局采购租赁信息平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rsidR="00B14EBC" w:rsidRDefault="00B14EBC" w:rsidP="00B14EBC">
      <w:pPr>
        <w:widowControl/>
        <w:shd w:val="clear" w:color="auto" w:fill="FFFFFF"/>
        <w:spacing w:line="400" w:lineRule="exact"/>
        <w:ind w:firstLine="560"/>
        <w:jc w:val="left"/>
        <w:rPr>
          <w:rFonts w:ascii="宋体" w:hAnsi="宋体"/>
          <w:color w:val="000000" w:themeColor="text1"/>
          <w:szCs w:val="21"/>
        </w:rPr>
      </w:pPr>
    </w:p>
    <w:p w:rsidR="00B14EBC" w:rsidRDefault="00B14EBC" w:rsidP="00B14EBC">
      <w:pPr>
        <w:pStyle w:val="2"/>
        <w:spacing w:line="400" w:lineRule="exact"/>
        <w:rPr>
          <w:rFonts w:ascii="宋体" w:hAnsi="宋体"/>
          <w:sz w:val="28"/>
          <w:szCs w:val="28"/>
        </w:rPr>
      </w:pPr>
      <w:bookmarkStart w:id="59" w:name="_Toc438129179"/>
      <w:bookmarkStart w:id="60" w:name="_Toc497125231"/>
      <w:bookmarkStart w:id="61" w:name="_Toc497742036"/>
      <w:bookmarkStart w:id="62" w:name="_Toc13268"/>
      <w:r>
        <w:rPr>
          <w:rFonts w:ascii="宋体" w:hAnsi="宋体" w:hint="eastAsia"/>
          <w:sz w:val="28"/>
          <w:szCs w:val="28"/>
        </w:rPr>
        <w:t xml:space="preserve">9. </w:t>
      </w:r>
      <w:r>
        <w:rPr>
          <w:rFonts w:ascii="宋体" w:hAnsi="宋体"/>
          <w:sz w:val="28"/>
          <w:szCs w:val="28"/>
        </w:rPr>
        <w:t>联系方式</w:t>
      </w:r>
      <w:bookmarkEnd w:id="59"/>
      <w:bookmarkEnd w:id="60"/>
      <w:bookmarkEnd w:id="61"/>
      <w:bookmarkEnd w:id="62"/>
    </w:p>
    <w:bookmarkEnd w:id="0"/>
    <w:p w:rsidR="00B14EBC" w:rsidRDefault="00B14EBC" w:rsidP="00B14EBC">
      <w:pPr>
        <w:spacing w:line="400" w:lineRule="exact"/>
        <w:ind w:firstLine="560"/>
        <w:rPr>
          <w:rFonts w:ascii="宋体" w:hAnsi="宋体" w:cs="宋体"/>
          <w:szCs w:val="21"/>
        </w:rPr>
      </w:pPr>
      <w:r>
        <w:rPr>
          <w:rFonts w:ascii="宋体" w:hAnsi="宋体" w:cs="宋体" w:hint="eastAsia"/>
          <w:szCs w:val="21"/>
        </w:rPr>
        <w:t>招标单位：</w:t>
      </w:r>
      <w:r>
        <w:rPr>
          <w:rFonts w:ascii="宋体" w:hAnsi="宋体" w:hint="eastAsia"/>
          <w:szCs w:val="21"/>
        </w:rPr>
        <w:t>中铁北京局商合杭铁路站房一标项目经理部</w:t>
      </w:r>
    </w:p>
    <w:p w:rsidR="00B14EBC" w:rsidRDefault="00B14EBC" w:rsidP="00B14EBC">
      <w:pPr>
        <w:spacing w:line="400" w:lineRule="exact"/>
        <w:ind w:firstLine="560"/>
        <w:rPr>
          <w:rFonts w:ascii="宋体" w:hAnsi="宋体" w:cs="宋体"/>
          <w:szCs w:val="21"/>
        </w:rPr>
      </w:pPr>
      <w:r>
        <w:rPr>
          <w:rFonts w:ascii="宋体" w:hAnsi="宋体" w:cs="宋体" w:hint="eastAsia"/>
          <w:szCs w:val="21"/>
        </w:rPr>
        <w:t>联系人及电话：刘洋：</w:t>
      </w:r>
      <w:r>
        <w:rPr>
          <w:rFonts w:ascii="宋体" w:hAnsi="宋体" w:cs="宋体" w:hint="eastAsia"/>
          <w:szCs w:val="21"/>
        </w:rPr>
        <w:t xml:space="preserve">18511703937      </w:t>
      </w:r>
    </w:p>
    <w:p w:rsidR="00B14EBC" w:rsidRDefault="00B14EBC" w:rsidP="00B14EBC">
      <w:pPr>
        <w:spacing w:line="400" w:lineRule="exact"/>
        <w:ind w:firstLine="560"/>
        <w:rPr>
          <w:rFonts w:ascii="宋体" w:hAnsi="宋体" w:cs="宋体"/>
          <w:szCs w:val="21"/>
        </w:rPr>
      </w:pPr>
      <w:r>
        <w:rPr>
          <w:rFonts w:ascii="宋体" w:hAnsi="宋体" w:cs="宋体" w:hint="eastAsia"/>
          <w:szCs w:val="21"/>
        </w:rPr>
        <w:t>技术咨询：刘长在：</w:t>
      </w:r>
      <w:r>
        <w:rPr>
          <w:rFonts w:ascii="宋体" w:hAnsi="宋体" w:cs="宋体" w:hint="eastAsia"/>
          <w:szCs w:val="21"/>
        </w:rPr>
        <w:t xml:space="preserve">18518707618   </w:t>
      </w:r>
      <w:r>
        <w:rPr>
          <w:rFonts w:ascii="宋体" w:hAnsi="宋体" w:cs="宋体" w:hint="eastAsia"/>
          <w:szCs w:val="21"/>
        </w:rPr>
        <w:t>多子凡：</w:t>
      </w:r>
      <w:r>
        <w:rPr>
          <w:rFonts w:ascii="宋体" w:hAnsi="宋体" w:cs="宋体" w:hint="eastAsia"/>
          <w:szCs w:val="21"/>
        </w:rPr>
        <w:t>18631807857</w:t>
      </w:r>
    </w:p>
    <w:p w:rsidR="00B14EBC" w:rsidRDefault="00B14EBC" w:rsidP="00B14EBC">
      <w:pPr>
        <w:spacing w:line="400" w:lineRule="exact"/>
        <w:ind w:firstLine="560"/>
        <w:rPr>
          <w:rFonts w:ascii="宋体" w:hAnsi="宋体" w:cs="宋体"/>
          <w:color w:val="000000"/>
          <w:kern w:val="0"/>
          <w:szCs w:val="21"/>
        </w:rPr>
      </w:pPr>
      <w:r>
        <w:rPr>
          <w:rFonts w:ascii="宋体" w:hAnsi="宋体" w:cs="宋体" w:hint="eastAsia"/>
          <w:color w:val="000000"/>
          <w:szCs w:val="21"/>
        </w:rPr>
        <w:t>招标组织单位：中铁北京工程局集团北京有限公司</w:t>
      </w:r>
    </w:p>
    <w:p w:rsidR="00B14EBC" w:rsidRDefault="00B14EBC" w:rsidP="00B14EBC">
      <w:pPr>
        <w:topLinePunct/>
        <w:spacing w:line="400" w:lineRule="exact"/>
        <w:ind w:firstLine="560"/>
        <w:rPr>
          <w:rFonts w:ascii="宋体" w:hAnsi="宋体" w:cs="宋体"/>
          <w:color w:val="000000"/>
          <w:szCs w:val="21"/>
        </w:rPr>
      </w:pPr>
      <w:r>
        <w:rPr>
          <w:rFonts w:ascii="宋体" w:hAnsi="宋体" w:cs="宋体" w:hint="eastAsia"/>
          <w:color w:val="000000"/>
          <w:szCs w:val="21"/>
        </w:rPr>
        <w:t>购买标书联系人及电话：</w:t>
      </w:r>
      <w:r>
        <w:rPr>
          <w:rFonts w:ascii="宋体" w:hAnsi="宋体" w:cs="仿宋_GB2312" w:hint="eastAsia"/>
          <w:color w:val="000000"/>
          <w:szCs w:val="21"/>
        </w:rPr>
        <w:t>魏虹宇：</w:t>
      </w:r>
      <w:r>
        <w:rPr>
          <w:rFonts w:ascii="宋体" w:hAnsi="宋体" w:cs="仿宋_GB2312" w:hint="eastAsia"/>
          <w:color w:val="000000"/>
          <w:szCs w:val="21"/>
        </w:rPr>
        <w:t>010-51169603</w:t>
      </w:r>
    </w:p>
    <w:p w:rsidR="00B14EBC" w:rsidRDefault="00B14EBC" w:rsidP="00B14EBC">
      <w:pPr>
        <w:snapToGrid w:val="0"/>
        <w:spacing w:line="400" w:lineRule="exact"/>
        <w:ind w:firstLine="560"/>
        <w:rPr>
          <w:rFonts w:ascii="宋体" w:hAnsi="宋体" w:cs="宋体"/>
          <w:color w:val="000000"/>
          <w:szCs w:val="21"/>
        </w:rPr>
      </w:pPr>
      <w:r>
        <w:rPr>
          <w:rFonts w:ascii="宋体" w:hAnsi="宋体" w:cs="宋体" w:hint="eastAsia"/>
          <w:color w:val="000000"/>
          <w:szCs w:val="21"/>
        </w:rPr>
        <w:t>电子邮件：</w:t>
      </w:r>
      <w:hyperlink r:id="rId13" w:history="1">
        <w:r>
          <w:rPr>
            <w:rStyle w:val="ac"/>
            <w:rFonts w:ascii="宋体" w:hAnsi="宋体" w:cs="仿宋_GB2312" w:hint="eastAsia"/>
            <w:szCs w:val="21"/>
          </w:rPr>
          <w:t>200860061@qq.com</w:t>
        </w:r>
      </w:hyperlink>
      <w:r>
        <w:rPr>
          <w:rFonts w:ascii="宋体" w:hAnsi="宋体" w:cs="仿宋_GB2312" w:hint="eastAsia"/>
          <w:color w:val="000000"/>
          <w:szCs w:val="21"/>
        </w:rPr>
        <w:t xml:space="preserve">   674814106@qq.com</w:t>
      </w:r>
    </w:p>
    <w:p w:rsidR="00B14EBC" w:rsidRDefault="00B14EBC" w:rsidP="00B14EBC">
      <w:pPr>
        <w:topLinePunct/>
        <w:spacing w:line="400" w:lineRule="exact"/>
        <w:ind w:firstLineChars="100" w:firstLine="280"/>
        <w:rPr>
          <w:rFonts w:ascii="宋体" w:hAnsi="宋体" w:cs="仿宋_GB2312"/>
          <w:color w:val="000000"/>
          <w:szCs w:val="21"/>
        </w:rPr>
      </w:pPr>
    </w:p>
    <w:p w:rsidR="00B14EBC" w:rsidRDefault="00B14EBC" w:rsidP="00B14EBC">
      <w:pPr>
        <w:topLinePunct/>
        <w:spacing w:line="400" w:lineRule="exact"/>
        <w:ind w:firstLineChars="100" w:firstLine="280"/>
        <w:rPr>
          <w:rFonts w:ascii="宋体" w:hAnsi="宋体" w:cs="仿宋_GB2312"/>
          <w:color w:val="000000"/>
          <w:szCs w:val="21"/>
        </w:rPr>
      </w:pPr>
    </w:p>
    <w:p w:rsidR="00B14EBC" w:rsidRDefault="00B14EBC" w:rsidP="00B14EBC">
      <w:pPr>
        <w:topLinePunct/>
        <w:spacing w:line="400" w:lineRule="exact"/>
        <w:ind w:firstLineChars="100" w:firstLine="280"/>
        <w:jc w:val="right"/>
        <w:rPr>
          <w:rFonts w:ascii="宋体" w:hAnsi="宋体" w:cs="宋体"/>
          <w:color w:val="000000"/>
          <w:kern w:val="0"/>
          <w:szCs w:val="21"/>
        </w:rPr>
      </w:pPr>
      <w:r>
        <w:rPr>
          <w:rFonts w:ascii="宋体" w:hAnsi="宋体" w:cs="宋体" w:hint="eastAsia"/>
          <w:color w:val="000000"/>
          <w:szCs w:val="21"/>
        </w:rPr>
        <w:t>中铁北京工程局集团北京有限公司</w:t>
      </w:r>
    </w:p>
    <w:p w:rsidR="003454FA" w:rsidRDefault="00B14EBC" w:rsidP="00B14EBC">
      <w:pPr>
        <w:topLinePunct/>
        <w:spacing w:line="400" w:lineRule="exact"/>
        <w:ind w:right="630" w:firstLineChars="100" w:firstLine="280"/>
        <w:jc w:val="right"/>
        <w:rPr>
          <w:rFonts w:ascii="宋体" w:hAnsi="宋体" w:cs="仿宋_GB2312"/>
          <w:kern w:val="0"/>
          <w:szCs w:val="21"/>
        </w:rPr>
      </w:pPr>
      <w:r>
        <w:rPr>
          <w:rFonts w:ascii="宋体" w:hAnsi="宋体" w:cs="仿宋_GB2312" w:hint="eastAsia"/>
          <w:kern w:val="0"/>
          <w:szCs w:val="21"/>
        </w:rPr>
        <w:t>201</w:t>
      </w:r>
      <w:r>
        <w:rPr>
          <w:rFonts w:ascii="宋体" w:hAnsi="宋体" w:cs="仿宋_GB2312"/>
          <w:kern w:val="0"/>
          <w:szCs w:val="21"/>
        </w:rPr>
        <w:t>9</w:t>
      </w:r>
      <w:r>
        <w:rPr>
          <w:rFonts w:ascii="宋体" w:hAnsi="宋体" w:cs="仿宋_GB2312" w:hint="eastAsia"/>
          <w:kern w:val="0"/>
          <w:szCs w:val="21"/>
        </w:rPr>
        <w:t>年</w:t>
      </w:r>
      <w:r>
        <w:rPr>
          <w:rFonts w:ascii="宋体" w:hAnsi="宋体" w:cs="仿宋_GB2312"/>
          <w:kern w:val="0"/>
          <w:szCs w:val="21"/>
        </w:rPr>
        <w:t>06</w:t>
      </w:r>
      <w:r>
        <w:rPr>
          <w:rFonts w:ascii="宋体" w:hAnsi="宋体" w:cs="仿宋_GB2312" w:hint="eastAsia"/>
          <w:kern w:val="0"/>
          <w:szCs w:val="21"/>
        </w:rPr>
        <w:t>月</w:t>
      </w:r>
      <w:r>
        <w:rPr>
          <w:rFonts w:ascii="宋体" w:hAnsi="宋体" w:cs="仿宋_GB2312"/>
          <w:kern w:val="0"/>
          <w:szCs w:val="21"/>
        </w:rPr>
        <w:t>14</w:t>
      </w:r>
      <w:r>
        <w:rPr>
          <w:rFonts w:ascii="宋体" w:hAnsi="宋体" w:cs="仿宋_GB2312" w:hint="eastAsia"/>
          <w:kern w:val="0"/>
          <w:szCs w:val="21"/>
        </w:rPr>
        <w:t>日</w:t>
      </w:r>
      <w:bookmarkEnd w:id="1"/>
      <w:r w:rsidR="003E00AE" w:rsidRPr="00B226B9">
        <w:rPr>
          <w:rFonts w:ascii="宋体" w:hAnsi="宋体" w:cs="仿宋_GB2312" w:hint="eastAsia"/>
          <w:kern w:val="0"/>
          <w:szCs w:val="21"/>
        </w:rPr>
        <w:t xml:space="preserve"> </w:t>
      </w:r>
      <w:r w:rsidR="003454FA">
        <w:rPr>
          <w:rFonts w:ascii="宋体" w:hAnsi="宋体" w:cs="仿宋_GB2312" w:hint="eastAsia"/>
          <w:kern w:val="0"/>
          <w:szCs w:val="21"/>
        </w:rPr>
        <w:t xml:space="preserve"> </w:t>
      </w:r>
    </w:p>
    <w:p w:rsidR="003454FA" w:rsidRDefault="003454FA" w:rsidP="003454FA">
      <w:pPr>
        <w:widowControl/>
        <w:ind w:firstLineChars="71" w:firstLine="199"/>
        <w:jc w:val="left"/>
        <w:rPr>
          <w:rFonts w:ascii="宋体" w:hAnsi="宋体" w:cs="仿宋_GB2312"/>
          <w:kern w:val="0"/>
          <w:szCs w:val="21"/>
        </w:rPr>
        <w:sectPr w:rsidR="003454F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720"/>
          <w:docGrid w:type="linesAndChars" w:linePitch="312"/>
        </w:sectPr>
      </w:pPr>
    </w:p>
    <w:p w:rsidR="00737656" w:rsidRPr="002F6C5B" w:rsidRDefault="00737656" w:rsidP="00737656">
      <w:pPr>
        <w:spacing w:line="360" w:lineRule="exact"/>
        <w:ind w:right="1120" w:firstLineChars="0" w:firstLine="0"/>
        <w:rPr>
          <w:rFonts w:ascii="宋体" w:eastAsia="宋体" w:hAnsi="宋体"/>
          <w:szCs w:val="28"/>
        </w:rPr>
      </w:pPr>
    </w:p>
    <w:p w:rsidR="004C09A4" w:rsidRDefault="004C09A4" w:rsidP="004C09A4">
      <w:pPr>
        <w:pStyle w:val="2"/>
        <w:snapToGrid w:val="0"/>
        <w:spacing w:before="0" w:after="0" w:line="360" w:lineRule="auto"/>
        <w:ind w:firstLine="640"/>
        <w:jc w:val="center"/>
        <w:rPr>
          <w:rFonts w:ascii="宋体" w:eastAsia="宋体" w:hAnsi="宋体"/>
          <w:b w:val="0"/>
        </w:rPr>
      </w:pPr>
      <w:r>
        <w:rPr>
          <w:rFonts w:ascii="宋体" w:eastAsia="宋体" w:hAnsi="宋体" w:hint="eastAsia"/>
          <w:b w:val="0"/>
        </w:rPr>
        <w:t>法定代表人授权书</w:t>
      </w:r>
    </w:p>
    <w:p w:rsidR="004C09A4" w:rsidRDefault="004C09A4" w:rsidP="004C09A4">
      <w:pPr>
        <w:pStyle w:val="a9"/>
        <w:snapToGrid w:val="0"/>
        <w:spacing w:line="360" w:lineRule="auto"/>
        <w:ind w:firstLine="560"/>
        <w:rPr>
          <w:rFonts w:eastAsia="宋体" w:hAnsi="宋体" w:cs="Times New Roman"/>
          <w:sz w:val="28"/>
          <w:szCs w:val="28"/>
        </w:rPr>
      </w:pPr>
    </w:p>
    <w:p w:rsidR="004C09A4" w:rsidRDefault="004C09A4" w:rsidP="004C09A4">
      <w:pPr>
        <w:spacing w:line="900" w:lineRule="exact"/>
        <w:ind w:firstLineChars="255" w:firstLine="714"/>
        <w:jc w:val="left"/>
        <w:rPr>
          <w:rFonts w:hAnsi="宋体"/>
          <w:szCs w:val="28"/>
        </w:rPr>
      </w:pPr>
      <w:r>
        <w:rPr>
          <w:rFonts w:hAnsi="宋体" w:hint="eastAsia"/>
          <w:szCs w:val="28"/>
        </w:rPr>
        <w:t>本授权书声明：注册于</w:t>
      </w:r>
      <w:r>
        <w:rPr>
          <w:rFonts w:hAnsi="宋体"/>
          <w:szCs w:val="28"/>
          <w:u w:val="single"/>
        </w:rPr>
        <w:t xml:space="preserve">    </w:t>
      </w:r>
      <w:r>
        <w:rPr>
          <w:rFonts w:hAnsi="宋体" w:hint="eastAsia"/>
          <w:szCs w:val="28"/>
        </w:rPr>
        <w:t>省</w:t>
      </w:r>
      <w:r>
        <w:rPr>
          <w:rFonts w:hAnsi="宋体"/>
          <w:szCs w:val="28"/>
          <w:u w:val="single"/>
        </w:rPr>
        <w:t xml:space="preserve">    </w:t>
      </w:r>
      <w:r>
        <w:rPr>
          <w:rFonts w:hAnsi="宋体" w:hint="eastAsia"/>
          <w:szCs w:val="28"/>
        </w:rPr>
        <w:t>市</w:t>
      </w:r>
      <w:r>
        <w:rPr>
          <w:rFonts w:hAnsi="宋体"/>
          <w:szCs w:val="28"/>
          <w:u w:val="single"/>
        </w:rPr>
        <w:t xml:space="preserve">    </w:t>
      </w:r>
      <w:r>
        <w:rPr>
          <w:rFonts w:hAnsi="宋体" w:hint="eastAsia"/>
          <w:szCs w:val="28"/>
        </w:rPr>
        <w:t>县工商管理局的</w:t>
      </w:r>
      <w:r>
        <w:rPr>
          <w:rFonts w:hAnsi="宋体" w:hint="eastAsia"/>
          <w:szCs w:val="28"/>
          <w:u w:val="single"/>
        </w:rPr>
        <w:t>（单位名称）</w:t>
      </w:r>
      <w:r>
        <w:rPr>
          <w:rFonts w:hAnsi="宋体" w:hint="eastAsia"/>
          <w:szCs w:val="28"/>
        </w:rPr>
        <w:t>在下面签字的</w:t>
      </w:r>
      <w:r>
        <w:rPr>
          <w:rFonts w:hAnsi="宋体" w:hint="eastAsia"/>
          <w:szCs w:val="28"/>
          <w:u w:val="single"/>
        </w:rPr>
        <w:t>（法定代表人姓名和职务）</w:t>
      </w:r>
      <w:r>
        <w:rPr>
          <w:rFonts w:hAnsi="宋体" w:hint="eastAsia"/>
          <w:szCs w:val="28"/>
        </w:rPr>
        <w:t>授权（</w:t>
      </w:r>
      <w:r>
        <w:rPr>
          <w:rFonts w:hAnsi="宋体" w:hint="eastAsia"/>
          <w:szCs w:val="28"/>
          <w:u w:val="single"/>
        </w:rPr>
        <w:t>部门名称）</w:t>
      </w:r>
      <w:r>
        <w:rPr>
          <w:rFonts w:hAnsi="宋体" w:hint="eastAsia"/>
          <w:szCs w:val="28"/>
        </w:rPr>
        <w:t>在下面签字的</w:t>
      </w:r>
      <w:r>
        <w:rPr>
          <w:rFonts w:hAnsi="宋体" w:hint="eastAsia"/>
          <w:szCs w:val="28"/>
          <w:u w:val="single"/>
        </w:rPr>
        <w:t>（职务、姓名、身份证号码）</w:t>
      </w:r>
      <w:r>
        <w:rPr>
          <w:rFonts w:hAnsi="宋体" w:hint="eastAsia"/>
          <w:szCs w:val="28"/>
        </w:rPr>
        <w:t>为本公司的合法代理人，就</w:t>
      </w:r>
      <w:r w:rsidRPr="00380819">
        <w:rPr>
          <w:rFonts w:hAnsi="宋体" w:hint="eastAsia"/>
          <w:szCs w:val="28"/>
        </w:rPr>
        <w:t>中铁北京工程局集团有限公司</w:t>
      </w:r>
      <w:r w:rsidR="00BF55CB" w:rsidRPr="00BF55CB">
        <w:rPr>
          <w:rFonts w:hAnsi="宋体" w:hint="eastAsia"/>
          <w:szCs w:val="28"/>
        </w:rPr>
        <w:t>商合杭铁路站房一标</w:t>
      </w:r>
      <w:r w:rsidR="00165719" w:rsidRPr="00165719">
        <w:rPr>
          <w:rFonts w:hAnsi="宋体" w:hint="eastAsia"/>
          <w:szCs w:val="28"/>
        </w:rPr>
        <w:t>项目</w:t>
      </w:r>
      <w:r w:rsidR="00B14EBC">
        <w:rPr>
          <w:rFonts w:hAnsi="宋体" w:hint="eastAsia"/>
          <w:szCs w:val="28"/>
        </w:rPr>
        <w:t>电缆</w:t>
      </w:r>
      <w:r>
        <w:rPr>
          <w:rFonts w:hAnsi="宋体" w:hint="eastAsia"/>
          <w:szCs w:val="28"/>
        </w:rPr>
        <w:t>采购</w:t>
      </w:r>
      <w:r w:rsidR="00165719" w:rsidRPr="00165719">
        <w:rPr>
          <w:rFonts w:hAnsi="宋体"/>
          <w:szCs w:val="28"/>
        </w:rPr>
        <w:t>ZTBJGCJ-BJGS-201</w:t>
      </w:r>
      <w:r w:rsidR="00BF55CB">
        <w:rPr>
          <w:rFonts w:hAnsi="宋体"/>
          <w:szCs w:val="28"/>
        </w:rPr>
        <w:t>9</w:t>
      </w:r>
      <w:r w:rsidR="00165719" w:rsidRPr="00165719">
        <w:rPr>
          <w:rFonts w:hAnsi="宋体"/>
          <w:szCs w:val="28"/>
        </w:rPr>
        <w:t>-</w:t>
      </w:r>
      <w:r w:rsidR="002F6C5B">
        <w:rPr>
          <w:rFonts w:hAnsi="宋体" w:hint="eastAsia"/>
          <w:szCs w:val="28"/>
        </w:rPr>
        <w:t>0</w:t>
      </w:r>
      <w:r w:rsidR="003F3174">
        <w:rPr>
          <w:rFonts w:hAnsi="宋体"/>
          <w:szCs w:val="28"/>
        </w:rPr>
        <w:t>1</w:t>
      </w:r>
      <w:r w:rsidR="00B14EBC">
        <w:rPr>
          <w:rFonts w:hAnsi="宋体"/>
          <w:szCs w:val="28"/>
        </w:rPr>
        <w:t>4</w:t>
      </w:r>
      <w:r>
        <w:rPr>
          <w:rFonts w:hAnsi="宋体" w:hint="eastAsia"/>
          <w:szCs w:val="28"/>
        </w:rPr>
        <w:t>号招标文件投标及合同的签订、履行直至完成，并以本公司名义处理一切与之有关的事务。本授权书经法定代表人签字并盖单位公章生效。</w:t>
      </w:r>
    </w:p>
    <w:p w:rsidR="004C09A4" w:rsidRDefault="004C09A4" w:rsidP="004C09A4">
      <w:pPr>
        <w:adjustRightInd w:val="0"/>
        <w:snapToGrid w:val="0"/>
        <w:spacing w:line="360" w:lineRule="auto"/>
        <w:ind w:firstLine="560"/>
        <w:jc w:val="left"/>
        <w:rPr>
          <w:rFonts w:ascii="宋体" w:eastAsia="宋体" w:hAnsi="宋体"/>
          <w:szCs w:val="28"/>
        </w:rPr>
      </w:pPr>
    </w:p>
    <w:p w:rsidR="004C09A4" w:rsidRDefault="004C09A4" w:rsidP="004C09A4">
      <w:pPr>
        <w:topLinePunct/>
        <w:spacing w:line="400" w:lineRule="exact"/>
        <w:ind w:firstLine="560"/>
        <w:rPr>
          <w:szCs w:val="21"/>
        </w:rPr>
      </w:pPr>
      <w:r>
        <w:rPr>
          <w:szCs w:val="21"/>
        </w:rPr>
        <w:t xml:space="preserve">                  </w:t>
      </w:r>
    </w:p>
    <w:p w:rsidR="004C09A4" w:rsidRDefault="004C09A4" w:rsidP="004C09A4">
      <w:pPr>
        <w:topLinePunct/>
        <w:spacing w:line="400" w:lineRule="exact"/>
        <w:ind w:firstLine="560"/>
        <w:rPr>
          <w:szCs w:val="21"/>
        </w:rPr>
      </w:pPr>
      <w:r>
        <w:rPr>
          <w:szCs w:val="21"/>
        </w:rPr>
        <w:t xml:space="preserve">                             </w:t>
      </w:r>
      <w:r>
        <w:rPr>
          <w:rFonts w:hint="eastAsia"/>
          <w:szCs w:val="21"/>
        </w:rPr>
        <w:t>单位名称：</w:t>
      </w:r>
    </w:p>
    <w:p w:rsidR="004C09A4" w:rsidRDefault="004C09A4" w:rsidP="004C09A4">
      <w:pPr>
        <w:topLinePunct/>
        <w:spacing w:line="400" w:lineRule="exact"/>
        <w:ind w:firstLine="560"/>
        <w:rPr>
          <w:szCs w:val="21"/>
        </w:rPr>
      </w:pPr>
      <w:r>
        <w:rPr>
          <w:szCs w:val="21"/>
        </w:rPr>
        <w:t xml:space="preserve">                                 </w:t>
      </w:r>
      <w:r>
        <w:rPr>
          <w:rFonts w:hint="eastAsia"/>
          <w:szCs w:val="21"/>
        </w:rPr>
        <w:t>日期：</w:t>
      </w:r>
    </w:p>
    <w:p w:rsidR="004C09A4" w:rsidRPr="004C09A4" w:rsidRDefault="004C09A4" w:rsidP="004C09A4">
      <w:pPr>
        <w:ind w:firstLineChars="0" w:firstLine="0"/>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sectPr w:rsidR="00582555">
          <w:footerReference w:type="default" r:id="rId20"/>
          <w:pgSz w:w="11906" w:h="16838"/>
          <w:pgMar w:top="1440" w:right="1800" w:bottom="1440" w:left="1800" w:header="851" w:footer="992" w:gutter="0"/>
          <w:cols w:space="425"/>
          <w:docGrid w:type="linesAndChars" w:linePitch="312"/>
        </w:sectPr>
      </w:pPr>
    </w:p>
    <w:p w:rsidR="008B3475" w:rsidRDefault="008B3475" w:rsidP="008B3475">
      <w:pPr>
        <w:topLinePunct/>
        <w:spacing w:line="400" w:lineRule="atLeast"/>
        <w:ind w:firstLine="562"/>
        <w:jc w:val="left"/>
        <w:rPr>
          <w:rFonts w:ascii="宋体" w:hAnsi="宋体"/>
          <w:b/>
          <w:bCs/>
        </w:rPr>
      </w:pPr>
      <w:bookmarkStart w:id="63" w:name="_Toc462910335"/>
      <w:bookmarkStart w:id="64" w:name="_Toc462520393"/>
      <w:bookmarkStart w:id="65" w:name="_Toc22785"/>
      <w:bookmarkStart w:id="66" w:name="_Toc21343"/>
      <w:bookmarkStart w:id="67" w:name="_Toc19629"/>
      <w:bookmarkStart w:id="68" w:name="_Toc6893"/>
      <w:bookmarkStart w:id="69" w:name="_Toc10757"/>
      <w:bookmarkStart w:id="70" w:name="_Toc26284"/>
      <w:bookmarkStart w:id="71" w:name="_Toc21997"/>
      <w:bookmarkStart w:id="72" w:name="_Toc291262028"/>
      <w:bookmarkStart w:id="73" w:name="_Toc459909406"/>
      <w:bookmarkStart w:id="74" w:name="_Toc18911"/>
      <w:bookmarkStart w:id="75" w:name="_Toc23531"/>
      <w:bookmarkStart w:id="76" w:name="_Toc21141"/>
      <w:bookmarkStart w:id="77" w:name="_Toc299874004"/>
      <w:r>
        <w:rPr>
          <w:rFonts w:ascii="宋体" w:hAnsi="宋体"/>
          <w:b/>
          <w:bCs/>
        </w:rPr>
        <w:lastRenderedPageBreak/>
        <w:t>附表</w:t>
      </w:r>
      <w:bookmarkEnd w:id="63"/>
      <w:r>
        <w:rPr>
          <w:rFonts w:ascii="宋体" w:hAnsi="宋体" w:hint="eastAsia"/>
          <w:b/>
          <w:bCs/>
        </w:rPr>
        <w:t>一</w:t>
      </w:r>
    </w:p>
    <w:p w:rsidR="008B3475" w:rsidRDefault="008B3475" w:rsidP="008B3475">
      <w:pPr>
        <w:topLinePunct/>
        <w:spacing w:line="400" w:lineRule="atLeast"/>
        <w:ind w:firstLine="643"/>
        <w:jc w:val="left"/>
        <w:rPr>
          <w:rFonts w:ascii="宋体" w:hAnsi="宋体"/>
          <w:b/>
          <w:sz w:val="32"/>
          <w:szCs w:val="32"/>
        </w:rPr>
      </w:pPr>
      <w:r>
        <w:rPr>
          <w:rFonts w:ascii="宋体" w:hAnsi="宋体"/>
          <w:b/>
          <w:sz w:val="32"/>
          <w:szCs w:val="32"/>
        </w:rPr>
        <w:t>招标公告附表</w:t>
      </w:r>
    </w:p>
    <w:tbl>
      <w:tblPr>
        <w:tblW w:w="14471" w:type="dxa"/>
        <w:tblLayout w:type="fixed"/>
        <w:tblCellMar>
          <w:left w:w="0" w:type="dxa"/>
          <w:right w:w="0" w:type="dxa"/>
        </w:tblCellMar>
        <w:tblLook w:val="04A0" w:firstRow="1" w:lastRow="0" w:firstColumn="1" w:lastColumn="0" w:noHBand="0" w:noVBand="1"/>
      </w:tblPr>
      <w:tblGrid>
        <w:gridCol w:w="960"/>
        <w:gridCol w:w="1596"/>
        <w:gridCol w:w="2676"/>
        <w:gridCol w:w="960"/>
        <w:gridCol w:w="960"/>
        <w:gridCol w:w="1152"/>
        <w:gridCol w:w="2600"/>
        <w:gridCol w:w="1299"/>
        <w:gridCol w:w="1417"/>
        <w:gridCol w:w="851"/>
      </w:tblGrid>
      <w:tr w:rsidR="008B3475" w:rsidTr="008B3475">
        <w:trPr>
          <w:trHeight w:val="648"/>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Default="008B3475" w:rsidP="008B3475">
            <w:pPr>
              <w:widowControl/>
              <w:ind w:firstLineChars="0" w:firstLine="0"/>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材料名称</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规格型号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计量单位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工程数量</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投标人资格要求</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Pr>
                <w:rFonts w:ascii="宋体" w:hAnsi="宋体" w:cs="宋体" w:hint="eastAsia"/>
                <w:b/>
                <w:color w:val="000000"/>
                <w:kern w:val="0"/>
                <w:sz w:val="20"/>
                <w:szCs w:val="20"/>
                <w:lang w:bidi="ar"/>
              </w:rPr>
              <w:t>履约地点</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sidRPr="008B3475">
              <w:rPr>
                <w:rFonts w:ascii="宋体" w:hAnsi="宋体" w:cs="宋体" w:hint="eastAsia"/>
                <w:b/>
                <w:color w:val="000000"/>
                <w:kern w:val="0"/>
                <w:sz w:val="20"/>
                <w:szCs w:val="20"/>
                <w:lang w:bidi="ar"/>
              </w:rPr>
              <w:t>招标文件售价</w:t>
            </w:r>
            <w:r w:rsidRPr="008B3475">
              <w:rPr>
                <w:rFonts w:ascii="宋体" w:hAnsi="宋体" w:cs="宋体" w:hint="eastAsia"/>
                <w:b/>
                <w:color w:val="000000"/>
                <w:kern w:val="0"/>
                <w:sz w:val="20"/>
                <w:szCs w:val="20"/>
                <w:lang w:bidi="ar"/>
              </w:rPr>
              <w:t xml:space="preserve"> </w:t>
            </w:r>
            <w:r w:rsidRPr="008B3475">
              <w:rPr>
                <w:rFonts w:ascii="宋体" w:hAnsi="宋体" w:cs="宋体" w:hint="eastAsia"/>
                <w:b/>
                <w:color w:val="000000"/>
                <w:kern w:val="0"/>
                <w:sz w:val="20"/>
                <w:szCs w:val="20"/>
                <w:lang w:bidi="ar"/>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sidRPr="008B3475">
              <w:rPr>
                <w:rFonts w:ascii="宋体" w:hAnsi="宋体" w:cs="宋体" w:hint="eastAsia"/>
                <w:b/>
                <w:color w:val="000000"/>
                <w:kern w:val="0"/>
                <w:sz w:val="20"/>
                <w:szCs w:val="20"/>
                <w:lang w:bidi="ar"/>
              </w:rPr>
              <w:t>投标保证金（元）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b/>
                <w:color w:val="000000"/>
                <w:kern w:val="0"/>
                <w:sz w:val="20"/>
                <w:szCs w:val="20"/>
                <w:lang w:bidi="ar"/>
              </w:rPr>
            </w:pPr>
            <w:r w:rsidRPr="008B3475">
              <w:rPr>
                <w:rFonts w:ascii="宋体" w:hAnsi="宋体" w:cs="宋体" w:hint="eastAsia"/>
                <w:b/>
                <w:color w:val="000000"/>
                <w:kern w:val="0"/>
                <w:sz w:val="20"/>
                <w:szCs w:val="20"/>
                <w:lang w:bidi="ar"/>
              </w:rPr>
              <w:t>备注</w:t>
            </w: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BTLY-0.6/1KV-3X150+2X70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416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FC21A9">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亳州站、古城东站、芦庙站，交货地点根据采购计划要求分各站交货。</w:t>
            </w:r>
            <w:bookmarkStart w:id="78" w:name="_GoBack"/>
            <w:bookmarkEnd w:id="78"/>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500</w:t>
            </w:r>
            <w:r w:rsidRPr="008B3475">
              <w:rPr>
                <w:rFonts w:ascii="宋体" w:hAnsi="宋体" w:cs="宋体" w:hint="eastAsia"/>
                <w:color w:val="000000"/>
                <w:kern w:val="0"/>
                <w:sz w:val="16"/>
                <w:szCs w:val="16"/>
                <w:lang w:bidi="ar"/>
              </w:rPr>
              <w:t>元</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20000</w:t>
            </w:r>
            <w:r w:rsidRPr="008B3475">
              <w:rPr>
                <w:rFonts w:ascii="宋体" w:hAnsi="宋体" w:cs="宋体" w:hint="eastAsia"/>
                <w:color w:val="000000"/>
                <w:kern w:val="0"/>
                <w:sz w:val="16"/>
                <w:szCs w:val="16"/>
                <w:lang w:bidi="ar"/>
              </w:rPr>
              <w:t>元</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BTLY-0.6/1KV-3X185+2X95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416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BTLY-0.6/1KV-4X120+1X70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288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BTLY-0.6/1KV-4X35+1X16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838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BTLY-0.6/1KV-4X95+1X50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334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BTLY-0.6/1KV-5X16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1072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NG-A-3x120+2x70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624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NG-A-5x10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2974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NG-A-5x16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220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云母带矿物电缆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NG-A-5x6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120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WDZ-YJE-4X120+1X95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336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WDZ-YJE-2X4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230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WDZ-YJE-3X120+2X70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212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WDZ-YJE-3X150+2X70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98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WDZ-YJE-3X185+2X95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408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lastRenderedPageBreak/>
              <w:t>16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480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WDZ-YJE-3X25+2X16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4314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WDZ-YJE-3X35+1X16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267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43158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WDZ-YJE-3X50+2X25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63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10670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WDZ-YJE-3X70+2X35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612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WDZ-YJE-3X95+2X50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518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WDZ-YJE-4X120+1X70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WDZ-YJE-4X150+1x70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793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490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WDZ-YJE-4X240+X120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874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WDZ-YJE-4X35+1X16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1530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29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WDZ-YJE-4X50+1X25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683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97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WDZ-YJE-4X70+1X35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WDZ-YJE-4X95+1X50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330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65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2785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2991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lastRenderedPageBreak/>
              <w:t>36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2972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WDZ-YJE-5X6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268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39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192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27030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1388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WDZB-YJY23-3x150+2x70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744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240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WDZB-YJY23-3x185+2x95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1034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WDZB-YJY23-3x35+2x16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736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222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WDZB-YJY23-3x50+2x25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760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WDZB-YJY23-3x6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2624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49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WDZB-YJY23-4x185+1x95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988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WDZB-YJY23-4x2.5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294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WDZB-YJY23-4x25+1x16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892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WDZB-YJY23-4x35+1x16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2092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WDZB-YJY23-4x70+1x35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914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WDZB-YJY23-5x10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684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784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lastRenderedPageBreak/>
              <w:t>56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WDZB-YJY23-5x4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WDZB-YJY23-5x6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2022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WDZBN-YJY23-3x16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59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WDZBN-YJY23-3x35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WDZBN-YJY23-3x35+1x16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58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WDZBN-YJY23-4x16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56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WDZBN-YJY23-4x4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WDZBN-YJY23-5x4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226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WDZBN-YJY23-5x6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52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YJV- 0.6/1kv-5X4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WDZN-BYJE-3X10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177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WDZN-YJ(E)F-3X10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355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WDZN-YJ(E)F-5X16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270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69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WDZN-YJE-3X10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291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WDZN-YJE-3X25+2X16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35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WDZN-YJE-5X16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232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72</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YJV- 0.6/1kv-5X16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YJV-1-3X120+2X70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80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YJV-1-3X150+2X70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WDZB-KYJY23-4x1.5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560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lastRenderedPageBreak/>
              <w:t>76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WDZB-KYJY23-5x1.5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720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77</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WDZB-KYJY23-2x1.5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480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78</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YJV-50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150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79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绝缘护套铜芯软电缆</w:t>
            </w:r>
            <w:r w:rsidRPr="008B3475">
              <w:rPr>
                <w:rFonts w:ascii="宋体" w:hAnsi="宋体" w:cs="宋体"/>
                <w:color w:val="000000"/>
                <w:kern w:val="0"/>
                <w:sz w:val="16"/>
                <w:szCs w:val="16"/>
                <w:lang w:bidi="ar"/>
              </w:rPr>
              <w:t>2*25</w:t>
            </w:r>
            <w:r w:rsidRPr="008B3475">
              <w:rPr>
                <w:rFonts w:ascii="宋体" w:hAnsi="宋体" w:cs="宋体"/>
                <w:color w:val="000000"/>
                <w:kern w:val="0"/>
                <w:sz w:val="16"/>
                <w:szCs w:val="16"/>
                <w:lang w:bidi="ar"/>
              </w:rPr>
              <w:t>平方</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460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32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FC21A9" w:rsidRPr="008B3475" w:rsidTr="007F64B9">
        <w:trPr>
          <w:trHeight w:val="3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80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电力电缆</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白色橡胶多股护套线</w:t>
            </w:r>
            <w:r w:rsidRPr="008B3475">
              <w:rPr>
                <w:rFonts w:ascii="宋体" w:hAnsi="宋体" w:cs="宋体"/>
                <w:color w:val="000000"/>
                <w:kern w:val="0"/>
                <w:sz w:val="16"/>
                <w:szCs w:val="16"/>
                <w:lang w:bidi="ar"/>
              </w:rPr>
              <w:t>3*2.5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color w:val="000000"/>
                <w:kern w:val="0"/>
                <w:sz w:val="16"/>
                <w:szCs w:val="16"/>
                <w:lang w:bidi="ar"/>
              </w:rPr>
              <w:t>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1800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详见附表二</w:t>
            </w:r>
          </w:p>
        </w:tc>
        <w:tc>
          <w:tcPr>
            <w:tcW w:w="2600"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widowControl/>
              <w:ind w:firstLineChars="0" w:firstLine="0"/>
              <w:jc w:val="center"/>
              <w:textAlignment w:val="center"/>
              <w:rPr>
                <w:rFonts w:ascii="宋体" w:hAnsi="宋体" w:cs="宋体"/>
                <w:color w:val="000000"/>
                <w:kern w:val="0"/>
                <w:sz w:val="16"/>
                <w:szCs w:val="16"/>
                <w:lang w:bidi="ar"/>
              </w:rPr>
            </w:pP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C21A9" w:rsidRPr="008B3475" w:rsidRDefault="00FC21A9" w:rsidP="008B3475">
            <w:pPr>
              <w:ind w:firstLineChars="0" w:firstLine="0"/>
              <w:jc w:val="center"/>
              <w:rPr>
                <w:rFonts w:ascii="宋体" w:hAnsi="宋体" w:cs="宋体"/>
                <w:color w:val="000000"/>
                <w:kern w:val="0"/>
                <w:sz w:val="16"/>
                <w:szCs w:val="16"/>
                <w:lang w:bidi="ar"/>
              </w:rPr>
            </w:pPr>
          </w:p>
        </w:tc>
      </w:tr>
      <w:tr w:rsidR="008B3475" w:rsidRPr="008B3475" w:rsidTr="008B3475">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color w:val="000000"/>
                <w:kern w:val="0"/>
                <w:sz w:val="16"/>
                <w:szCs w:val="16"/>
                <w:lang w:bidi="ar"/>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合计</w:t>
            </w:r>
          </w:p>
        </w:tc>
        <w:tc>
          <w:tcPr>
            <w:tcW w:w="26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widowControl/>
              <w:ind w:firstLineChars="0" w:firstLine="0"/>
              <w:jc w:val="center"/>
              <w:textAlignment w:val="center"/>
              <w:rPr>
                <w:rFonts w:ascii="宋体" w:hAnsi="宋体" w:cs="宋体"/>
                <w:color w:val="000000"/>
                <w:kern w:val="0"/>
                <w:sz w:val="16"/>
                <w:szCs w:val="16"/>
                <w:lang w:bidi="ar"/>
              </w:rPr>
            </w:pPr>
            <w:r w:rsidRPr="008B3475">
              <w:rPr>
                <w:rFonts w:ascii="宋体" w:hAnsi="宋体" w:cs="宋体" w:hint="eastAsia"/>
                <w:color w:val="000000"/>
                <w:kern w:val="0"/>
                <w:sz w:val="16"/>
                <w:szCs w:val="16"/>
                <w:lang w:bidi="ar"/>
              </w:rPr>
              <w:t>132660</w:t>
            </w:r>
          </w:p>
        </w:tc>
        <w:tc>
          <w:tcPr>
            <w:tcW w:w="115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8B3475" w:rsidRPr="008B3475" w:rsidRDefault="008B3475" w:rsidP="008B3475">
            <w:pPr>
              <w:ind w:firstLineChars="0" w:firstLine="0"/>
              <w:jc w:val="center"/>
              <w:rPr>
                <w:rFonts w:ascii="宋体" w:hAnsi="宋体" w:cs="宋体"/>
                <w:color w:val="000000"/>
                <w:kern w:val="0"/>
                <w:sz w:val="16"/>
                <w:szCs w:val="16"/>
                <w:lang w:bidi="ar"/>
              </w:rPr>
            </w:pPr>
          </w:p>
        </w:tc>
      </w:tr>
    </w:tbl>
    <w:p w:rsidR="008B3475" w:rsidRDefault="008B3475" w:rsidP="008B3475">
      <w:pPr>
        <w:tabs>
          <w:tab w:val="left" w:pos="1609"/>
        </w:tabs>
        <w:ind w:firstLine="440"/>
        <w:jc w:val="left"/>
        <w:rPr>
          <w:rFonts w:ascii="宋体" w:hAnsi="宋体"/>
          <w:kern w:val="0"/>
          <w:sz w:val="22"/>
          <w:szCs w:val="22"/>
        </w:rPr>
      </w:pPr>
      <w:r>
        <w:rPr>
          <w:rFonts w:ascii="宋体" w:hAnsi="宋体"/>
          <w:kern w:val="0"/>
          <w:sz w:val="22"/>
          <w:szCs w:val="22"/>
        </w:rPr>
        <w:t>以上数据为项目初步计划，后期根据实际情况进行调整。</w:t>
      </w: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Cs w:val="21"/>
        </w:rPr>
      </w:pPr>
    </w:p>
    <w:p w:rsidR="008B3475" w:rsidRDefault="008B3475" w:rsidP="008B3475">
      <w:pPr>
        <w:spacing w:line="400" w:lineRule="exact"/>
        <w:ind w:firstLine="560"/>
        <w:jc w:val="left"/>
        <w:rPr>
          <w:rFonts w:ascii="宋体" w:hAnsi="宋体"/>
          <w:sz w:val="36"/>
          <w:szCs w:val="36"/>
        </w:rPr>
      </w:pPr>
      <w:r>
        <w:rPr>
          <w:rFonts w:ascii="宋体" w:hAnsi="宋体" w:hint="eastAsia"/>
          <w:szCs w:val="21"/>
        </w:rPr>
        <w:lastRenderedPageBreak/>
        <w:t>附表二</w:t>
      </w:r>
      <w:r>
        <w:rPr>
          <w:rFonts w:ascii="宋体" w:hAnsi="宋体" w:hint="eastAsia"/>
          <w:szCs w:val="21"/>
        </w:rPr>
        <w:t xml:space="preserve"> </w:t>
      </w:r>
    </w:p>
    <w:p w:rsidR="008B3475" w:rsidRDefault="008B3475" w:rsidP="008B3475">
      <w:pPr>
        <w:spacing w:line="400" w:lineRule="exact"/>
        <w:ind w:firstLine="723"/>
        <w:jc w:val="center"/>
        <w:rPr>
          <w:rFonts w:ascii="宋体" w:hAnsi="宋体" w:cs="宋体"/>
          <w:b/>
          <w:sz w:val="36"/>
          <w:szCs w:val="36"/>
        </w:rPr>
      </w:pPr>
      <w:r>
        <w:rPr>
          <w:rFonts w:ascii="宋体" w:hAnsi="宋体" w:cs="宋体" w:hint="eastAsia"/>
          <w:b/>
          <w:kern w:val="44"/>
          <w:sz w:val="36"/>
          <w:szCs w:val="36"/>
        </w:rPr>
        <w:t>投标人资质要求</w:t>
      </w:r>
    </w:p>
    <w:tbl>
      <w:tblPr>
        <w:tblpPr w:leftFromText="180" w:rightFromText="180" w:vertAnchor="text" w:horzAnchor="margin" w:tblpXSpec="center" w:tblpY="235"/>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9787"/>
        <w:gridCol w:w="1387"/>
      </w:tblGrid>
      <w:tr w:rsidR="008B3475" w:rsidTr="00E25FB6">
        <w:trPr>
          <w:trHeight w:val="1213"/>
          <w:tblHeader/>
        </w:trPr>
        <w:tc>
          <w:tcPr>
            <w:tcW w:w="1415" w:type="dxa"/>
            <w:vAlign w:val="center"/>
          </w:tcPr>
          <w:p w:rsidR="008B3475" w:rsidRDefault="008B3475" w:rsidP="008B3475">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包件号</w:t>
            </w:r>
          </w:p>
        </w:tc>
        <w:tc>
          <w:tcPr>
            <w:tcW w:w="9787" w:type="dxa"/>
            <w:vAlign w:val="center"/>
          </w:tcPr>
          <w:p w:rsidR="008B3475" w:rsidRDefault="008B3475" w:rsidP="008B3475">
            <w:pPr>
              <w:widowControl/>
              <w:ind w:firstLineChars="0" w:firstLine="0"/>
              <w:jc w:val="center"/>
              <w:rPr>
                <w:rFonts w:ascii="宋体" w:hAnsi="宋体"/>
                <w:b/>
                <w:bCs/>
                <w:kern w:val="0"/>
                <w:sz w:val="24"/>
                <w:szCs w:val="21"/>
              </w:rPr>
            </w:pPr>
            <w:r>
              <w:rPr>
                <w:rFonts w:ascii="宋体" w:hAnsi="宋体" w:hint="eastAsia"/>
                <w:b/>
                <w:bCs/>
                <w:kern w:val="0"/>
                <w:sz w:val="24"/>
                <w:szCs w:val="21"/>
              </w:rPr>
              <w:t>投标人资格条件</w:t>
            </w:r>
          </w:p>
        </w:tc>
        <w:tc>
          <w:tcPr>
            <w:tcW w:w="1387" w:type="dxa"/>
            <w:vAlign w:val="center"/>
          </w:tcPr>
          <w:p w:rsidR="008B3475" w:rsidRDefault="008B3475" w:rsidP="008B3475">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交货地点</w:t>
            </w:r>
          </w:p>
        </w:tc>
      </w:tr>
      <w:tr w:rsidR="008B3475" w:rsidTr="00E25FB6">
        <w:trPr>
          <w:trHeight w:val="5277"/>
        </w:trPr>
        <w:tc>
          <w:tcPr>
            <w:tcW w:w="1415" w:type="dxa"/>
            <w:vAlign w:val="center"/>
          </w:tcPr>
          <w:p w:rsidR="008B3475" w:rsidRDefault="008B3475" w:rsidP="00E25FB6">
            <w:pPr>
              <w:ind w:firstLine="360"/>
              <w:jc w:val="center"/>
              <w:rPr>
                <w:rFonts w:ascii="宋体" w:hAnsi="宋体"/>
                <w:color w:val="000000"/>
                <w:sz w:val="24"/>
                <w:szCs w:val="28"/>
              </w:rPr>
            </w:pPr>
            <w:r>
              <w:rPr>
                <w:rFonts w:ascii="宋体" w:hAnsi="宋体" w:hint="eastAsia"/>
                <w:sz w:val="18"/>
                <w:szCs w:val="18"/>
              </w:rPr>
              <w:t>/</w:t>
            </w:r>
          </w:p>
        </w:tc>
        <w:tc>
          <w:tcPr>
            <w:tcW w:w="9787" w:type="dxa"/>
            <w:vAlign w:val="center"/>
          </w:tcPr>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1</w:t>
            </w:r>
            <w:r>
              <w:rPr>
                <w:rFonts w:ascii="宋体" w:hAnsi="宋体" w:hint="eastAsia"/>
                <w:color w:val="000000"/>
                <w:sz w:val="24"/>
                <w:szCs w:val="28"/>
              </w:rPr>
              <w:t>、营业范围要求：在中华人民共和国境内依法注册、具有法人资格、能独立承担民事责任、具有投标物资生产供应经验的生产商或代理商；</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2</w:t>
            </w:r>
            <w:r>
              <w:rPr>
                <w:rFonts w:ascii="宋体" w:hAnsi="宋体" w:hint="eastAsia"/>
                <w:color w:val="000000"/>
                <w:sz w:val="24"/>
                <w:szCs w:val="28"/>
              </w:rPr>
              <w:t>、财务能力要求：注册资金不低于</w:t>
            </w:r>
            <w:r>
              <w:rPr>
                <w:rFonts w:ascii="宋体" w:hAnsi="宋体" w:hint="eastAsia"/>
                <w:color w:val="000000"/>
                <w:sz w:val="24"/>
                <w:szCs w:val="28"/>
              </w:rPr>
              <w:t>1000</w:t>
            </w:r>
            <w:r>
              <w:rPr>
                <w:rFonts w:ascii="宋体" w:hAnsi="宋体" w:hint="eastAsia"/>
                <w:color w:val="000000"/>
                <w:sz w:val="24"/>
                <w:szCs w:val="28"/>
              </w:rPr>
              <w:t>万元，具有良好的社会信誉和财务状况；</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3</w:t>
            </w:r>
            <w:r>
              <w:rPr>
                <w:rFonts w:ascii="宋体" w:hAnsi="宋体" w:hint="eastAsia"/>
                <w:color w:val="000000"/>
                <w:sz w:val="24"/>
                <w:szCs w:val="28"/>
              </w:rPr>
              <w:t>、生产能力要求：生产商必须具备生产符合项目要求的电缆；</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4</w:t>
            </w:r>
            <w:r>
              <w:rPr>
                <w:rFonts w:ascii="宋体" w:hAnsi="宋体" w:hint="eastAsia"/>
                <w:color w:val="000000"/>
                <w:sz w:val="24"/>
                <w:szCs w:val="28"/>
              </w:rPr>
              <w:t>、质量保证能力要求：投标产品必须满足国家标准；</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5</w:t>
            </w:r>
            <w:r>
              <w:rPr>
                <w:rFonts w:ascii="宋体" w:hAnsi="宋体" w:hint="eastAsia"/>
                <w:color w:val="000000"/>
                <w:sz w:val="24"/>
                <w:szCs w:val="28"/>
              </w:rPr>
              <w:t>、供货业绩：供应商需提供近二年供货业绩；有中铁北京工程局集团有限公司业绩的，同等条件下优先选用；</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6</w:t>
            </w:r>
            <w:r>
              <w:rPr>
                <w:rFonts w:ascii="宋体" w:hAnsi="宋体" w:hint="eastAsia"/>
                <w:color w:val="000000"/>
                <w:sz w:val="24"/>
                <w:szCs w:val="28"/>
              </w:rPr>
              <w:t>、履约信用要求：履约信用良好，近年经营活动中无重大安全、质量事故、合同争议纠纷引起的诉讼、仲裁、违法行为记录及有关行政处罚等相关情况；</w:t>
            </w:r>
          </w:p>
          <w:p w:rsidR="008B3475" w:rsidRDefault="008B3475" w:rsidP="00E25FB6">
            <w:pPr>
              <w:spacing w:line="390" w:lineRule="exact"/>
              <w:ind w:firstLine="480"/>
              <w:rPr>
                <w:rFonts w:ascii="宋体" w:hAnsi="宋体"/>
                <w:color w:val="000000"/>
                <w:sz w:val="24"/>
                <w:szCs w:val="28"/>
              </w:rPr>
            </w:pPr>
            <w:r>
              <w:rPr>
                <w:rFonts w:ascii="宋体" w:hAnsi="宋体" w:hint="eastAsia"/>
                <w:color w:val="000000"/>
                <w:sz w:val="24"/>
                <w:szCs w:val="28"/>
              </w:rPr>
              <w:t>7</w:t>
            </w:r>
            <w:r>
              <w:rPr>
                <w:rFonts w:ascii="宋体" w:hAnsi="宋体" w:hint="eastAsia"/>
                <w:color w:val="000000"/>
                <w:sz w:val="24"/>
                <w:szCs w:val="28"/>
              </w:rPr>
              <w:t>、其他要求：</w:t>
            </w:r>
            <w:r>
              <w:rPr>
                <w:rFonts w:ascii="宋体" w:hAnsi="宋体" w:hint="eastAsia"/>
                <w:b/>
                <w:bCs/>
                <w:color w:val="000000"/>
                <w:sz w:val="24"/>
                <w:szCs w:val="28"/>
              </w:rPr>
              <w:t>投标单位必须为中国中铁股份有限公司下发的《关于发布中国中铁电线电缆供应商准入名录的通知》和《关于发布中国中铁电线电缆供应商准入补充名录的通知》内的供应商。</w:t>
            </w:r>
          </w:p>
        </w:tc>
        <w:tc>
          <w:tcPr>
            <w:tcW w:w="1387" w:type="dxa"/>
            <w:vAlign w:val="center"/>
          </w:tcPr>
          <w:p w:rsidR="008B3475" w:rsidRDefault="008B3475" w:rsidP="008B3475">
            <w:pPr>
              <w:widowControl/>
              <w:ind w:firstLineChars="0" w:firstLine="0"/>
              <w:rPr>
                <w:rFonts w:ascii="宋体" w:hAnsi="宋体" w:cs="宋体"/>
                <w:sz w:val="22"/>
              </w:rPr>
            </w:pPr>
            <w:r>
              <w:rPr>
                <w:rFonts w:ascii="宋体" w:hAnsi="宋体" w:cs="宋体" w:hint="eastAsia"/>
                <w:sz w:val="22"/>
              </w:rPr>
              <w:t>中铁北京局商合杭铁路站房一标施工现场或甲方指定位置</w:t>
            </w:r>
          </w:p>
        </w:tc>
      </w:tr>
    </w:tbl>
    <w:p w:rsidR="00BF55CB" w:rsidRPr="008B3475" w:rsidRDefault="00BF55CB" w:rsidP="005A35E6">
      <w:pPr>
        <w:ind w:firstLineChars="0" w:firstLine="0"/>
        <w:rPr>
          <w:szCs w:val="28"/>
        </w:rPr>
        <w:sectPr w:rsidR="00BF55CB" w:rsidRPr="008B3475" w:rsidSect="00BF55CB">
          <w:headerReference w:type="even" r:id="rId21"/>
          <w:headerReference w:type="default" r:id="rId22"/>
          <w:footerReference w:type="even" r:id="rId23"/>
          <w:footerReference w:type="default" r:id="rId24"/>
          <w:headerReference w:type="first" r:id="rId25"/>
          <w:footerReference w:type="first" r:id="rId26"/>
          <w:pgSz w:w="16838" w:h="11906" w:orient="landscape"/>
          <w:pgMar w:top="1800" w:right="1440" w:bottom="1800" w:left="1440" w:header="851" w:footer="992" w:gutter="0"/>
          <w:cols w:space="425"/>
          <w:docGrid w:type="linesAndChars" w:linePitch="381"/>
        </w:sectPr>
      </w:pPr>
    </w:p>
    <w:p w:rsidR="005A35E6" w:rsidRPr="00BF55CB" w:rsidRDefault="005A35E6" w:rsidP="005A35E6">
      <w:pPr>
        <w:ind w:firstLineChars="0" w:firstLine="0"/>
        <w:rPr>
          <w:szCs w:val="28"/>
        </w:rPr>
      </w:pPr>
    </w:p>
    <w:p w:rsidR="005A35E6" w:rsidRPr="00DB6260" w:rsidRDefault="005A35E6" w:rsidP="005A35E6">
      <w:pPr>
        <w:ind w:firstLine="560"/>
        <w:rPr>
          <w:szCs w:val="28"/>
        </w:rPr>
      </w:pPr>
      <w:r>
        <w:rPr>
          <w:rFonts w:hint="eastAsia"/>
          <w:szCs w:val="28"/>
        </w:rPr>
        <w:t>附表三</w:t>
      </w:r>
    </w:p>
    <w:p w:rsidR="005A35E6" w:rsidRDefault="005A35E6" w:rsidP="005A35E6">
      <w:pPr>
        <w:spacing w:line="440" w:lineRule="exact"/>
        <w:ind w:firstLine="482"/>
        <w:jc w:val="center"/>
        <w:rPr>
          <w:rFonts w:ascii="宋体" w:hAnsi="宋体" w:cs="仿宋_GB2312"/>
          <w:b/>
          <w:color w:val="000000"/>
          <w:sz w:val="24"/>
        </w:rPr>
      </w:pPr>
      <w:r>
        <w:rPr>
          <w:rFonts w:ascii="宋体" w:hAnsi="宋体" w:cs="仿宋_GB2312" w:hint="eastAsia"/>
          <w:b/>
          <w:color w:val="000000"/>
          <w:sz w:val="24"/>
        </w:rPr>
        <w:t>投</w:t>
      </w:r>
      <w:r>
        <w:rPr>
          <w:rFonts w:ascii="宋体" w:hAnsi="宋体" w:cs="仿宋_GB2312" w:hint="eastAsia"/>
          <w:b/>
          <w:color w:val="000000"/>
          <w:sz w:val="24"/>
        </w:rPr>
        <w:t xml:space="preserve"> </w:t>
      </w:r>
      <w:r>
        <w:rPr>
          <w:rFonts w:ascii="宋体" w:hAnsi="宋体" w:cs="仿宋_GB2312" w:hint="eastAsia"/>
          <w:b/>
          <w:color w:val="000000"/>
          <w:sz w:val="24"/>
        </w:rPr>
        <w:t>标</w:t>
      </w:r>
      <w:r>
        <w:rPr>
          <w:rFonts w:ascii="宋体" w:hAnsi="宋体" w:cs="仿宋_GB2312" w:hint="eastAsia"/>
          <w:b/>
          <w:color w:val="000000"/>
          <w:sz w:val="24"/>
        </w:rPr>
        <w:t xml:space="preserve"> </w:t>
      </w:r>
      <w:r>
        <w:rPr>
          <w:rFonts w:ascii="宋体" w:hAnsi="宋体" w:cs="仿宋_GB2312" w:hint="eastAsia"/>
          <w:b/>
          <w:color w:val="000000"/>
          <w:sz w:val="24"/>
        </w:rPr>
        <w:t>申</w:t>
      </w:r>
      <w:r>
        <w:rPr>
          <w:rFonts w:ascii="宋体" w:hAnsi="宋体" w:cs="仿宋_GB2312" w:hint="eastAsia"/>
          <w:b/>
          <w:color w:val="000000"/>
          <w:sz w:val="24"/>
        </w:rPr>
        <w:t xml:space="preserve"> </w:t>
      </w:r>
      <w:r>
        <w:rPr>
          <w:rFonts w:ascii="宋体" w:hAnsi="宋体" w:cs="仿宋_GB2312" w:hint="eastAsia"/>
          <w:b/>
          <w:color w:val="000000"/>
          <w:sz w:val="24"/>
        </w:rPr>
        <w:t>请</w:t>
      </w:r>
      <w:r>
        <w:rPr>
          <w:rFonts w:ascii="宋体" w:hAnsi="宋体" w:cs="仿宋_GB2312" w:hint="eastAsia"/>
          <w:b/>
          <w:color w:val="000000"/>
          <w:sz w:val="24"/>
        </w:rPr>
        <w:t xml:space="preserve"> </w:t>
      </w:r>
      <w:r>
        <w:rPr>
          <w:rFonts w:ascii="宋体" w:hAnsi="宋体" w:cs="仿宋_GB2312" w:hint="eastAsia"/>
          <w:b/>
          <w:color w:val="000000"/>
          <w:sz w:val="24"/>
        </w:rPr>
        <w:t>表</w:t>
      </w:r>
    </w:p>
    <w:p w:rsidR="005A35E6" w:rsidRDefault="005A35E6" w:rsidP="005A35E6">
      <w:pPr>
        <w:widowControl/>
        <w:spacing w:line="440" w:lineRule="exact"/>
        <w:ind w:firstLine="560"/>
        <w:jc w:val="left"/>
        <w:rPr>
          <w:rFonts w:ascii="宋体" w:hAnsi="宋体" w:cs="仿宋_GB2312"/>
          <w:bCs/>
          <w:color w:val="000000"/>
          <w:kern w:val="0"/>
          <w:szCs w:val="21"/>
        </w:rPr>
      </w:pPr>
      <w:r>
        <w:rPr>
          <w:rFonts w:ascii="宋体" w:hAnsi="宋体" w:cs="仿宋_GB2312" w:hint="eastAsia"/>
          <w:color w:val="000000"/>
          <w:kern w:val="0"/>
          <w:szCs w:val="21"/>
        </w:rPr>
        <w:t>招标编号：</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35"/>
        <w:gridCol w:w="2265"/>
        <w:gridCol w:w="1648"/>
        <w:gridCol w:w="2374"/>
      </w:tblGrid>
      <w:tr w:rsidR="005A35E6" w:rsidTr="006C2F67">
        <w:trPr>
          <w:trHeight w:val="568"/>
        </w:trPr>
        <w:tc>
          <w:tcPr>
            <w:tcW w:w="2235" w:type="dxa"/>
            <w:tcBorders>
              <w:top w:val="single" w:sz="8"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投标人</w:t>
            </w:r>
          </w:p>
        </w:tc>
        <w:tc>
          <w:tcPr>
            <w:tcW w:w="2265" w:type="dxa"/>
            <w:tcBorders>
              <w:top w:val="single" w:sz="8"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486"/>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法定代表人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74"/>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资质等级及证号</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投标联系人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传真</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6992"/>
        </w:trPr>
        <w:tc>
          <w:tcPr>
            <w:tcW w:w="8522" w:type="dxa"/>
            <w:gridSpan w:val="4"/>
            <w:tcBorders>
              <w:top w:val="single" w:sz="6" w:space="0" w:color="auto"/>
              <w:left w:val="single" w:sz="8" w:space="0" w:color="auto"/>
              <w:bottom w:val="single" w:sz="8" w:space="0" w:color="auto"/>
              <w:right w:val="single" w:sz="8" w:space="0" w:color="auto"/>
            </w:tcBorders>
            <w:vAlign w:val="center"/>
          </w:tcPr>
          <w:p w:rsidR="005A35E6" w:rsidRDefault="005A35E6" w:rsidP="006C2F67">
            <w:pPr>
              <w:widowControl/>
              <w:spacing w:line="440" w:lineRule="exact"/>
              <w:ind w:firstLine="560"/>
              <w:rPr>
                <w:rFonts w:ascii="宋体" w:hAnsi="宋体" w:cs="仿宋_GB2312"/>
                <w:color w:val="000000"/>
                <w:kern w:val="0"/>
                <w:szCs w:val="21"/>
              </w:rPr>
            </w:pPr>
            <w:r>
              <w:rPr>
                <w:rFonts w:ascii="宋体" w:hAnsi="宋体" w:cs="仿宋_GB2312" w:hint="eastAsia"/>
                <w:color w:val="000000"/>
                <w:kern w:val="0"/>
                <w:szCs w:val="21"/>
              </w:rPr>
              <w:t>申请投标包件号及说明：</w:t>
            </w: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right="480" w:firstLineChars="2200" w:firstLine="6160"/>
              <w:rPr>
                <w:rFonts w:ascii="宋体" w:hAnsi="宋体" w:cs="仿宋_GB2312"/>
                <w:color w:val="000000"/>
                <w:kern w:val="0"/>
                <w:szCs w:val="21"/>
              </w:rPr>
            </w:pPr>
            <w:r>
              <w:rPr>
                <w:rFonts w:ascii="宋体" w:hAnsi="宋体" w:cs="仿宋_GB2312" w:hint="eastAsia"/>
                <w:color w:val="000000"/>
                <w:kern w:val="0"/>
                <w:szCs w:val="21"/>
              </w:rPr>
              <w:t>投标人（章）</w:t>
            </w: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Chars="2150" w:firstLine="6020"/>
              <w:rPr>
                <w:rFonts w:ascii="宋体" w:hAnsi="宋体" w:cs="仿宋_GB2312"/>
                <w:color w:val="000000"/>
                <w:kern w:val="0"/>
                <w:szCs w:val="21"/>
              </w:rPr>
            </w:pPr>
            <w:r>
              <w:rPr>
                <w:rFonts w:ascii="宋体" w:hAnsi="宋体" w:cs="仿宋_GB2312" w:hint="eastAsia"/>
                <w:color w:val="000000"/>
                <w:kern w:val="0"/>
                <w:szCs w:val="21"/>
              </w:rPr>
              <w:t>年</w:t>
            </w:r>
            <w:r>
              <w:rPr>
                <w:rFonts w:ascii="宋体" w:hAnsi="宋体" w:cs="仿宋_GB2312" w:hint="eastAsia"/>
                <w:color w:val="000000"/>
                <w:kern w:val="0"/>
                <w:szCs w:val="21"/>
              </w:rPr>
              <w:t xml:space="preserve">    </w:t>
            </w:r>
            <w:r>
              <w:rPr>
                <w:rFonts w:ascii="宋体" w:hAnsi="宋体" w:cs="仿宋_GB2312" w:hint="eastAsia"/>
                <w:color w:val="000000"/>
                <w:kern w:val="0"/>
                <w:szCs w:val="21"/>
              </w:rPr>
              <w:t>月</w:t>
            </w:r>
            <w:r>
              <w:rPr>
                <w:rFonts w:ascii="宋体" w:hAnsi="宋体" w:cs="仿宋_GB2312" w:hint="eastAsia"/>
                <w:color w:val="000000"/>
                <w:kern w:val="0"/>
                <w:szCs w:val="21"/>
              </w:rPr>
              <w:t xml:space="preserve">    </w:t>
            </w:r>
            <w:r>
              <w:rPr>
                <w:rFonts w:ascii="宋体" w:hAnsi="宋体" w:cs="仿宋_GB2312" w:hint="eastAsia"/>
                <w:color w:val="000000"/>
                <w:kern w:val="0"/>
                <w:szCs w:val="21"/>
              </w:rPr>
              <w:t>日</w:t>
            </w:r>
          </w:p>
        </w:tc>
      </w:tr>
      <w:bookmarkEnd w:id="64"/>
      <w:bookmarkEnd w:id="65"/>
      <w:bookmarkEnd w:id="66"/>
      <w:bookmarkEnd w:id="67"/>
      <w:bookmarkEnd w:id="68"/>
      <w:bookmarkEnd w:id="69"/>
      <w:bookmarkEnd w:id="70"/>
      <w:bookmarkEnd w:id="71"/>
      <w:bookmarkEnd w:id="72"/>
      <w:bookmarkEnd w:id="73"/>
      <w:bookmarkEnd w:id="74"/>
      <w:bookmarkEnd w:id="75"/>
      <w:bookmarkEnd w:id="76"/>
      <w:bookmarkEnd w:id="77"/>
    </w:tbl>
    <w:p w:rsidR="004C09A4" w:rsidRPr="006F7053" w:rsidRDefault="004C09A4" w:rsidP="005A35E6">
      <w:pPr>
        <w:ind w:firstLineChars="0" w:firstLine="0"/>
        <w:rPr>
          <w:rFonts w:ascii="宋体" w:hAnsi="宋体"/>
          <w:sz w:val="20"/>
          <w:szCs w:val="20"/>
        </w:rPr>
      </w:pPr>
    </w:p>
    <w:sectPr w:rsidR="004C09A4" w:rsidRPr="006F7053" w:rsidSect="005A35E6">
      <w:pgSz w:w="11906" w:h="16838"/>
      <w:pgMar w:top="1440" w:right="1800" w:bottom="1440" w:left="1800"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1D" w:rsidRDefault="00FE471D" w:rsidP="004C09A4">
      <w:pPr>
        <w:ind w:firstLine="560"/>
      </w:pPr>
      <w:r>
        <w:separator/>
      </w:r>
    </w:p>
  </w:endnote>
  <w:endnote w:type="continuationSeparator" w:id="0">
    <w:p w:rsidR="00FE471D" w:rsidRDefault="00FE471D" w:rsidP="004C09A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18" w:rsidRDefault="00FE471D" w:rsidP="009C5618">
    <w:pPr>
      <w:pStyle w:val="a6"/>
      <w:ind w:firstLine="360"/>
      <w:jc w:val="right"/>
    </w:pPr>
    <w:r>
      <w:pict>
        <v:shapetype id="_x0000_t202" coordsize="21600,21600" o:spt="202" path="m,l,21600r21600,l21600,xe">
          <v:stroke joinstyle="miter"/>
          <v:path gradientshapeok="t" o:connecttype="rect"/>
        </v:shapetype>
        <v:shape id="_x0000_s2051" type="#_x0000_t202" style="position:absolute;left:0;text-align:left;margin-left:2212.8pt;margin-top:0;width:2in;height:2in;z-index:251662336;mso-wrap-style:none;mso-position-horizontal:outside;mso-position-horizontal-relative:margin" filled="f" stroked="f">
          <v:textbox style="mso-fit-shape-to-text:t" inset="0,0,0,0">
            <w:txbxContent>
              <w:sdt>
                <w:sdtPr>
                  <w:id w:val="-1072715450"/>
                </w:sdtPr>
                <w:sdtEndPr/>
                <w:sdtContent>
                  <w:p w:rsidR="009C5618" w:rsidRDefault="00073631" w:rsidP="009C5618">
                    <w:pPr>
                      <w:pStyle w:val="a6"/>
                      <w:ind w:firstLine="360"/>
                      <w:jc w:val="right"/>
                    </w:pPr>
                    <w:r>
                      <w:fldChar w:fldCharType="begin"/>
                    </w:r>
                    <w:r w:rsidR="009C5618">
                      <w:instrText xml:space="preserve"> PAGE   \* MERGEFORMAT </w:instrText>
                    </w:r>
                    <w:r>
                      <w:fldChar w:fldCharType="separate"/>
                    </w:r>
                    <w:r w:rsidR="00F72D77" w:rsidRPr="00F72D77">
                      <w:rPr>
                        <w:noProof/>
                        <w:lang w:val="zh-CN"/>
                      </w:rPr>
                      <w:t>10</w:t>
                    </w:r>
                    <w:r>
                      <w:rPr>
                        <w:lang w:val="zh-CN"/>
                      </w:rPr>
                      <w:fldChar w:fldCharType="end"/>
                    </w:r>
                  </w:p>
                </w:sdtContent>
              </w:sdt>
              <w:p w:rsidR="009C5618" w:rsidRDefault="009C5618" w:rsidP="009C5618">
                <w:pPr>
                  <w:ind w:firstLine="560"/>
                </w:pPr>
              </w:p>
            </w:txbxContent>
          </v:textbox>
          <w10:wrap anchorx="margin"/>
        </v:shape>
      </w:pict>
    </w:r>
  </w:p>
  <w:p w:rsidR="009C5618" w:rsidRDefault="009C5618" w:rsidP="009C5618">
    <w:pPr>
      <w:pStyle w:val="a6"/>
      <w:ind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6"/>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A4" w:rsidRDefault="004C09A4">
    <w:pPr>
      <w:pStyle w:val="a6"/>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1D" w:rsidRDefault="00FE471D" w:rsidP="004C09A4">
      <w:pPr>
        <w:ind w:firstLine="560"/>
      </w:pPr>
      <w:r>
        <w:separator/>
      </w:r>
    </w:p>
  </w:footnote>
  <w:footnote w:type="continuationSeparator" w:id="0">
    <w:p w:rsidR="00FE471D" w:rsidRDefault="00FE471D" w:rsidP="004C09A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BA" w:rsidRDefault="00D04DBA">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4"/>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A4" w:rsidRDefault="004C09A4">
    <w:pPr>
      <w:pStyle w:val="a4"/>
      <w:tabs>
        <w:tab w:val="clear" w:pos="4153"/>
        <w:tab w:val="clear" w:pos="8306"/>
        <w:tab w:val="right" w:pos="8312"/>
      </w:tabs>
      <w:ind w:firstLineChars="0" w:firstLine="0"/>
      <w:jc w:val="both"/>
      <w:rPr>
        <w:rFonts w:ascii="宋体" w:eastAsia="宋体" w:hAnsi="宋体"/>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4"/>
      <w:numFmt w:val="decimal"/>
      <w:lvlText w:val="%1．"/>
      <w:lvlJc w:val="left"/>
      <w:pPr>
        <w:tabs>
          <w:tab w:val="num" w:pos="842"/>
        </w:tabs>
        <w:ind w:left="842" w:hanging="360"/>
      </w:pPr>
      <w:rPr>
        <w:rFonts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C"/>
    <w:multiLevelType w:val="multilevel"/>
    <w:tmpl w:val="0000000C"/>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0000018"/>
    <w:multiLevelType w:val="multilevel"/>
    <w:tmpl w:val="00000018"/>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26FF4535"/>
    <w:multiLevelType w:val="multilevel"/>
    <w:tmpl w:val="26FF4535"/>
    <w:lvl w:ilvl="0">
      <w:start w:val="1"/>
      <w:numFmt w:val="lowerLetter"/>
      <w:lvlText w:val="%1)"/>
      <w:lvlJc w:val="left"/>
      <w:pPr>
        <w:tabs>
          <w:tab w:val="left" w:pos="660"/>
        </w:tabs>
        <w:ind w:left="660" w:hanging="420"/>
      </w:pPr>
    </w:lvl>
    <w:lvl w:ilvl="1">
      <w:start w:val="1"/>
      <w:numFmt w:val="bullet"/>
      <w:lvlText w:val=""/>
      <w:lvlJc w:val="left"/>
      <w:pPr>
        <w:tabs>
          <w:tab w:val="left" w:pos="1080"/>
        </w:tabs>
        <w:ind w:left="1080" w:hanging="420"/>
      </w:pPr>
      <w:rPr>
        <w:rFonts w:ascii="Wingdings" w:hAnsi="Wingdings" w:hint="default"/>
      </w:rPr>
    </w:lvl>
    <w:lvl w:ilvl="2">
      <w:start w:val="2"/>
      <w:numFmt w:val="decimal"/>
      <w:lvlText w:val="%3)"/>
      <w:lvlJc w:val="left"/>
      <w:pPr>
        <w:tabs>
          <w:tab w:val="left" w:pos="1440"/>
        </w:tabs>
        <w:ind w:left="1440" w:hanging="360"/>
      </w:pPr>
      <w:rPr>
        <w:rFonts w:hint="default"/>
      </w:r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5" w15:restartNumberingAfterBreak="0">
    <w:nsid w:val="33DFAD25"/>
    <w:multiLevelType w:val="singleLevel"/>
    <w:tmpl w:val="33DFAD25"/>
    <w:lvl w:ilvl="0">
      <w:start w:val="6"/>
      <w:numFmt w:val="chineseCounting"/>
      <w:suff w:val="space"/>
      <w:lvlText w:val="第%1章"/>
      <w:lvlJc w:val="left"/>
      <w:rPr>
        <w:rFonts w:hint="eastAsia"/>
      </w:rPr>
    </w:lvl>
  </w:abstractNum>
  <w:abstractNum w:abstractNumId="6" w15:restartNumberingAfterBreak="0">
    <w:nsid w:val="4DAC762D"/>
    <w:multiLevelType w:val="multilevel"/>
    <w:tmpl w:val="4DAC762D"/>
    <w:lvl w:ilvl="0">
      <w:start w:val="1"/>
      <w:numFmt w:val="decimal"/>
      <w:lvlText w:val="%1"/>
      <w:lvlJc w:val="left"/>
      <w:pPr>
        <w:tabs>
          <w:tab w:val="left" w:pos="432"/>
        </w:tabs>
        <w:ind w:left="432" w:hanging="432"/>
      </w:pPr>
    </w:lvl>
    <w:lvl w:ilvl="1">
      <w:start w:val="1"/>
      <w:numFmt w:val="decimal"/>
      <w:pStyle w:val="a"/>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3"/>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09A4"/>
    <w:rsid w:val="000134CD"/>
    <w:rsid w:val="00033D07"/>
    <w:rsid w:val="00047DBF"/>
    <w:rsid w:val="00073631"/>
    <w:rsid w:val="000A6EF0"/>
    <w:rsid w:val="000A717D"/>
    <w:rsid w:val="000B0F6E"/>
    <w:rsid w:val="000C23CD"/>
    <w:rsid w:val="00106618"/>
    <w:rsid w:val="00136A6B"/>
    <w:rsid w:val="00145C0F"/>
    <w:rsid w:val="001508A9"/>
    <w:rsid w:val="00165719"/>
    <w:rsid w:val="00170B70"/>
    <w:rsid w:val="00175894"/>
    <w:rsid w:val="001B4073"/>
    <w:rsid w:val="001B5D4A"/>
    <w:rsid w:val="001D7952"/>
    <w:rsid w:val="001F0371"/>
    <w:rsid w:val="0020794B"/>
    <w:rsid w:val="00207EC8"/>
    <w:rsid w:val="00241EE5"/>
    <w:rsid w:val="002B1D85"/>
    <w:rsid w:val="002B3C1F"/>
    <w:rsid w:val="002C1776"/>
    <w:rsid w:val="002E6064"/>
    <w:rsid w:val="002F6C5B"/>
    <w:rsid w:val="00326C16"/>
    <w:rsid w:val="003454FA"/>
    <w:rsid w:val="003538C8"/>
    <w:rsid w:val="00357BDD"/>
    <w:rsid w:val="0037691B"/>
    <w:rsid w:val="00391741"/>
    <w:rsid w:val="003A0E86"/>
    <w:rsid w:val="003C22B2"/>
    <w:rsid w:val="003C4EDC"/>
    <w:rsid w:val="003D6043"/>
    <w:rsid w:val="003E00AE"/>
    <w:rsid w:val="003E2AED"/>
    <w:rsid w:val="003F3174"/>
    <w:rsid w:val="003F41C7"/>
    <w:rsid w:val="00443090"/>
    <w:rsid w:val="004C09A4"/>
    <w:rsid w:val="005175E6"/>
    <w:rsid w:val="00526F69"/>
    <w:rsid w:val="00542853"/>
    <w:rsid w:val="005823A7"/>
    <w:rsid w:val="00582555"/>
    <w:rsid w:val="005A35E6"/>
    <w:rsid w:val="005D01BD"/>
    <w:rsid w:val="0062016C"/>
    <w:rsid w:val="00621944"/>
    <w:rsid w:val="00683259"/>
    <w:rsid w:val="00697C7F"/>
    <w:rsid w:val="006A0C8E"/>
    <w:rsid w:val="006F7053"/>
    <w:rsid w:val="0073366A"/>
    <w:rsid w:val="00737656"/>
    <w:rsid w:val="007643D0"/>
    <w:rsid w:val="0077389C"/>
    <w:rsid w:val="007B0455"/>
    <w:rsid w:val="007D3BC9"/>
    <w:rsid w:val="007E7B20"/>
    <w:rsid w:val="00801D8E"/>
    <w:rsid w:val="0080724D"/>
    <w:rsid w:val="00815985"/>
    <w:rsid w:val="008620A6"/>
    <w:rsid w:val="0087047E"/>
    <w:rsid w:val="0087231F"/>
    <w:rsid w:val="00894C6B"/>
    <w:rsid w:val="008A6CAB"/>
    <w:rsid w:val="008B3475"/>
    <w:rsid w:val="008D7ACB"/>
    <w:rsid w:val="008D7FB2"/>
    <w:rsid w:val="008F65DE"/>
    <w:rsid w:val="00900E83"/>
    <w:rsid w:val="00904BD3"/>
    <w:rsid w:val="00914336"/>
    <w:rsid w:val="00955016"/>
    <w:rsid w:val="00976C20"/>
    <w:rsid w:val="00991825"/>
    <w:rsid w:val="009A625B"/>
    <w:rsid w:val="009C3B4A"/>
    <w:rsid w:val="009C5618"/>
    <w:rsid w:val="009E2025"/>
    <w:rsid w:val="00A07AA4"/>
    <w:rsid w:val="00A40736"/>
    <w:rsid w:val="00A51013"/>
    <w:rsid w:val="00AC2324"/>
    <w:rsid w:val="00AD1502"/>
    <w:rsid w:val="00AD3C66"/>
    <w:rsid w:val="00AD6839"/>
    <w:rsid w:val="00B14EBC"/>
    <w:rsid w:val="00B60107"/>
    <w:rsid w:val="00B71B20"/>
    <w:rsid w:val="00BA1EED"/>
    <w:rsid w:val="00BB05A0"/>
    <w:rsid w:val="00BF55CB"/>
    <w:rsid w:val="00C36D61"/>
    <w:rsid w:val="00C470FA"/>
    <w:rsid w:val="00C7502F"/>
    <w:rsid w:val="00C86B83"/>
    <w:rsid w:val="00CA18C2"/>
    <w:rsid w:val="00CC5548"/>
    <w:rsid w:val="00CE0C2E"/>
    <w:rsid w:val="00CF0D1C"/>
    <w:rsid w:val="00D0427F"/>
    <w:rsid w:val="00D04DBA"/>
    <w:rsid w:val="00D04E2D"/>
    <w:rsid w:val="00D125A4"/>
    <w:rsid w:val="00D17680"/>
    <w:rsid w:val="00D35FC0"/>
    <w:rsid w:val="00D567E1"/>
    <w:rsid w:val="00D60BEA"/>
    <w:rsid w:val="00D82C6E"/>
    <w:rsid w:val="00DA0B77"/>
    <w:rsid w:val="00DB6260"/>
    <w:rsid w:val="00DC0CFF"/>
    <w:rsid w:val="00DF608B"/>
    <w:rsid w:val="00E27880"/>
    <w:rsid w:val="00E52865"/>
    <w:rsid w:val="00E81A58"/>
    <w:rsid w:val="00EA3952"/>
    <w:rsid w:val="00ED70AC"/>
    <w:rsid w:val="00F00F6B"/>
    <w:rsid w:val="00F2602D"/>
    <w:rsid w:val="00F37DF4"/>
    <w:rsid w:val="00F50BDB"/>
    <w:rsid w:val="00F607F9"/>
    <w:rsid w:val="00F72D77"/>
    <w:rsid w:val="00FB3967"/>
    <w:rsid w:val="00FC21A9"/>
    <w:rsid w:val="00FC5298"/>
    <w:rsid w:val="00FE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BF5950"/>
  <w15:docId w15:val="{FA0452A1-A4C1-4D6A-A736-4EB3C10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9A4"/>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0"/>
    <w:next w:val="a0"/>
    <w:link w:val="10"/>
    <w:qFormat/>
    <w:rsid w:val="006F7053"/>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rsid w:val="004C09A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9E2025"/>
    <w:pPr>
      <w:keepNext/>
      <w:keepLines/>
      <w:tabs>
        <w:tab w:val="left" w:pos="992"/>
      </w:tabs>
      <w:spacing w:before="260" w:after="260" w:line="416" w:lineRule="auto"/>
      <w:ind w:left="709" w:firstLineChars="0" w:hanging="421"/>
      <w:outlineLvl w:val="2"/>
    </w:pPr>
    <w:rPr>
      <w:rFonts w:eastAsia="宋体"/>
      <w:b/>
      <w:bCs/>
      <w:sz w:val="32"/>
      <w:szCs w:val="32"/>
    </w:rPr>
  </w:style>
  <w:style w:type="paragraph" w:styleId="4">
    <w:name w:val="heading 4"/>
    <w:basedOn w:val="a0"/>
    <w:next w:val="a0"/>
    <w:link w:val="40"/>
    <w:unhideWhenUsed/>
    <w:qFormat/>
    <w:rsid w:val="006F7053"/>
    <w:pPr>
      <w:keepNext/>
      <w:keepLines/>
      <w:spacing w:before="280" w:after="290" w:line="376" w:lineRule="auto"/>
      <w:outlineLvl w:val="3"/>
    </w:pPr>
    <w:rPr>
      <w:rFonts w:asciiTheme="majorHAnsi" w:eastAsiaTheme="majorEastAsia" w:hAnsiTheme="majorHAnsi" w:cstheme="majorBidi"/>
      <w:b/>
      <w:bCs/>
      <w:szCs w:val="28"/>
    </w:rPr>
  </w:style>
  <w:style w:type="paragraph" w:styleId="6">
    <w:name w:val="heading 6"/>
    <w:basedOn w:val="a0"/>
    <w:next w:val="a0"/>
    <w:link w:val="60"/>
    <w:unhideWhenUsed/>
    <w:qFormat/>
    <w:rsid w:val="002C1776"/>
    <w:pPr>
      <w:keepNext/>
      <w:keepLines/>
      <w:widowControl/>
      <w:tabs>
        <w:tab w:val="left" w:pos="1440"/>
      </w:tabs>
      <w:spacing w:before="240" w:after="64" w:line="319" w:lineRule="auto"/>
      <w:ind w:left="1152" w:firstLineChars="0" w:hanging="1152"/>
      <w:jc w:val="left"/>
      <w:outlineLvl w:val="5"/>
    </w:pPr>
    <w:rPr>
      <w:rFonts w:ascii="Arial" w:eastAsia="黑体" w:hAnsi="Arial"/>
      <w:b/>
      <w:bCs/>
      <w:kern w:val="0"/>
      <w:sz w:val="24"/>
    </w:rPr>
  </w:style>
  <w:style w:type="paragraph" w:styleId="7">
    <w:name w:val="heading 7"/>
    <w:basedOn w:val="a0"/>
    <w:next w:val="a0"/>
    <w:link w:val="70"/>
    <w:unhideWhenUsed/>
    <w:qFormat/>
    <w:rsid w:val="002C1776"/>
    <w:pPr>
      <w:keepNext/>
      <w:keepLines/>
      <w:spacing w:before="240" w:after="64" w:line="319" w:lineRule="auto"/>
      <w:ind w:firstLineChars="0" w:firstLine="0"/>
      <w:outlineLvl w:val="6"/>
    </w:pPr>
    <w:rPr>
      <w:rFonts w:eastAsia="宋体"/>
      <w:b/>
      <w:bCs/>
      <w:sz w:val="24"/>
    </w:rPr>
  </w:style>
  <w:style w:type="paragraph" w:styleId="8">
    <w:name w:val="heading 8"/>
    <w:basedOn w:val="a0"/>
    <w:next w:val="a0"/>
    <w:link w:val="80"/>
    <w:unhideWhenUsed/>
    <w:qFormat/>
    <w:rsid w:val="002C1776"/>
    <w:pPr>
      <w:keepNext/>
      <w:keepLines/>
      <w:widowControl/>
      <w:tabs>
        <w:tab w:val="left" w:pos="1440"/>
      </w:tabs>
      <w:spacing w:before="240" w:after="64" w:line="319" w:lineRule="auto"/>
      <w:ind w:left="1440" w:firstLineChars="0" w:hanging="1440"/>
      <w:jc w:val="left"/>
      <w:outlineLvl w:val="7"/>
    </w:pPr>
    <w:rPr>
      <w:rFonts w:ascii="Arial" w:eastAsia="黑体" w:hAnsi="Arial"/>
      <w:kern w:val="0"/>
      <w:sz w:val="24"/>
    </w:rPr>
  </w:style>
  <w:style w:type="paragraph" w:styleId="9">
    <w:name w:val="heading 9"/>
    <w:basedOn w:val="a0"/>
    <w:next w:val="a0"/>
    <w:link w:val="90"/>
    <w:unhideWhenUsed/>
    <w:qFormat/>
    <w:rsid w:val="002C1776"/>
    <w:pPr>
      <w:keepNext/>
      <w:keepLines/>
      <w:widowControl/>
      <w:tabs>
        <w:tab w:val="left" w:pos="1584"/>
      </w:tabs>
      <w:spacing w:before="240" w:after="64" w:line="319" w:lineRule="auto"/>
      <w:ind w:left="1584" w:firstLineChars="0" w:hanging="1584"/>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4C09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4C09A4"/>
    <w:rPr>
      <w:sz w:val="18"/>
      <w:szCs w:val="18"/>
    </w:rPr>
  </w:style>
  <w:style w:type="paragraph" w:styleId="a6">
    <w:name w:val="footer"/>
    <w:basedOn w:val="a0"/>
    <w:link w:val="a7"/>
    <w:uiPriority w:val="99"/>
    <w:unhideWhenUsed/>
    <w:qFormat/>
    <w:rsid w:val="004C09A4"/>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C09A4"/>
    <w:rPr>
      <w:sz w:val="18"/>
      <w:szCs w:val="18"/>
    </w:rPr>
  </w:style>
  <w:style w:type="character" w:customStyle="1" w:styleId="20">
    <w:name w:val="标题 2 字符"/>
    <w:basedOn w:val="a1"/>
    <w:link w:val="2"/>
    <w:qFormat/>
    <w:rsid w:val="004C09A4"/>
    <w:rPr>
      <w:rFonts w:asciiTheme="majorHAnsi" w:eastAsiaTheme="majorEastAsia" w:hAnsiTheme="majorHAnsi" w:cstheme="majorBidi"/>
      <w:b/>
      <w:bCs/>
      <w:sz w:val="32"/>
      <w:szCs w:val="32"/>
    </w:rPr>
  </w:style>
  <w:style w:type="character" w:customStyle="1" w:styleId="a8">
    <w:name w:val="纯文本 字符"/>
    <w:aliases w:val="Char 字符"/>
    <w:basedOn w:val="a1"/>
    <w:link w:val="a9"/>
    <w:qFormat/>
    <w:locked/>
    <w:rsid w:val="004C09A4"/>
    <w:rPr>
      <w:rFonts w:ascii="宋体" w:eastAsia="仿宋_GB2312" w:hAnsi="Courier New" w:cs="Courier New"/>
      <w:szCs w:val="21"/>
    </w:rPr>
  </w:style>
  <w:style w:type="paragraph" w:styleId="a9">
    <w:name w:val="Plain Text"/>
    <w:aliases w:val="Char"/>
    <w:basedOn w:val="a0"/>
    <w:link w:val="a8"/>
    <w:unhideWhenUsed/>
    <w:qFormat/>
    <w:rsid w:val="004C09A4"/>
    <w:rPr>
      <w:rFonts w:ascii="宋体" w:hAnsi="Courier New" w:cs="Courier New"/>
      <w:sz w:val="21"/>
      <w:szCs w:val="21"/>
    </w:rPr>
  </w:style>
  <w:style w:type="character" w:customStyle="1" w:styleId="Char1">
    <w:name w:val="纯文本 Char1"/>
    <w:basedOn w:val="a1"/>
    <w:qFormat/>
    <w:rsid w:val="004C09A4"/>
    <w:rPr>
      <w:rFonts w:ascii="宋体" w:eastAsia="宋体" w:hAnsi="Courier New" w:cs="Courier New"/>
      <w:szCs w:val="21"/>
    </w:rPr>
  </w:style>
  <w:style w:type="character" w:customStyle="1" w:styleId="40">
    <w:name w:val="标题 4 字符"/>
    <w:basedOn w:val="a1"/>
    <w:link w:val="4"/>
    <w:qFormat/>
    <w:rsid w:val="006F7053"/>
    <w:rPr>
      <w:rFonts w:asciiTheme="majorHAnsi" w:eastAsiaTheme="majorEastAsia" w:hAnsiTheme="majorHAnsi" w:cstheme="majorBidi"/>
      <w:b/>
      <w:bCs/>
      <w:sz w:val="28"/>
      <w:szCs w:val="28"/>
    </w:rPr>
  </w:style>
  <w:style w:type="character" w:customStyle="1" w:styleId="10">
    <w:name w:val="标题 1 字符"/>
    <w:basedOn w:val="a1"/>
    <w:link w:val="1"/>
    <w:qFormat/>
    <w:rsid w:val="006F7053"/>
    <w:rPr>
      <w:rFonts w:ascii="Times New Roman" w:eastAsia="仿宋_GB2312" w:hAnsi="Times New Roman" w:cs="Times New Roman"/>
      <w:b/>
      <w:bCs/>
      <w:kern w:val="44"/>
      <w:sz w:val="44"/>
      <w:szCs w:val="44"/>
    </w:rPr>
  </w:style>
  <w:style w:type="character" w:styleId="aa">
    <w:name w:val="page number"/>
    <w:basedOn w:val="a1"/>
    <w:qFormat/>
    <w:rsid w:val="006F7053"/>
  </w:style>
  <w:style w:type="character" w:customStyle="1" w:styleId="30">
    <w:name w:val="标题 3 字符"/>
    <w:basedOn w:val="a1"/>
    <w:link w:val="3"/>
    <w:qFormat/>
    <w:rsid w:val="009E2025"/>
    <w:rPr>
      <w:rFonts w:ascii="Times New Roman" w:eastAsia="宋体" w:hAnsi="Times New Roman" w:cs="Times New Roman"/>
      <w:b/>
      <w:bCs/>
      <w:sz w:val="32"/>
      <w:szCs w:val="32"/>
    </w:rPr>
  </w:style>
  <w:style w:type="character" w:styleId="ab">
    <w:name w:val="FollowedHyperlink"/>
    <w:basedOn w:val="a1"/>
    <w:qFormat/>
    <w:rsid w:val="009E2025"/>
    <w:rPr>
      <w:color w:val="800080"/>
      <w:u w:val="single"/>
    </w:rPr>
  </w:style>
  <w:style w:type="character" w:styleId="ac">
    <w:name w:val="Hyperlink"/>
    <w:basedOn w:val="a1"/>
    <w:uiPriority w:val="99"/>
    <w:qFormat/>
    <w:rsid w:val="009E2025"/>
    <w:rPr>
      <w:rFonts w:eastAsia="宋体"/>
      <w:color w:val="0000FF"/>
      <w:u w:val="single"/>
    </w:rPr>
  </w:style>
  <w:style w:type="character" w:styleId="ad">
    <w:name w:val="annotation reference"/>
    <w:basedOn w:val="a1"/>
    <w:qFormat/>
    <w:rsid w:val="009E2025"/>
    <w:rPr>
      <w:sz w:val="21"/>
      <w:szCs w:val="21"/>
    </w:rPr>
  </w:style>
  <w:style w:type="character" w:customStyle="1" w:styleId="font61">
    <w:name w:val="font61"/>
    <w:basedOn w:val="a1"/>
    <w:rsid w:val="009E2025"/>
    <w:rPr>
      <w:rFonts w:ascii="宋体" w:eastAsia="宋体" w:hAnsi="宋体" w:cs="宋体" w:hint="eastAsia"/>
      <w:i w:val="0"/>
      <w:color w:val="000000"/>
      <w:sz w:val="24"/>
      <w:szCs w:val="24"/>
      <w:u w:val="single"/>
    </w:rPr>
  </w:style>
  <w:style w:type="character" w:customStyle="1" w:styleId="ae">
    <w:name w:val="批注主题 字符"/>
    <w:basedOn w:val="Char"/>
    <w:link w:val="af"/>
    <w:uiPriority w:val="99"/>
    <w:semiHidden/>
    <w:qFormat/>
    <w:rsid w:val="009E2025"/>
    <w:rPr>
      <w:rFonts w:eastAsia="仿宋_GB2312"/>
      <w:b/>
      <w:bCs/>
      <w:kern w:val="2"/>
      <w:sz w:val="28"/>
      <w:szCs w:val="24"/>
      <w:lang w:val="en-US" w:eastAsia="zh-CN" w:bidi="ar-SA"/>
    </w:rPr>
  </w:style>
  <w:style w:type="character" w:customStyle="1" w:styleId="Char">
    <w:name w:val="批注文字 Char"/>
    <w:basedOn w:val="a1"/>
    <w:semiHidden/>
    <w:rsid w:val="009E2025"/>
    <w:rPr>
      <w:rFonts w:eastAsia="仿宋_GB2312"/>
      <w:kern w:val="2"/>
      <w:sz w:val="28"/>
      <w:szCs w:val="24"/>
      <w:lang w:val="en-US" w:eastAsia="zh-CN" w:bidi="ar-SA"/>
    </w:rPr>
  </w:style>
  <w:style w:type="character" w:customStyle="1" w:styleId="font71">
    <w:name w:val="font71"/>
    <w:basedOn w:val="a1"/>
    <w:rsid w:val="009E2025"/>
    <w:rPr>
      <w:rFonts w:ascii="仿宋_GB2312" w:eastAsia="仿宋_GB2312" w:cs="仿宋_GB2312" w:hint="default"/>
      <w:i w:val="0"/>
      <w:color w:val="000000"/>
      <w:sz w:val="18"/>
      <w:szCs w:val="18"/>
      <w:u w:val="none"/>
    </w:rPr>
  </w:style>
  <w:style w:type="character" w:customStyle="1" w:styleId="Char0">
    <w:name w:val="表内样式 Char"/>
    <w:link w:val="af0"/>
    <w:rsid w:val="009E2025"/>
    <w:rPr>
      <w:rFonts w:ascii="宋体" w:hAnsi="宋体"/>
      <w:sz w:val="24"/>
      <w:szCs w:val="24"/>
    </w:rPr>
  </w:style>
  <w:style w:type="character" w:customStyle="1" w:styleId="af1">
    <w:name w:val="正文文本 字符"/>
    <w:basedOn w:val="a1"/>
    <w:link w:val="af2"/>
    <w:qFormat/>
    <w:rsid w:val="009E2025"/>
    <w:rPr>
      <w:rFonts w:eastAsia="仿宋_GB2312"/>
      <w:sz w:val="28"/>
      <w:szCs w:val="24"/>
    </w:rPr>
  </w:style>
  <w:style w:type="character" w:customStyle="1" w:styleId="af3">
    <w:name w:val="日期 字符"/>
    <w:basedOn w:val="a1"/>
    <w:link w:val="af4"/>
    <w:qFormat/>
    <w:rsid w:val="009E2025"/>
    <w:rPr>
      <w:rFonts w:eastAsia="仿宋_GB2312"/>
      <w:sz w:val="28"/>
      <w:szCs w:val="24"/>
    </w:rPr>
  </w:style>
  <w:style w:type="character" w:customStyle="1" w:styleId="font01">
    <w:name w:val="font01"/>
    <w:basedOn w:val="a1"/>
    <w:rsid w:val="009E2025"/>
    <w:rPr>
      <w:rFonts w:ascii="宋体" w:eastAsia="宋体" w:hAnsi="宋体" w:cs="宋体" w:hint="eastAsia"/>
      <w:i w:val="0"/>
      <w:color w:val="000000"/>
      <w:sz w:val="24"/>
      <w:szCs w:val="24"/>
      <w:u w:val="none"/>
    </w:rPr>
  </w:style>
  <w:style w:type="character" w:customStyle="1" w:styleId="af5">
    <w:name w:val="文档结构图 字符"/>
    <w:basedOn w:val="a1"/>
    <w:link w:val="af6"/>
    <w:semiHidden/>
    <w:qFormat/>
    <w:rsid w:val="009E2025"/>
    <w:rPr>
      <w:rFonts w:eastAsia="仿宋_GB2312"/>
      <w:sz w:val="28"/>
      <w:szCs w:val="24"/>
      <w:shd w:val="clear" w:color="auto" w:fill="000080"/>
    </w:rPr>
  </w:style>
  <w:style w:type="character" w:customStyle="1" w:styleId="af7">
    <w:name w:val="批注框文本 字符"/>
    <w:basedOn w:val="a1"/>
    <w:link w:val="af8"/>
    <w:semiHidden/>
    <w:qFormat/>
    <w:rsid w:val="009E2025"/>
    <w:rPr>
      <w:rFonts w:eastAsia="仿宋_GB2312"/>
      <w:sz w:val="18"/>
      <w:szCs w:val="18"/>
    </w:rPr>
  </w:style>
  <w:style w:type="character" w:customStyle="1" w:styleId="31">
    <w:name w:val="正文文本缩进 3 字符"/>
    <w:basedOn w:val="a1"/>
    <w:link w:val="32"/>
    <w:qFormat/>
    <w:rsid w:val="009E2025"/>
    <w:rPr>
      <w:rFonts w:eastAsia="仿宋_GB2312"/>
      <w:sz w:val="16"/>
      <w:szCs w:val="16"/>
    </w:rPr>
  </w:style>
  <w:style w:type="character" w:customStyle="1" w:styleId="af9">
    <w:name w:val="称呼 字符"/>
    <w:basedOn w:val="a1"/>
    <w:link w:val="afa"/>
    <w:qFormat/>
    <w:rsid w:val="009E2025"/>
    <w:rPr>
      <w:rFonts w:eastAsia="宋体"/>
      <w:sz w:val="32"/>
      <w:szCs w:val="24"/>
    </w:rPr>
  </w:style>
  <w:style w:type="character" w:customStyle="1" w:styleId="CharChar1">
    <w:name w:val="Char Char1"/>
    <w:basedOn w:val="a1"/>
    <w:qFormat/>
    <w:rsid w:val="009E2025"/>
    <w:rPr>
      <w:rFonts w:ascii="Arial" w:eastAsia="黑体" w:hAnsi="Arial"/>
      <w:b/>
      <w:bCs/>
      <w:kern w:val="2"/>
      <w:sz w:val="32"/>
      <w:szCs w:val="32"/>
      <w:lang w:val="en-US" w:eastAsia="zh-CN" w:bidi="ar-SA"/>
    </w:rPr>
  </w:style>
  <w:style w:type="character" w:customStyle="1" w:styleId="Char2">
    <w:name w:val="Char"/>
    <w:basedOn w:val="a1"/>
    <w:link w:val="Style1"/>
    <w:rsid w:val="009E2025"/>
    <w:rPr>
      <w:rFonts w:eastAsia="仿宋_GB2312"/>
      <w:sz w:val="32"/>
      <w:szCs w:val="18"/>
    </w:rPr>
  </w:style>
  <w:style w:type="character" w:customStyle="1" w:styleId="33">
    <w:name w:val="正文文本 3 字符"/>
    <w:basedOn w:val="a1"/>
    <w:link w:val="34"/>
    <w:qFormat/>
    <w:rsid w:val="009E2025"/>
    <w:rPr>
      <w:rFonts w:eastAsia="仿宋_GB2312"/>
      <w:sz w:val="16"/>
      <w:szCs w:val="16"/>
    </w:rPr>
  </w:style>
  <w:style w:type="character" w:customStyle="1" w:styleId="font51">
    <w:name w:val="font51"/>
    <w:basedOn w:val="a1"/>
    <w:rsid w:val="009E2025"/>
    <w:rPr>
      <w:rFonts w:ascii="宋体" w:eastAsia="宋体" w:hAnsi="宋体" w:cs="宋体" w:hint="eastAsia"/>
      <w:i w:val="0"/>
      <w:color w:val="000000"/>
      <w:sz w:val="24"/>
      <w:szCs w:val="24"/>
      <w:u w:val="single"/>
    </w:rPr>
  </w:style>
  <w:style w:type="character" w:customStyle="1" w:styleId="afb">
    <w:name w:val="正文文本缩进 字符"/>
    <w:basedOn w:val="a1"/>
    <w:link w:val="afc"/>
    <w:qFormat/>
    <w:rsid w:val="009E2025"/>
    <w:rPr>
      <w:rFonts w:eastAsia="仿宋_GB2312"/>
      <w:sz w:val="28"/>
      <w:szCs w:val="24"/>
    </w:rPr>
  </w:style>
  <w:style w:type="character" w:customStyle="1" w:styleId="font111">
    <w:name w:val="font111"/>
    <w:basedOn w:val="a1"/>
    <w:rsid w:val="009E2025"/>
    <w:rPr>
      <w:rFonts w:ascii="Times New Roman" w:hAnsi="Times New Roman" w:cs="Times New Roman" w:hint="default"/>
      <w:i w:val="0"/>
      <w:color w:val="000000"/>
      <w:sz w:val="18"/>
      <w:szCs w:val="18"/>
      <w:u w:val="none"/>
    </w:rPr>
  </w:style>
  <w:style w:type="character" w:customStyle="1" w:styleId="21">
    <w:name w:val="正文文本缩进 2 字符"/>
    <w:basedOn w:val="a1"/>
    <w:link w:val="22"/>
    <w:rsid w:val="009E2025"/>
    <w:rPr>
      <w:rFonts w:eastAsia="仿宋_GB2312"/>
      <w:sz w:val="28"/>
      <w:szCs w:val="24"/>
    </w:rPr>
  </w:style>
  <w:style w:type="character" w:customStyle="1" w:styleId="font41">
    <w:name w:val="font41"/>
    <w:basedOn w:val="a1"/>
    <w:rsid w:val="009E2025"/>
    <w:rPr>
      <w:rFonts w:ascii="宋体" w:eastAsia="宋体" w:hAnsi="宋体" w:cs="宋体" w:hint="eastAsia"/>
      <w:b/>
      <w:i w:val="0"/>
      <w:color w:val="000000"/>
      <w:sz w:val="18"/>
      <w:szCs w:val="18"/>
      <w:u w:val="none"/>
    </w:rPr>
  </w:style>
  <w:style w:type="paragraph" w:styleId="af8">
    <w:name w:val="Balloon Text"/>
    <w:basedOn w:val="a0"/>
    <w:link w:val="af7"/>
    <w:qFormat/>
    <w:rsid w:val="009E2025"/>
    <w:rPr>
      <w:rFonts w:asciiTheme="minorHAnsi" w:hAnsiTheme="minorHAnsi" w:cstheme="minorBidi"/>
      <w:sz w:val="18"/>
      <w:szCs w:val="18"/>
    </w:rPr>
  </w:style>
  <w:style w:type="character" w:customStyle="1" w:styleId="Char10">
    <w:name w:val="批注框文本 Char1"/>
    <w:basedOn w:val="a1"/>
    <w:uiPriority w:val="99"/>
    <w:semiHidden/>
    <w:rsid w:val="009E2025"/>
    <w:rPr>
      <w:rFonts w:ascii="Times New Roman" w:eastAsia="仿宋_GB2312" w:hAnsi="Times New Roman" w:cs="Times New Roman"/>
      <w:sz w:val="18"/>
      <w:szCs w:val="18"/>
    </w:rPr>
  </w:style>
  <w:style w:type="paragraph" w:styleId="TOC2">
    <w:name w:val="toc 2"/>
    <w:basedOn w:val="a0"/>
    <w:next w:val="a0"/>
    <w:uiPriority w:val="39"/>
    <w:qFormat/>
    <w:rsid w:val="009E2025"/>
    <w:pPr>
      <w:ind w:leftChars="200" w:left="420"/>
    </w:pPr>
  </w:style>
  <w:style w:type="paragraph" w:styleId="32">
    <w:name w:val="Body Text Indent 3"/>
    <w:basedOn w:val="a0"/>
    <w:link w:val="31"/>
    <w:qFormat/>
    <w:rsid w:val="009E2025"/>
    <w:pPr>
      <w:spacing w:after="120"/>
      <w:ind w:leftChars="200" w:left="420"/>
    </w:pPr>
    <w:rPr>
      <w:rFonts w:asciiTheme="minorHAnsi" w:hAnsiTheme="minorHAnsi" w:cstheme="minorBidi"/>
      <w:sz w:val="16"/>
      <w:szCs w:val="16"/>
    </w:rPr>
  </w:style>
  <w:style w:type="character" w:customStyle="1" w:styleId="3Char1">
    <w:name w:val="正文文本缩进 3 Char1"/>
    <w:basedOn w:val="a1"/>
    <w:uiPriority w:val="99"/>
    <w:semiHidden/>
    <w:rsid w:val="009E2025"/>
    <w:rPr>
      <w:rFonts w:ascii="Times New Roman" w:eastAsia="仿宋_GB2312" w:hAnsi="Times New Roman" w:cs="Times New Roman"/>
      <w:sz w:val="16"/>
      <w:szCs w:val="16"/>
    </w:rPr>
  </w:style>
  <w:style w:type="paragraph" w:styleId="af2">
    <w:name w:val="Body Text"/>
    <w:basedOn w:val="a0"/>
    <w:link w:val="af1"/>
    <w:qFormat/>
    <w:rsid w:val="009E2025"/>
    <w:pPr>
      <w:spacing w:after="120"/>
    </w:pPr>
    <w:rPr>
      <w:rFonts w:asciiTheme="minorHAnsi" w:hAnsiTheme="minorHAnsi" w:cstheme="minorBidi"/>
    </w:rPr>
  </w:style>
  <w:style w:type="character" w:customStyle="1" w:styleId="Char11">
    <w:name w:val="正文文本 Char1"/>
    <w:basedOn w:val="a1"/>
    <w:uiPriority w:val="99"/>
    <w:semiHidden/>
    <w:rsid w:val="009E2025"/>
    <w:rPr>
      <w:rFonts w:ascii="Times New Roman" w:eastAsia="仿宋_GB2312" w:hAnsi="Times New Roman" w:cs="Times New Roman"/>
      <w:sz w:val="28"/>
      <w:szCs w:val="24"/>
    </w:rPr>
  </w:style>
  <w:style w:type="paragraph" w:styleId="afd">
    <w:name w:val="List"/>
    <w:basedOn w:val="a0"/>
    <w:qFormat/>
    <w:rsid w:val="009E2025"/>
    <w:pPr>
      <w:spacing w:line="360" w:lineRule="auto"/>
      <w:jc w:val="left"/>
    </w:pPr>
    <w:rPr>
      <w:rFonts w:ascii="华文细黑" w:hAnsi="华文细黑"/>
      <w:b/>
      <w:kern w:val="0"/>
      <w:sz w:val="24"/>
    </w:rPr>
  </w:style>
  <w:style w:type="paragraph" w:styleId="af6">
    <w:name w:val="Document Map"/>
    <w:basedOn w:val="a0"/>
    <w:link w:val="af5"/>
    <w:qFormat/>
    <w:rsid w:val="009E2025"/>
    <w:pPr>
      <w:shd w:val="clear" w:color="auto" w:fill="000080"/>
    </w:pPr>
    <w:rPr>
      <w:rFonts w:asciiTheme="minorHAnsi" w:hAnsiTheme="minorHAnsi" w:cstheme="minorBidi"/>
    </w:rPr>
  </w:style>
  <w:style w:type="character" w:customStyle="1" w:styleId="Char12">
    <w:name w:val="文档结构图 Char1"/>
    <w:basedOn w:val="a1"/>
    <w:uiPriority w:val="99"/>
    <w:semiHidden/>
    <w:rsid w:val="009E2025"/>
    <w:rPr>
      <w:rFonts w:ascii="宋体" w:eastAsia="宋体" w:hAnsi="Times New Roman" w:cs="Times New Roman"/>
      <w:sz w:val="18"/>
      <w:szCs w:val="18"/>
    </w:rPr>
  </w:style>
  <w:style w:type="paragraph" w:styleId="af4">
    <w:name w:val="Date"/>
    <w:basedOn w:val="a0"/>
    <w:next w:val="a0"/>
    <w:link w:val="af3"/>
    <w:qFormat/>
    <w:rsid w:val="009E2025"/>
    <w:pPr>
      <w:ind w:leftChars="2500" w:left="100"/>
    </w:pPr>
    <w:rPr>
      <w:rFonts w:asciiTheme="minorHAnsi" w:hAnsiTheme="minorHAnsi" w:cstheme="minorBidi"/>
    </w:rPr>
  </w:style>
  <w:style w:type="character" w:customStyle="1" w:styleId="Char13">
    <w:name w:val="日期 Char1"/>
    <w:basedOn w:val="a1"/>
    <w:uiPriority w:val="99"/>
    <w:semiHidden/>
    <w:rsid w:val="009E2025"/>
    <w:rPr>
      <w:rFonts w:ascii="Times New Roman" w:eastAsia="仿宋_GB2312" w:hAnsi="Times New Roman" w:cs="Times New Roman"/>
      <w:sz w:val="28"/>
      <w:szCs w:val="24"/>
    </w:rPr>
  </w:style>
  <w:style w:type="paragraph" w:styleId="afa">
    <w:name w:val="Salutation"/>
    <w:basedOn w:val="a0"/>
    <w:next w:val="a0"/>
    <w:link w:val="af9"/>
    <w:qFormat/>
    <w:rsid w:val="009E2025"/>
    <w:pPr>
      <w:ind w:firstLineChars="0" w:firstLine="0"/>
    </w:pPr>
    <w:rPr>
      <w:rFonts w:asciiTheme="minorHAnsi" w:eastAsia="宋体" w:hAnsiTheme="minorHAnsi" w:cstheme="minorBidi"/>
      <w:sz w:val="32"/>
    </w:rPr>
  </w:style>
  <w:style w:type="character" w:customStyle="1" w:styleId="Char14">
    <w:name w:val="称呼 Char1"/>
    <w:basedOn w:val="a1"/>
    <w:uiPriority w:val="99"/>
    <w:semiHidden/>
    <w:qFormat/>
    <w:rsid w:val="009E2025"/>
    <w:rPr>
      <w:rFonts w:ascii="Times New Roman" w:eastAsia="仿宋_GB2312" w:hAnsi="Times New Roman" w:cs="Times New Roman"/>
      <w:sz w:val="28"/>
      <w:szCs w:val="24"/>
    </w:rPr>
  </w:style>
  <w:style w:type="paragraph" w:styleId="afe">
    <w:name w:val="annotation text"/>
    <w:basedOn w:val="a0"/>
    <w:link w:val="aff"/>
    <w:unhideWhenUsed/>
    <w:qFormat/>
    <w:rsid w:val="009E2025"/>
    <w:pPr>
      <w:jc w:val="left"/>
    </w:pPr>
  </w:style>
  <w:style w:type="character" w:customStyle="1" w:styleId="aff">
    <w:name w:val="批注文字 字符"/>
    <w:basedOn w:val="a1"/>
    <w:link w:val="afe"/>
    <w:semiHidden/>
    <w:qFormat/>
    <w:rsid w:val="009E2025"/>
    <w:rPr>
      <w:rFonts w:ascii="Times New Roman" w:eastAsia="仿宋_GB2312" w:hAnsi="Times New Roman" w:cs="Times New Roman"/>
      <w:sz w:val="28"/>
      <w:szCs w:val="24"/>
    </w:rPr>
  </w:style>
  <w:style w:type="paragraph" w:styleId="af">
    <w:name w:val="annotation subject"/>
    <w:basedOn w:val="afe"/>
    <w:next w:val="afe"/>
    <w:link w:val="ae"/>
    <w:semiHidden/>
    <w:qFormat/>
    <w:rsid w:val="009E2025"/>
    <w:rPr>
      <w:rFonts w:asciiTheme="minorHAnsi" w:hAnsiTheme="minorHAnsi" w:cstheme="minorBidi"/>
      <w:b/>
      <w:bCs/>
    </w:rPr>
  </w:style>
  <w:style w:type="character" w:customStyle="1" w:styleId="Char15">
    <w:name w:val="批注主题 Char1"/>
    <w:basedOn w:val="aff"/>
    <w:uiPriority w:val="99"/>
    <w:semiHidden/>
    <w:rsid w:val="009E2025"/>
    <w:rPr>
      <w:rFonts w:ascii="Times New Roman" w:eastAsia="仿宋_GB2312" w:hAnsi="Times New Roman" w:cs="Times New Roman"/>
      <w:b/>
      <w:bCs/>
      <w:sz w:val="28"/>
      <w:szCs w:val="24"/>
    </w:rPr>
  </w:style>
  <w:style w:type="paragraph" w:styleId="aff0">
    <w:name w:val="Normal Indent"/>
    <w:basedOn w:val="a0"/>
    <w:qFormat/>
    <w:rsid w:val="009E2025"/>
    <w:pPr>
      <w:ind w:firstLineChars="0" w:firstLine="420"/>
    </w:pPr>
    <w:rPr>
      <w:rFonts w:eastAsia="宋体"/>
      <w:sz w:val="21"/>
      <w:szCs w:val="20"/>
    </w:rPr>
  </w:style>
  <w:style w:type="paragraph" w:styleId="TOC1">
    <w:name w:val="toc 1"/>
    <w:basedOn w:val="a0"/>
    <w:next w:val="a0"/>
    <w:uiPriority w:val="39"/>
    <w:qFormat/>
    <w:rsid w:val="009E2025"/>
    <w:pPr>
      <w:tabs>
        <w:tab w:val="right" w:leader="dot" w:pos="9060"/>
      </w:tabs>
      <w:ind w:firstLine="560"/>
    </w:pPr>
  </w:style>
  <w:style w:type="paragraph" w:styleId="TOC3">
    <w:name w:val="toc 3"/>
    <w:basedOn w:val="a0"/>
    <w:next w:val="a0"/>
    <w:uiPriority w:val="39"/>
    <w:qFormat/>
    <w:rsid w:val="009E2025"/>
    <w:pPr>
      <w:tabs>
        <w:tab w:val="right" w:leader="dot" w:pos="9060"/>
      </w:tabs>
      <w:ind w:leftChars="400" w:left="1120" w:firstLineChars="5" w:firstLine="14"/>
    </w:pPr>
  </w:style>
  <w:style w:type="paragraph" w:styleId="22">
    <w:name w:val="Body Text Indent 2"/>
    <w:basedOn w:val="a0"/>
    <w:link w:val="21"/>
    <w:rsid w:val="009E2025"/>
    <w:pPr>
      <w:spacing w:after="120" w:line="480" w:lineRule="auto"/>
      <w:ind w:leftChars="200" w:left="420"/>
    </w:pPr>
    <w:rPr>
      <w:rFonts w:asciiTheme="minorHAnsi" w:hAnsiTheme="minorHAnsi" w:cstheme="minorBidi"/>
    </w:rPr>
  </w:style>
  <w:style w:type="character" w:customStyle="1" w:styleId="2Char1">
    <w:name w:val="正文文本缩进 2 Char1"/>
    <w:basedOn w:val="a1"/>
    <w:uiPriority w:val="99"/>
    <w:semiHidden/>
    <w:rsid w:val="009E2025"/>
    <w:rPr>
      <w:rFonts w:ascii="Times New Roman" w:eastAsia="仿宋_GB2312" w:hAnsi="Times New Roman" w:cs="Times New Roman"/>
      <w:sz w:val="28"/>
      <w:szCs w:val="24"/>
    </w:rPr>
  </w:style>
  <w:style w:type="paragraph" w:styleId="afc">
    <w:name w:val="Body Text Indent"/>
    <w:basedOn w:val="a0"/>
    <w:link w:val="afb"/>
    <w:qFormat/>
    <w:rsid w:val="009E2025"/>
    <w:pPr>
      <w:spacing w:after="120"/>
      <w:ind w:leftChars="200" w:left="420"/>
    </w:pPr>
    <w:rPr>
      <w:rFonts w:asciiTheme="minorHAnsi" w:hAnsiTheme="minorHAnsi" w:cstheme="minorBidi"/>
    </w:rPr>
  </w:style>
  <w:style w:type="character" w:customStyle="1" w:styleId="Char16">
    <w:name w:val="正文文本缩进 Char1"/>
    <w:basedOn w:val="a1"/>
    <w:uiPriority w:val="99"/>
    <w:semiHidden/>
    <w:rsid w:val="009E2025"/>
    <w:rPr>
      <w:rFonts w:ascii="Times New Roman" w:eastAsia="仿宋_GB2312" w:hAnsi="Times New Roman" w:cs="Times New Roman"/>
      <w:sz w:val="28"/>
      <w:szCs w:val="24"/>
    </w:rPr>
  </w:style>
  <w:style w:type="paragraph" w:styleId="34">
    <w:name w:val="Body Text 3"/>
    <w:basedOn w:val="a0"/>
    <w:link w:val="33"/>
    <w:unhideWhenUsed/>
    <w:qFormat/>
    <w:rsid w:val="009E2025"/>
    <w:pPr>
      <w:spacing w:after="120"/>
    </w:pPr>
    <w:rPr>
      <w:rFonts w:asciiTheme="minorHAnsi" w:hAnsiTheme="minorHAnsi" w:cstheme="minorBidi"/>
      <w:sz w:val="16"/>
      <w:szCs w:val="16"/>
    </w:rPr>
  </w:style>
  <w:style w:type="character" w:customStyle="1" w:styleId="3Char10">
    <w:name w:val="正文文本 3 Char1"/>
    <w:basedOn w:val="a1"/>
    <w:uiPriority w:val="99"/>
    <w:semiHidden/>
    <w:rsid w:val="009E2025"/>
    <w:rPr>
      <w:rFonts w:ascii="Times New Roman" w:eastAsia="仿宋_GB2312" w:hAnsi="Times New Roman" w:cs="Times New Roman"/>
      <w:sz w:val="16"/>
      <w:szCs w:val="16"/>
    </w:rPr>
  </w:style>
  <w:style w:type="paragraph" w:customStyle="1" w:styleId="Char17">
    <w:name w:val="Char1"/>
    <w:basedOn w:val="a0"/>
    <w:rsid w:val="009E2025"/>
    <w:pPr>
      <w:ind w:firstLineChars="0" w:firstLine="0"/>
    </w:pPr>
    <w:rPr>
      <w:rFonts w:eastAsia="宋体"/>
      <w:sz w:val="21"/>
    </w:rPr>
  </w:style>
  <w:style w:type="paragraph" w:customStyle="1" w:styleId="xl88">
    <w:name w:val="xl8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rsid w:val="009E2025"/>
    <w:pPr>
      <w:tabs>
        <w:tab w:val="clear" w:pos="992"/>
      </w:tabs>
      <w:spacing w:before="0" w:after="0" w:line="400" w:lineRule="exact"/>
      <w:ind w:left="0" w:firstLine="0"/>
    </w:pPr>
    <w:rPr>
      <w:rFonts w:eastAsia="黑体" w:cs="宋体"/>
      <w:b w:val="0"/>
      <w:bCs w:val="0"/>
      <w:sz w:val="24"/>
      <w:szCs w:val="20"/>
    </w:rPr>
  </w:style>
  <w:style w:type="paragraph" w:customStyle="1" w:styleId="xl187">
    <w:name w:val="xl187"/>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72">
    <w:name w:val="xl72"/>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24">
    <w:name w:val="font24"/>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2"/>
      <w:szCs w:val="22"/>
    </w:rPr>
  </w:style>
  <w:style w:type="paragraph" w:customStyle="1" w:styleId="xl216">
    <w:name w:val="xl21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1"/>
      <w:szCs w:val="21"/>
    </w:rPr>
  </w:style>
  <w:style w:type="paragraph" w:customStyle="1" w:styleId="xl215">
    <w:name w:val="xl21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04">
    <w:name w:val="xl204"/>
    <w:basedOn w:val="a0"/>
    <w:rsid w:val="009E2025"/>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9">
    <w:name w:val="xl179"/>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57">
    <w:name w:val="xl15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9"/>
      <w:szCs w:val="19"/>
    </w:rPr>
  </w:style>
  <w:style w:type="paragraph" w:customStyle="1" w:styleId="xl75">
    <w:name w:val="xl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Style1">
    <w:name w:val="_Style 1"/>
    <w:basedOn w:val="a0"/>
    <w:next w:val="22"/>
    <w:link w:val="Char2"/>
    <w:rsid w:val="009E2025"/>
    <w:pPr>
      <w:ind w:firstLineChars="0" w:firstLine="645"/>
    </w:pPr>
    <w:rPr>
      <w:rFonts w:asciiTheme="minorHAnsi" w:hAnsiTheme="minorHAnsi" w:cstheme="minorBidi"/>
      <w:sz w:val="32"/>
      <w:szCs w:val="18"/>
    </w:rPr>
  </w:style>
  <w:style w:type="paragraph" w:customStyle="1" w:styleId="xl74">
    <w:name w:val="xl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91">
    <w:name w:val="xl91"/>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textAlignment w:val="bottom"/>
    </w:pPr>
    <w:rPr>
      <w:rFonts w:eastAsia="宋体"/>
      <w:color w:val="000000"/>
      <w:kern w:val="0"/>
      <w:sz w:val="20"/>
      <w:szCs w:val="20"/>
    </w:rPr>
  </w:style>
  <w:style w:type="paragraph" w:customStyle="1" w:styleId="xl68">
    <w:name w:val="xl6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0">
    <w:name w:val="font1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207">
    <w:name w:val="xl20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13">
    <w:name w:val="xl21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86">
    <w:name w:val="xl8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font22">
    <w:name w:val="font22"/>
    <w:basedOn w:val="a0"/>
    <w:rsid w:val="009E2025"/>
    <w:pPr>
      <w:widowControl/>
      <w:spacing w:before="100" w:beforeAutospacing="1" w:after="100" w:afterAutospacing="1"/>
      <w:ind w:firstLineChars="0" w:firstLine="0"/>
      <w:jc w:val="left"/>
    </w:pPr>
    <w:rPr>
      <w:rFonts w:eastAsia="宋体"/>
      <w:kern w:val="0"/>
      <w:sz w:val="18"/>
      <w:szCs w:val="18"/>
    </w:rPr>
  </w:style>
  <w:style w:type="paragraph" w:customStyle="1" w:styleId="xl190">
    <w:name w:val="xl190"/>
    <w:basedOn w:val="a0"/>
    <w:rsid w:val="009E2025"/>
    <w:pPr>
      <w:widowControl/>
      <w:spacing w:before="100" w:beforeAutospacing="1" w:after="100" w:afterAutospacing="1"/>
      <w:ind w:firstLineChars="0" w:firstLine="0"/>
      <w:jc w:val="center"/>
    </w:pPr>
    <w:rPr>
      <w:rFonts w:eastAsia="宋体"/>
      <w:b/>
      <w:bCs/>
      <w:kern w:val="0"/>
      <w:sz w:val="20"/>
      <w:szCs w:val="20"/>
    </w:rPr>
  </w:style>
  <w:style w:type="paragraph" w:customStyle="1" w:styleId="xl177">
    <w:name w:val="xl1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71">
    <w:name w:val="xl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9">
    <w:name w:val="xl7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6">
    <w:name w:val="font6"/>
    <w:basedOn w:val="a0"/>
    <w:rsid w:val="009E2025"/>
    <w:pPr>
      <w:widowControl/>
      <w:spacing w:before="100" w:beforeAutospacing="1" w:after="100" w:afterAutospacing="1"/>
      <w:ind w:firstLineChars="0" w:firstLine="0"/>
      <w:jc w:val="left"/>
    </w:pPr>
    <w:rPr>
      <w:rFonts w:eastAsia="宋体"/>
      <w:b/>
      <w:bCs/>
      <w:kern w:val="0"/>
      <w:sz w:val="24"/>
    </w:rPr>
  </w:style>
  <w:style w:type="paragraph" w:customStyle="1" w:styleId="CharCharCharCharCharCharCharCharCharChar">
    <w:name w:val="Char Char Char Char Char Char Char Char Char Char"/>
    <w:basedOn w:val="af6"/>
    <w:rsid w:val="009E2025"/>
    <w:pPr>
      <w:ind w:firstLineChars="0" w:firstLine="0"/>
    </w:pPr>
    <w:rPr>
      <w:rFonts w:ascii="Tahoma" w:eastAsia="宋体" w:hAnsi="Tahoma"/>
      <w:sz w:val="24"/>
    </w:rPr>
  </w:style>
  <w:style w:type="paragraph" w:customStyle="1" w:styleId="xl201">
    <w:name w:val="xl2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6">
    <w:name w:val="xl1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olor w:val="000000"/>
      <w:kern w:val="0"/>
      <w:sz w:val="24"/>
    </w:rPr>
  </w:style>
  <w:style w:type="paragraph" w:customStyle="1" w:styleId="xl193">
    <w:name w:val="xl193"/>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211">
    <w:name w:val="xl21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11">
    <w:name w:val="列出段落1"/>
    <w:basedOn w:val="a0"/>
    <w:uiPriority w:val="34"/>
    <w:qFormat/>
    <w:rsid w:val="009E2025"/>
    <w:pPr>
      <w:ind w:firstLine="420"/>
    </w:pPr>
    <w:rPr>
      <w:rFonts w:eastAsia="宋体"/>
      <w:sz w:val="21"/>
    </w:rPr>
  </w:style>
  <w:style w:type="paragraph" w:customStyle="1" w:styleId="CharCharCharChar">
    <w:name w:val="Char Char Char Char"/>
    <w:basedOn w:val="af6"/>
    <w:rsid w:val="009E2025"/>
    <w:pPr>
      <w:ind w:firstLineChars="0" w:firstLine="0"/>
    </w:pPr>
    <w:rPr>
      <w:rFonts w:ascii="Tahoma" w:eastAsia="宋体" w:hAnsi="Tahoma"/>
      <w:sz w:val="24"/>
    </w:rPr>
  </w:style>
  <w:style w:type="paragraph" w:customStyle="1" w:styleId="font11">
    <w:name w:val="font11"/>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xl192">
    <w:name w:val="xl19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aff1">
    <w:name w:val="表格文字"/>
    <w:basedOn w:val="afc"/>
    <w:qFormat/>
    <w:rsid w:val="009E2025"/>
    <w:pPr>
      <w:spacing w:before="60" w:after="60"/>
      <w:ind w:leftChars="0" w:left="0" w:firstLineChars="0" w:firstLine="0"/>
    </w:pPr>
    <w:rPr>
      <w:rFonts w:eastAsia="宋体"/>
      <w:sz w:val="24"/>
    </w:rPr>
  </w:style>
  <w:style w:type="paragraph" w:customStyle="1" w:styleId="font28">
    <w:name w:val="font2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88">
    <w:name w:val="xl188"/>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5">
    <w:name w:val="xl16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002">
    <w:name w:val="002"/>
    <w:basedOn w:val="a0"/>
    <w:rsid w:val="009E2025"/>
    <w:pPr>
      <w:spacing w:line="360" w:lineRule="auto"/>
      <w:ind w:firstLineChars="0" w:firstLine="0"/>
      <w:jc w:val="center"/>
    </w:pPr>
    <w:rPr>
      <w:rFonts w:ascii="黑体" w:eastAsia="黑体"/>
      <w:sz w:val="24"/>
      <w:szCs w:val="21"/>
    </w:rPr>
  </w:style>
  <w:style w:type="paragraph" w:customStyle="1" w:styleId="xl185">
    <w:name w:val="xl185"/>
    <w:basedOn w:val="a0"/>
    <w:rsid w:val="009E2025"/>
    <w:pPr>
      <w:widowControl/>
      <w:spacing w:before="100" w:beforeAutospacing="1" w:after="100" w:afterAutospacing="1"/>
      <w:ind w:firstLineChars="0" w:firstLine="0"/>
      <w:jc w:val="left"/>
    </w:pPr>
    <w:rPr>
      <w:rFonts w:eastAsia="宋体"/>
      <w:color w:val="993300"/>
      <w:kern w:val="0"/>
      <w:sz w:val="20"/>
      <w:szCs w:val="20"/>
    </w:rPr>
  </w:style>
  <w:style w:type="paragraph" w:customStyle="1" w:styleId="xl168">
    <w:name w:val="xl16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80">
    <w:name w:val="xl80"/>
    <w:basedOn w:val="a0"/>
    <w:rsid w:val="009E2025"/>
    <w:pPr>
      <w:widowControl/>
      <w:spacing w:before="100" w:beforeAutospacing="1" w:after="100" w:afterAutospacing="1"/>
      <w:ind w:firstLineChars="0" w:firstLine="0"/>
      <w:jc w:val="center"/>
    </w:pPr>
    <w:rPr>
      <w:rFonts w:eastAsia="宋体"/>
      <w:kern w:val="0"/>
      <w:sz w:val="20"/>
      <w:szCs w:val="20"/>
    </w:rPr>
  </w:style>
  <w:style w:type="paragraph" w:customStyle="1" w:styleId="xl89">
    <w:name w:val="xl8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3">
    <w:name w:val="xl73"/>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7">
    <w:name w:val="xl67"/>
    <w:basedOn w:val="a0"/>
    <w:rsid w:val="009E2025"/>
    <w:pPr>
      <w:widowControl/>
      <w:spacing w:before="100" w:beforeAutospacing="1" w:after="100" w:afterAutospacing="1"/>
      <w:ind w:firstLineChars="0" w:firstLine="0"/>
      <w:jc w:val="left"/>
    </w:pPr>
    <w:rPr>
      <w:rFonts w:ascii="仿宋_GB2312" w:hAnsi="宋体" w:cs="宋体"/>
      <w:kern w:val="0"/>
      <w:sz w:val="20"/>
      <w:szCs w:val="20"/>
    </w:rPr>
  </w:style>
  <w:style w:type="paragraph" w:customStyle="1" w:styleId="xl199">
    <w:name w:val="xl19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CharCharCharChar0">
    <w:name w:val="Char Char Char Char"/>
    <w:basedOn w:val="af6"/>
    <w:rsid w:val="009E2025"/>
    <w:pPr>
      <w:ind w:firstLineChars="0" w:firstLine="0"/>
    </w:pPr>
    <w:rPr>
      <w:rFonts w:ascii="Tahoma" w:eastAsia="宋体" w:hAnsi="Tahoma"/>
      <w:sz w:val="24"/>
    </w:rPr>
  </w:style>
  <w:style w:type="paragraph" w:customStyle="1" w:styleId="aff2">
    <w:name w:val="条"/>
    <w:basedOn w:val="a0"/>
    <w:rsid w:val="009E2025"/>
    <w:pPr>
      <w:autoSpaceDE w:val="0"/>
      <w:autoSpaceDN w:val="0"/>
      <w:adjustRightInd w:val="0"/>
      <w:spacing w:line="360" w:lineRule="auto"/>
      <w:ind w:firstLineChars="0" w:firstLine="0"/>
      <w:jc w:val="left"/>
    </w:pPr>
    <w:rPr>
      <w:rFonts w:eastAsia="宋体"/>
      <w:kern w:val="0"/>
      <w:sz w:val="21"/>
      <w:szCs w:val="21"/>
    </w:rPr>
  </w:style>
  <w:style w:type="paragraph" w:customStyle="1" w:styleId="font21">
    <w:name w:val="font2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xl70">
    <w:name w:val="xl70"/>
    <w:basedOn w:val="a0"/>
    <w:rsid w:val="009E2025"/>
    <w:pPr>
      <w:widowControl/>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66">
    <w:name w:val="xl1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font7">
    <w:name w:val="font7"/>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7">
    <w:name w:val="xl21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70">
    <w:name w:val="xl17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9">
    <w:name w:val="xl16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18"/>
      <w:szCs w:val="18"/>
    </w:rPr>
  </w:style>
  <w:style w:type="paragraph" w:customStyle="1" w:styleId="xl181">
    <w:name w:val="xl181"/>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2">
    <w:name w:val="xl16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4"/>
    </w:rPr>
  </w:style>
  <w:style w:type="paragraph" w:customStyle="1" w:styleId="xl101">
    <w:name w:val="xl1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226">
    <w:name w:val="xl226"/>
    <w:basedOn w:val="a0"/>
    <w:rsid w:val="009E2025"/>
    <w:pPr>
      <w:widowControl/>
      <w:spacing w:before="100" w:beforeAutospacing="1" w:after="100" w:afterAutospacing="1"/>
      <w:ind w:firstLineChars="0" w:firstLine="0"/>
    </w:pPr>
    <w:rPr>
      <w:rFonts w:eastAsia="宋体"/>
      <w:b/>
      <w:bCs/>
      <w:color w:val="000000"/>
      <w:kern w:val="0"/>
      <w:sz w:val="20"/>
      <w:szCs w:val="20"/>
    </w:rPr>
  </w:style>
  <w:style w:type="paragraph" w:customStyle="1" w:styleId="xl164">
    <w:name w:val="xl16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b/>
      <w:bCs/>
      <w:color w:val="000000"/>
      <w:kern w:val="0"/>
      <w:sz w:val="20"/>
      <w:szCs w:val="20"/>
    </w:rPr>
  </w:style>
  <w:style w:type="paragraph" w:customStyle="1" w:styleId="font17">
    <w:name w:val="font17"/>
    <w:basedOn w:val="a0"/>
    <w:rsid w:val="009E2025"/>
    <w:pPr>
      <w:widowControl/>
      <w:spacing w:before="100" w:beforeAutospacing="1" w:after="100" w:afterAutospacing="1"/>
      <w:ind w:firstLineChars="0" w:firstLine="0"/>
      <w:jc w:val="left"/>
    </w:pPr>
    <w:rPr>
      <w:rFonts w:ascii="宋体" w:eastAsia="宋体" w:hAnsi="宋体" w:cs="宋体"/>
      <w:b/>
      <w:bCs/>
      <w:kern w:val="0"/>
      <w:sz w:val="20"/>
      <w:szCs w:val="20"/>
    </w:rPr>
  </w:style>
  <w:style w:type="paragraph" w:customStyle="1" w:styleId="xl173">
    <w:name w:val="xl17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4"/>
    </w:rPr>
  </w:style>
  <w:style w:type="paragraph" w:customStyle="1" w:styleId="xl180">
    <w:name w:val="xl180"/>
    <w:basedOn w:val="a0"/>
    <w:rsid w:val="009E2025"/>
    <w:pPr>
      <w:widowControl/>
      <w:pBdr>
        <w:bottom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195">
    <w:name w:val="xl195"/>
    <w:basedOn w:val="a0"/>
    <w:rsid w:val="009E2025"/>
    <w:pPr>
      <w:widowControl/>
      <w:spacing w:before="100" w:beforeAutospacing="1" w:after="100" w:afterAutospacing="1"/>
      <w:ind w:firstLineChars="0" w:firstLine="0"/>
      <w:jc w:val="right"/>
    </w:pPr>
    <w:rPr>
      <w:rFonts w:eastAsia="宋体"/>
      <w:b/>
      <w:bCs/>
      <w:color w:val="000000"/>
      <w:kern w:val="0"/>
      <w:sz w:val="20"/>
      <w:szCs w:val="20"/>
    </w:rPr>
  </w:style>
  <w:style w:type="paragraph" w:customStyle="1" w:styleId="CharCharCharCharCharCharCharCharCharChar1">
    <w:name w:val="Char Char Char Char Char Char Char Char Char Char1"/>
    <w:basedOn w:val="af6"/>
    <w:rsid w:val="009E2025"/>
    <w:pPr>
      <w:ind w:firstLineChars="0" w:firstLine="0"/>
    </w:pPr>
    <w:rPr>
      <w:rFonts w:ascii="Tahoma" w:eastAsia="宋体" w:hAnsi="Tahoma"/>
      <w:sz w:val="24"/>
    </w:rPr>
  </w:style>
  <w:style w:type="paragraph" w:customStyle="1" w:styleId="xl221">
    <w:name w:val="xl22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CharCharCharCharCharCharCharCharCharChar2">
    <w:name w:val="Char Char Char Char Char Char Char Char Char Char2"/>
    <w:basedOn w:val="af6"/>
    <w:rsid w:val="009E2025"/>
    <w:pPr>
      <w:ind w:firstLineChars="0" w:firstLine="0"/>
    </w:pPr>
    <w:rPr>
      <w:rFonts w:ascii="Tahoma" w:eastAsia="宋体" w:hAnsi="Tahoma"/>
      <w:sz w:val="24"/>
    </w:rPr>
  </w:style>
  <w:style w:type="paragraph" w:customStyle="1" w:styleId="xl65">
    <w:name w:val="xl6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Default">
    <w:name w:val="Default"/>
    <w:qFormat/>
    <w:rsid w:val="009E2025"/>
    <w:pPr>
      <w:widowControl w:val="0"/>
      <w:autoSpaceDE w:val="0"/>
      <w:autoSpaceDN w:val="0"/>
      <w:adjustRightInd w:val="0"/>
    </w:pPr>
    <w:rPr>
      <w:rFonts w:ascii="黑体" w:eastAsia="黑体" w:hAnsi="Times New Roman" w:cs="Times New Roman"/>
      <w:kern w:val="0"/>
    </w:rPr>
  </w:style>
  <w:style w:type="paragraph" w:customStyle="1" w:styleId="xl84">
    <w:name w:val="xl84"/>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CharCharCharCharCharCharCharCharCharChar0">
    <w:name w:val="Char Char Char Char Char Char Char Char Char Char"/>
    <w:basedOn w:val="af6"/>
    <w:rsid w:val="009E2025"/>
    <w:pPr>
      <w:ind w:firstLineChars="0" w:firstLine="0"/>
    </w:pPr>
    <w:rPr>
      <w:rFonts w:ascii="Tahoma" w:eastAsia="宋体" w:hAnsi="Tahoma"/>
      <w:sz w:val="24"/>
    </w:rPr>
  </w:style>
  <w:style w:type="paragraph" w:customStyle="1" w:styleId="xl99">
    <w:name w:val="xl99"/>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63">
    <w:name w:val="xl16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color w:val="000000"/>
      <w:kern w:val="0"/>
      <w:sz w:val="20"/>
      <w:szCs w:val="20"/>
    </w:rPr>
  </w:style>
  <w:style w:type="paragraph" w:customStyle="1" w:styleId="xl202">
    <w:name w:val="xl20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96">
    <w:name w:val="xl9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kern w:val="0"/>
      <w:sz w:val="20"/>
      <w:szCs w:val="20"/>
    </w:rPr>
  </w:style>
  <w:style w:type="paragraph" w:customStyle="1" w:styleId="xl205">
    <w:name w:val="xl205"/>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96">
    <w:name w:val="xl19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font23">
    <w:name w:val="font23"/>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6">
    <w:name w:val="font26"/>
    <w:basedOn w:val="a0"/>
    <w:rsid w:val="009E2025"/>
    <w:pPr>
      <w:widowControl/>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214">
    <w:name w:val="xl21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eastAsia="宋体"/>
      <w:kern w:val="0"/>
      <w:sz w:val="18"/>
      <w:szCs w:val="18"/>
    </w:rPr>
  </w:style>
  <w:style w:type="paragraph" w:customStyle="1" w:styleId="font12">
    <w:name w:val="font12"/>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5">
    <w:name w:val="font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71">
    <w:name w:val="xl1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4">
    <w:name w:val="xl94"/>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98">
    <w:name w:val="xl19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Web">
    <w:name w:val="普通(Web)"/>
    <w:basedOn w:val="a0"/>
    <w:qFormat/>
    <w:rsid w:val="009E2025"/>
    <w:pPr>
      <w:widowControl/>
      <w:spacing w:before="100" w:beforeAutospacing="1" w:after="100" w:afterAutospacing="1"/>
      <w:ind w:firstLineChars="0" w:firstLine="0"/>
      <w:jc w:val="left"/>
    </w:pPr>
    <w:rPr>
      <w:rFonts w:ascii="宋体" w:eastAsia="宋体" w:hAnsi="宋体"/>
      <w:kern w:val="0"/>
      <w:sz w:val="24"/>
    </w:rPr>
  </w:style>
  <w:style w:type="paragraph" w:customStyle="1" w:styleId="xl186">
    <w:name w:val="xl186"/>
    <w:basedOn w:val="a0"/>
    <w:rsid w:val="009E2025"/>
    <w:pPr>
      <w:widowControl/>
      <w:spacing w:before="100" w:beforeAutospacing="1" w:after="100" w:afterAutospacing="1"/>
      <w:ind w:firstLineChars="0" w:firstLine="0"/>
      <w:jc w:val="left"/>
    </w:pPr>
    <w:rPr>
      <w:rFonts w:eastAsia="宋体"/>
      <w:color w:val="008000"/>
      <w:kern w:val="0"/>
      <w:sz w:val="20"/>
      <w:szCs w:val="20"/>
    </w:rPr>
  </w:style>
  <w:style w:type="paragraph" w:customStyle="1" w:styleId="xl182">
    <w:name w:val="xl182"/>
    <w:basedOn w:val="a0"/>
    <w:rsid w:val="009E2025"/>
    <w:pPr>
      <w:widowControl/>
      <w:spacing w:before="100" w:beforeAutospacing="1" w:after="100" w:afterAutospacing="1"/>
      <w:ind w:firstLineChars="0" w:firstLine="0"/>
      <w:jc w:val="left"/>
    </w:pPr>
    <w:rPr>
      <w:rFonts w:eastAsia="宋体"/>
      <w:b/>
      <w:bCs/>
      <w:color w:val="000000"/>
      <w:kern w:val="0"/>
      <w:sz w:val="18"/>
      <w:szCs w:val="18"/>
    </w:rPr>
  </w:style>
  <w:style w:type="paragraph" w:customStyle="1" w:styleId="xl85">
    <w:name w:val="xl8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183">
    <w:name w:val="xl183"/>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5">
    <w:name w:val="xl9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font15">
    <w:name w:val="font15"/>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4">
    <w:name w:val="font14"/>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8">
    <w:name w:val="font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87">
    <w:name w:val="xl8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2TimesNewRoman5020">
    <w:name w:val="样式 标题 2 + Times New Roman 四号 非加粗 段前: 5 磅 段后: 0 磅 行距: 固定值 20..."/>
    <w:basedOn w:val="2"/>
    <w:qFormat/>
    <w:rsid w:val="009E2025"/>
    <w:pPr>
      <w:spacing w:before="100" w:after="0" w:line="400" w:lineRule="exact"/>
    </w:pPr>
    <w:rPr>
      <w:rFonts w:ascii="Times New Roman" w:eastAsia="黑体" w:hAnsi="Times New Roman" w:cs="宋体"/>
      <w:b w:val="0"/>
      <w:bCs w:val="0"/>
      <w:sz w:val="28"/>
      <w:szCs w:val="20"/>
    </w:rPr>
  </w:style>
  <w:style w:type="paragraph" w:customStyle="1" w:styleId="af0">
    <w:name w:val="表内样式"/>
    <w:basedOn w:val="a0"/>
    <w:link w:val="Char0"/>
    <w:qFormat/>
    <w:rsid w:val="009E2025"/>
    <w:pPr>
      <w:snapToGrid w:val="0"/>
      <w:ind w:firstLineChars="0" w:firstLine="0"/>
      <w:jc w:val="center"/>
    </w:pPr>
    <w:rPr>
      <w:rFonts w:ascii="宋体" w:eastAsiaTheme="minorEastAsia" w:hAnsi="宋体" w:cstheme="minorBidi"/>
      <w:sz w:val="24"/>
    </w:rPr>
  </w:style>
  <w:style w:type="paragraph" w:customStyle="1" w:styleId="xl209">
    <w:name w:val="xl20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94">
    <w:name w:val="xl194"/>
    <w:basedOn w:val="a0"/>
    <w:rsid w:val="009E2025"/>
    <w:pPr>
      <w:widowControl/>
      <w:pBdr>
        <w:bottom w:val="single" w:sz="4" w:space="0" w:color="auto"/>
      </w:pBdr>
      <w:spacing w:before="100" w:beforeAutospacing="1" w:after="100" w:afterAutospacing="1"/>
      <w:ind w:firstLineChars="0" w:firstLine="0"/>
      <w:jc w:val="right"/>
    </w:pPr>
    <w:rPr>
      <w:rFonts w:eastAsia="宋体"/>
      <w:b/>
      <w:bCs/>
      <w:color w:val="000000"/>
      <w:kern w:val="0"/>
      <w:sz w:val="20"/>
      <w:szCs w:val="20"/>
    </w:rPr>
  </w:style>
  <w:style w:type="paragraph" w:customStyle="1" w:styleId="xl92">
    <w:name w:val="xl92"/>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6">
    <w:name w:val="xl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200">
    <w:name w:val="xl200"/>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7">
    <w:name w:val="font27"/>
    <w:basedOn w:val="a0"/>
    <w:rsid w:val="009E2025"/>
    <w:pPr>
      <w:widowControl/>
      <w:spacing w:before="100" w:beforeAutospacing="1" w:after="100" w:afterAutospacing="1"/>
      <w:ind w:firstLineChars="0" w:firstLine="0"/>
      <w:jc w:val="left"/>
    </w:pPr>
    <w:rPr>
      <w:rFonts w:ascii="宋体" w:eastAsia="宋体" w:hAnsi="宋体" w:cs="宋体"/>
      <w:kern w:val="0"/>
      <w:sz w:val="15"/>
      <w:szCs w:val="15"/>
    </w:rPr>
  </w:style>
  <w:style w:type="paragraph" w:customStyle="1" w:styleId="font31">
    <w:name w:val="font3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1"/>
      <w:szCs w:val="21"/>
    </w:rPr>
  </w:style>
  <w:style w:type="paragraph" w:customStyle="1" w:styleId="xl178">
    <w:name w:val="xl17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kern w:val="0"/>
      <w:sz w:val="20"/>
      <w:szCs w:val="20"/>
    </w:rPr>
  </w:style>
  <w:style w:type="paragraph" w:customStyle="1" w:styleId="xl212">
    <w:name w:val="xl21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184">
    <w:name w:val="xl184"/>
    <w:basedOn w:val="a0"/>
    <w:rsid w:val="009E2025"/>
    <w:pPr>
      <w:widowControl/>
      <w:spacing w:before="100" w:beforeAutospacing="1" w:after="100" w:afterAutospacing="1"/>
      <w:ind w:firstLineChars="0" w:firstLine="0"/>
      <w:jc w:val="center"/>
    </w:pPr>
    <w:rPr>
      <w:rFonts w:eastAsia="宋体"/>
      <w:color w:val="008000"/>
      <w:kern w:val="0"/>
      <w:sz w:val="20"/>
      <w:szCs w:val="20"/>
    </w:rPr>
  </w:style>
  <w:style w:type="paragraph" w:customStyle="1" w:styleId="xl81">
    <w:name w:val="xl81"/>
    <w:basedOn w:val="a0"/>
    <w:rsid w:val="009E2025"/>
    <w:pPr>
      <w:widowControl/>
      <w:pBdr>
        <w:bottom w:val="single" w:sz="4" w:space="0" w:color="auto"/>
      </w:pBdr>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97">
    <w:name w:val="xl197"/>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58">
    <w:name w:val="xl15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189">
    <w:name w:val="xl189"/>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7">
    <w:name w:val="xl9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69">
    <w:name w:val="xl6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160">
    <w:name w:val="xl16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8">
    <w:name w:val="xl9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textAlignment w:val="center"/>
    </w:pPr>
    <w:rPr>
      <w:rFonts w:eastAsia="宋体"/>
      <w:kern w:val="0"/>
      <w:sz w:val="20"/>
      <w:szCs w:val="20"/>
    </w:rPr>
  </w:style>
  <w:style w:type="paragraph" w:customStyle="1" w:styleId="xl222">
    <w:name w:val="xl22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174">
    <w:name w:val="xl1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5">
    <w:name w:val="xl225"/>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77">
    <w:name w:val="xl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175">
    <w:name w:val="xl1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0"/>
      <w:szCs w:val="20"/>
    </w:rPr>
  </w:style>
  <w:style w:type="paragraph" w:customStyle="1" w:styleId="xl78">
    <w:name w:val="xl7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6">
    <w:name w:val="font16"/>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224">
    <w:name w:val="xl224"/>
    <w:basedOn w:val="a0"/>
    <w:rsid w:val="009E2025"/>
    <w:pPr>
      <w:widowControl/>
      <w:spacing w:before="100" w:beforeAutospacing="1" w:after="100" w:afterAutospacing="1"/>
      <w:ind w:firstLineChars="0" w:firstLine="0"/>
      <w:jc w:val="center"/>
    </w:pPr>
    <w:rPr>
      <w:rFonts w:eastAsia="宋体"/>
      <w:b/>
      <w:bCs/>
      <w:color w:val="000000"/>
      <w:kern w:val="0"/>
      <w:sz w:val="20"/>
      <w:szCs w:val="20"/>
    </w:rPr>
  </w:style>
  <w:style w:type="paragraph" w:customStyle="1" w:styleId="xl223">
    <w:name w:val="xl22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83">
    <w:name w:val="xl8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159">
    <w:name w:val="xl15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font20">
    <w:name w:val="font20"/>
    <w:basedOn w:val="a0"/>
    <w:rsid w:val="009E2025"/>
    <w:pPr>
      <w:widowControl/>
      <w:spacing w:before="100" w:beforeAutospacing="1" w:after="100" w:afterAutospacing="1"/>
      <w:ind w:firstLineChars="0" w:firstLine="0"/>
      <w:jc w:val="left"/>
    </w:pPr>
    <w:rPr>
      <w:rFonts w:eastAsia="宋体"/>
      <w:color w:val="000000"/>
      <w:kern w:val="0"/>
      <w:sz w:val="18"/>
      <w:szCs w:val="18"/>
    </w:rPr>
  </w:style>
  <w:style w:type="paragraph" w:customStyle="1" w:styleId="xl203">
    <w:name w:val="xl20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8">
    <w:name w:val="xl208"/>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font30">
    <w:name w:val="font3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aff3">
    <w:name w:val="表头"/>
    <w:basedOn w:val="aff2"/>
    <w:rsid w:val="009E2025"/>
    <w:pPr>
      <w:jc w:val="center"/>
    </w:pPr>
    <w:rPr>
      <w:rFonts w:eastAsia="黑体"/>
      <w:bCs/>
      <w:sz w:val="18"/>
    </w:rPr>
  </w:style>
  <w:style w:type="paragraph" w:customStyle="1" w:styleId="xl191">
    <w:name w:val="xl19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4"/>
    </w:rPr>
  </w:style>
  <w:style w:type="paragraph" w:customStyle="1" w:styleId="xl76">
    <w:name w:val="xl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82">
    <w:name w:val="xl82"/>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219">
    <w:name w:val="xl219"/>
    <w:basedOn w:val="a0"/>
    <w:rsid w:val="009E2025"/>
    <w:pPr>
      <w:widowControl/>
      <w:pBdr>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9">
    <w:name w:val="font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00">
    <w:name w:val="xl100"/>
    <w:basedOn w:val="a0"/>
    <w:rsid w:val="009E2025"/>
    <w:pPr>
      <w:widowControl/>
      <w:pBdr>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12">
    <w:name w:val="正文1"/>
    <w:basedOn w:val="a0"/>
    <w:rsid w:val="009E2025"/>
    <w:pPr>
      <w:adjustRightInd w:val="0"/>
      <w:spacing w:line="360" w:lineRule="atLeast"/>
      <w:ind w:firstLineChars="0" w:firstLine="0"/>
      <w:jc w:val="left"/>
      <w:textAlignment w:val="baseline"/>
    </w:pPr>
    <w:rPr>
      <w:rFonts w:eastAsia="楷体_GB2312"/>
      <w:kern w:val="0"/>
      <w:sz w:val="24"/>
      <w:szCs w:val="20"/>
    </w:rPr>
  </w:style>
  <w:style w:type="paragraph" w:customStyle="1" w:styleId="font19">
    <w:name w:val="font19"/>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xl218">
    <w:name w:val="xl218"/>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67">
    <w:name w:val="xl16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7">
    <w:name w:val="xl227"/>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3">
    <w:name w:val="xl9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161">
    <w:name w:val="xl16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font18">
    <w:name w:val="font18"/>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0">
    <w:name w:val="xl21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5"/>
      <w:szCs w:val="15"/>
    </w:rPr>
  </w:style>
  <w:style w:type="paragraph" w:customStyle="1" w:styleId="Char20">
    <w:name w:val="Char2"/>
    <w:basedOn w:val="a0"/>
    <w:rsid w:val="009E2025"/>
    <w:pPr>
      <w:ind w:firstLineChars="0" w:firstLine="0"/>
    </w:pPr>
    <w:rPr>
      <w:rFonts w:eastAsia="宋体"/>
      <w:sz w:val="21"/>
    </w:rPr>
  </w:style>
  <w:style w:type="paragraph" w:customStyle="1" w:styleId="xl206">
    <w:name w:val="xl20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5">
    <w:name w:val="font25"/>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72">
    <w:name w:val="xl17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0">
    <w:name w:val="xl90"/>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220">
    <w:name w:val="xl22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b/>
      <w:bCs/>
      <w:color w:val="000000"/>
      <w:kern w:val="0"/>
      <w:sz w:val="20"/>
      <w:szCs w:val="20"/>
    </w:rPr>
  </w:style>
  <w:style w:type="paragraph" w:customStyle="1" w:styleId="font29">
    <w:name w:val="font2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3">
    <w:name w:val="font13"/>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character" w:customStyle="1" w:styleId="3Char11">
    <w:name w:val="标题 3 Char1"/>
    <w:qFormat/>
    <w:locked/>
    <w:rsid w:val="00170B70"/>
    <w:rPr>
      <w:rFonts w:ascii="宋体" w:eastAsia="宋体" w:hAnsi="宋体"/>
      <w:b/>
      <w:bCs/>
      <w:kern w:val="2"/>
      <w:sz w:val="24"/>
      <w:szCs w:val="24"/>
      <w:lang w:val="en-US" w:eastAsia="zh-CN" w:bidi="ar-SA"/>
    </w:rPr>
  </w:style>
  <w:style w:type="character" w:customStyle="1" w:styleId="60">
    <w:name w:val="标题 6 字符"/>
    <w:basedOn w:val="a1"/>
    <w:link w:val="6"/>
    <w:qFormat/>
    <w:rsid w:val="002C1776"/>
    <w:rPr>
      <w:rFonts w:ascii="Arial" w:eastAsia="黑体" w:hAnsi="Arial" w:cs="Times New Roman"/>
      <w:b/>
      <w:bCs/>
      <w:kern w:val="0"/>
      <w:sz w:val="24"/>
      <w:szCs w:val="24"/>
    </w:rPr>
  </w:style>
  <w:style w:type="character" w:customStyle="1" w:styleId="70">
    <w:name w:val="标题 7 字符"/>
    <w:basedOn w:val="a1"/>
    <w:link w:val="7"/>
    <w:qFormat/>
    <w:rsid w:val="002C1776"/>
    <w:rPr>
      <w:rFonts w:ascii="Times New Roman" w:eastAsia="宋体" w:hAnsi="Times New Roman" w:cs="Times New Roman"/>
      <w:b/>
      <w:bCs/>
      <w:sz w:val="24"/>
      <w:szCs w:val="24"/>
    </w:rPr>
  </w:style>
  <w:style w:type="character" w:customStyle="1" w:styleId="80">
    <w:name w:val="标题 8 字符"/>
    <w:basedOn w:val="a1"/>
    <w:link w:val="8"/>
    <w:qFormat/>
    <w:rsid w:val="002C1776"/>
    <w:rPr>
      <w:rFonts w:ascii="Arial" w:eastAsia="黑体" w:hAnsi="Arial" w:cs="Times New Roman"/>
      <w:kern w:val="0"/>
      <w:sz w:val="24"/>
      <w:szCs w:val="24"/>
    </w:rPr>
  </w:style>
  <w:style w:type="character" w:customStyle="1" w:styleId="90">
    <w:name w:val="标题 9 字符"/>
    <w:basedOn w:val="a1"/>
    <w:link w:val="9"/>
    <w:qFormat/>
    <w:rsid w:val="002C1776"/>
    <w:rPr>
      <w:rFonts w:ascii="Arial" w:eastAsia="黑体" w:hAnsi="Arial" w:cs="Times New Roman"/>
      <w:kern w:val="0"/>
      <w:szCs w:val="21"/>
    </w:rPr>
  </w:style>
  <w:style w:type="character" w:styleId="aff4">
    <w:name w:val="Emphasis"/>
    <w:basedOn w:val="a1"/>
    <w:uiPriority w:val="20"/>
    <w:qFormat/>
    <w:rsid w:val="002C1776"/>
    <w:rPr>
      <w:i w:val="0"/>
      <w:iCs w:val="0"/>
      <w:color w:val="CC0000"/>
    </w:rPr>
  </w:style>
  <w:style w:type="paragraph" w:styleId="HTML">
    <w:name w:val="HTML Preformatted"/>
    <w:basedOn w:val="a0"/>
    <w:link w:val="HTML0"/>
    <w:uiPriority w:val="99"/>
    <w:unhideWhenUsed/>
    <w:qFormat/>
    <w:rsid w:val="002C1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eastAsia="宋体" w:hAnsi="宋体" w:cs="宋体"/>
      <w:kern w:val="0"/>
      <w:sz w:val="24"/>
    </w:rPr>
  </w:style>
  <w:style w:type="character" w:customStyle="1" w:styleId="HTML0">
    <w:name w:val="HTML 预设格式 字符"/>
    <w:basedOn w:val="a1"/>
    <w:link w:val="HTML"/>
    <w:uiPriority w:val="99"/>
    <w:qFormat/>
    <w:rsid w:val="002C1776"/>
    <w:rPr>
      <w:rFonts w:ascii="宋体" w:eastAsia="宋体" w:hAnsi="宋体" w:cs="宋体"/>
      <w:kern w:val="0"/>
      <w:sz w:val="24"/>
      <w:szCs w:val="24"/>
    </w:rPr>
  </w:style>
  <w:style w:type="paragraph" w:customStyle="1" w:styleId="msonormal0">
    <w:name w:val="msonormal"/>
    <w:basedOn w:val="a0"/>
    <w:uiPriority w:val="99"/>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aff5">
    <w:name w:val="Normal (Web)"/>
    <w:basedOn w:val="a0"/>
    <w:uiPriority w:val="99"/>
    <w:unhideWhenUsed/>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13">
    <w:name w:val="index 1"/>
    <w:basedOn w:val="a0"/>
    <w:next w:val="a0"/>
    <w:autoRedefine/>
    <w:semiHidden/>
    <w:unhideWhenUsed/>
    <w:qFormat/>
    <w:rsid w:val="002C1776"/>
    <w:pPr>
      <w:spacing w:line="220" w:lineRule="exact"/>
      <w:ind w:firstLineChars="0" w:firstLine="0"/>
      <w:jc w:val="center"/>
    </w:pPr>
    <w:rPr>
      <w:rFonts w:ascii="仿宋_GB2312"/>
      <w:sz w:val="21"/>
      <w:szCs w:val="21"/>
    </w:rPr>
  </w:style>
  <w:style w:type="paragraph" w:styleId="TOC4">
    <w:name w:val="toc 4"/>
    <w:basedOn w:val="a0"/>
    <w:next w:val="a0"/>
    <w:autoRedefine/>
    <w:uiPriority w:val="39"/>
    <w:unhideWhenUsed/>
    <w:qFormat/>
    <w:rsid w:val="002C1776"/>
    <w:pPr>
      <w:ind w:left="630" w:firstLineChars="0" w:firstLine="0"/>
      <w:jc w:val="left"/>
    </w:pPr>
    <w:rPr>
      <w:rFonts w:asciiTheme="minorHAnsi" w:eastAsia="宋体" w:hAnsiTheme="minorHAnsi"/>
      <w:sz w:val="18"/>
      <w:szCs w:val="18"/>
    </w:rPr>
  </w:style>
  <w:style w:type="paragraph" w:styleId="TOC5">
    <w:name w:val="toc 5"/>
    <w:basedOn w:val="a0"/>
    <w:next w:val="a0"/>
    <w:autoRedefine/>
    <w:uiPriority w:val="39"/>
    <w:unhideWhenUsed/>
    <w:qFormat/>
    <w:rsid w:val="002C1776"/>
    <w:pPr>
      <w:ind w:left="840" w:firstLineChars="0" w:firstLine="0"/>
      <w:jc w:val="left"/>
    </w:pPr>
    <w:rPr>
      <w:rFonts w:asciiTheme="minorHAnsi" w:eastAsia="宋体" w:hAnsiTheme="minorHAnsi"/>
      <w:sz w:val="18"/>
      <w:szCs w:val="18"/>
    </w:rPr>
  </w:style>
  <w:style w:type="paragraph" w:styleId="TOC6">
    <w:name w:val="toc 6"/>
    <w:basedOn w:val="a0"/>
    <w:next w:val="a0"/>
    <w:autoRedefine/>
    <w:uiPriority w:val="39"/>
    <w:unhideWhenUsed/>
    <w:qFormat/>
    <w:rsid w:val="002C1776"/>
    <w:pPr>
      <w:ind w:left="1050" w:firstLineChars="0" w:firstLine="0"/>
      <w:jc w:val="left"/>
    </w:pPr>
    <w:rPr>
      <w:rFonts w:asciiTheme="minorHAnsi" w:eastAsia="宋体" w:hAnsiTheme="minorHAnsi"/>
      <w:sz w:val="18"/>
      <w:szCs w:val="18"/>
    </w:rPr>
  </w:style>
  <w:style w:type="paragraph" w:styleId="TOC7">
    <w:name w:val="toc 7"/>
    <w:basedOn w:val="a0"/>
    <w:next w:val="a0"/>
    <w:autoRedefine/>
    <w:uiPriority w:val="39"/>
    <w:unhideWhenUsed/>
    <w:qFormat/>
    <w:rsid w:val="002C1776"/>
    <w:pPr>
      <w:ind w:left="1260" w:firstLineChars="0" w:firstLine="0"/>
      <w:jc w:val="left"/>
    </w:pPr>
    <w:rPr>
      <w:rFonts w:asciiTheme="minorHAnsi" w:eastAsia="宋体" w:hAnsiTheme="minorHAnsi"/>
      <w:sz w:val="18"/>
      <w:szCs w:val="18"/>
    </w:rPr>
  </w:style>
  <w:style w:type="paragraph" w:styleId="TOC8">
    <w:name w:val="toc 8"/>
    <w:basedOn w:val="a0"/>
    <w:next w:val="a0"/>
    <w:autoRedefine/>
    <w:uiPriority w:val="39"/>
    <w:unhideWhenUsed/>
    <w:qFormat/>
    <w:rsid w:val="002C1776"/>
    <w:pPr>
      <w:ind w:left="1470" w:firstLineChars="0" w:firstLine="0"/>
      <w:jc w:val="left"/>
    </w:pPr>
    <w:rPr>
      <w:rFonts w:asciiTheme="minorHAnsi" w:eastAsia="宋体" w:hAnsiTheme="minorHAnsi"/>
      <w:sz w:val="18"/>
      <w:szCs w:val="18"/>
    </w:rPr>
  </w:style>
  <w:style w:type="paragraph" w:styleId="TOC9">
    <w:name w:val="toc 9"/>
    <w:basedOn w:val="a0"/>
    <w:next w:val="a0"/>
    <w:autoRedefine/>
    <w:uiPriority w:val="39"/>
    <w:unhideWhenUsed/>
    <w:qFormat/>
    <w:rsid w:val="002C1776"/>
    <w:pPr>
      <w:ind w:left="1680" w:firstLineChars="0" w:firstLine="0"/>
      <w:jc w:val="left"/>
    </w:pPr>
    <w:rPr>
      <w:rFonts w:asciiTheme="minorHAnsi" w:eastAsia="宋体" w:hAnsiTheme="minorHAnsi"/>
      <w:sz w:val="18"/>
      <w:szCs w:val="18"/>
    </w:rPr>
  </w:style>
  <w:style w:type="paragraph" w:styleId="aff6">
    <w:name w:val="footnote text"/>
    <w:basedOn w:val="a0"/>
    <w:link w:val="aff7"/>
    <w:uiPriority w:val="99"/>
    <w:unhideWhenUsed/>
    <w:qFormat/>
    <w:rsid w:val="002C1776"/>
    <w:pPr>
      <w:snapToGrid w:val="0"/>
      <w:ind w:firstLineChars="0" w:firstLine="0"/>
      <w:jc w:val="left"/>
    </w:pPr>
    <w:rPr>
      <w:rFonts w:eastAsia="宋体"/>
      <w:sz w:val="18"/>
      <w:szCs w:val="18"/>
    </w:rPr>
  </w:style>
  <w:style w:type="character" w:customStyle="1" w:styleId="aff7">
    <w:name w:val="脚注文本 字符"/>
    <w:basedOn w:val="a1"/>
    <w:link w:val="aff6"/>
    <w:uiPriority w:val="99"/>
    <w:qFormat/>
    <w:rsid w:val="002C1776"/>
    <w:rPr>
      <w:rFonts w:ascii="Times New Roman" w:eastAsia="宋体" w:hAnsi="Times New Roman" w:cs="Times New Roman"/>
      <w:sz w:val="18"/>
      <w:szCs w:val="18"/>
    </w:rPr>
  </w:style>
  <w:style w:type="paragraph" w:styleId="aff8">
    <w:name w:val="endnote text"/>
    <w:basedOn w:val="a0"/>
    <w:link w:val="aff9"/>
    <w:uiPriority w:val="99"/>
    <w:unhideWhenUsed/>
    <w:qFormat/>
    <w:rsid w:val="002C1776"/>
    <w:pPr>
      <w:snapToGrid w:val="0"/>
      <w:ind w:firstLineChars="0" w:firstLine="0"/>
      <w:jc w:val="left"/>
    </w:pPr>
    <w:rPr>
      <w:rFonts w:eastAsia="宋体"/>
      <w:sz w:val="21"/>
    </w:rPr>
  </w:style>
  <w:style w:type="character" w:customStyle="1" w:styleId="aff9">
    <w:name w:val="尾注文本 字符"/>
    <w:basedOn w:val="a1"/>
    <w:link w:val="aff8"/>
    <w:uiPriority w:val="99"/>
    <w:semiHidden/>
    <w:qFormat/>
    <w:rsid w:val="002C1776"/>
    <w:rPr>
      <w:rFonts w:ascii="Times New Roman" w:eastAsia="宋体" w:hAnsi="Times New Roman" w:cs="Times New Roman"/>
      <w:szCs w:val="24"/>
    </w:rPr>
  </w:style>
  <w:style w:type="paragraph" w:styleId="affa">
    <w:name w:val="Title"/>
    <w:basedOn w:val="a0"/>
    <w:link w:val="affb"/>
    <w:qFormat/>
    <w:rsid w:val="002C1776"/>
    <w:pPr>
      <w:adjustRightInd w:val="0"/>
      <w:spacing w:before="240" w:after="60" w:line="420" w:lineRule="atLeast"/>
      <w:ind w:firstLineChars="0" w:firstLine="0"/>
      <w:jc w:val="center"/>
      <w:outlineLvl w:val="0"/>
    </w:pPr>
    <w:rPr>
      <w:rFonts w:ascii="Arial" w:eastAsia="宋体" w:hAnsi="Arial"/>
      <w:b/>
      <w:kern w:val="0"/>
      <w:sz w:val="32"/>
      <w:szCs w:val="20"/>
    </w:rPr>
  </w:style>
  <w:style w:type="character" w:customStyle="1" w:styleId="affb">
    <w:name w:val="标题 字符"/>
    <w:basedOn w:val="a1"/>
    <w:link w:val="affa"/>
    <w:qFormat/>
    <w:rsid w:val="002C1776"/>
    <w:rPr>
      <w:rFonts w:ascii="Arial" w:eastAsia="宋体" w:hAnsi="Arial" w:cs="Times New Roman"/>
      <w:b/>
      <w:kern w:val="0"/>
      <w:sz w:val="32"/>
      <w:szCs w:val="20"/>
    </w:rPr>
  </w:style>
  <w:style w:type="paragraph" w:styleId="affc">
    <w:name w:val="Closing"/>
    <w:basedOn w:val="a0"/>
    <w:link w:val="affd"/>
    <w:unhideWhenUsed/>
    <w:qFormat/>
    <w:rsid w:val="002C1776"/>
    <w:pPr>
      <w:ind w:leftChars="2100" w:left="100" w:firstLineChars="0" w:firstLine="0"/>
    </w:pPr>
    <w:rPr>
      <w:rFonts w:eastAsia="宋体"/>
      <w:kern w:val="0"/>
    </w:rPr>
  </w:style>
  <w:style w:type="character" w:customStyle="1" w:styleId="affd">
    <w:name w:val="结束语 字符"/>
    <w:basedOn w:val="a1"/>
    <w:link w:val="affc"/>
    <w:qFormat/>
    <w:rsid w:val="002C1776"/>
    <w:rPr>
      <w:rFonts w:ascii="Times New Roman" w:eastAsia="宋体" w:hAnsi="Times New Roman" w:cs="Times New Roman"/>
      <w:kern w:val="0"/>
      <w:sz w:val="28"/>
      <w:szCs w:val="24"/>
    </w:rPr>
  </w:style>
  <w:style w:type="paragraph" w:styleId="affe">
    <w:name w:val="List Paragraph"/>
    <w:basedOn w:val="a0"/>
    <w:uiPriority w:val="99"/>
    <w:qFormat/>
    <w:rsid w:val="002C1776"/>
    <w:pPr>
      <w:ind w:firstLine="420"/>
    </w:pPr>
    <w:rPr>
      <w:rFonts w:eastAsia="宋体"/>
      <w:sz w:val="21"/>
    </w:rPr>
  </w:style>
  <w:style w:type="paragraph" w:customStyle="1" w:styleId="ParaCharCharCharCharCharCharChar">
    <w:name w:val="默认段落字体 Para Char Char Char Char Char Char Char"/>
    <w:basedOn w:val="a0"/>
    <w:qFormat/>
    <w:rsid w:val="002C1776"/>
    <w:pPr>
      <w:tabs>
        <w:tab w:val="right" w:pos="-2120"/>
      </w:tabs>
      <w:snapToGrid w:val="0"/>
      <w:ind w:firstLineChars="0" w:firstLine="0"/>
    </w:pPr>
    <w:rPr>
      <w:rFonts w:ascii="Tahoma" w:eastAsia="宋体" w:hAnsi="Tahoma"/>
      <w:spacing w:val="6"/>
      <w:sz w:val="24"/>
      <w:szCs w:val="20"/>
    </w:rPr>
  </w:style>
  <w:style w:type="paragraph" w:customStyle="1" w:styleId="reader-word-layer">
    <w:name w:val="reader-word-layer"/>
    <w:basedOn w:val="a0"/>
    <w:qFormat/>
    <w:rsid w:val="002C1776"/>
    <w:pPr>
      <w:widowControl/>
      <w:spacing w:before="100" w:beforeAutospacing="1" w:after="100" w:afterAutospacing="1"/>
      <w:ind w:firstLineChars="0" w:firstLine="0"/>
      <w:jc w:val="left"/>
    </w:pPr>
    <w:rPr>
      <w:rFonts w:ascii="宋体" w:eastAsia="宋体" w:hAnsi="宋体" w:cs="宋体"/>
      <w:kern w:val="0"/>
      <w:sz w:val="24"/>
    </w:rPr>
  </w:style>
  <w:style w:type="paragraph" w:customStyle="1" w:styleId="16620">
    <w:name w:val="样式 标题 1 + 黑体 三号 非加粗 居中 段前: 6 磅 段后: 6 磅 行距: 固定值 20 磅"/>
    <w:basedOn w:val="1"/>
    <w:qFormat/>
    <w:rsid w:val="002C1776"/>
    <w:pPr>
      <w:spacing w:before="120" w:after="120" w:line="400" w:lineRule="exact"/>
      <w:ind w:firstLineChars="0" w:firstLine="0"/>
      <w:jc w:val="center"/>
    </w:pPr>
    <w:rPr>
      <w:rFonts w:ascii="黑体" w:eastAsia="黑体" w:hAnsi="黑体" w:cs="宋体"/>
      <w:b w:val="0"/>
      <w:bCs w:val="0"/>
      <w:sz w:val="32"/>
      <w:szCs w:val="20"/>
    </w:rPr>
  </w:style>
  <w:style w:type="paragraph" w:customStyle="1" w:styleId="CharCharCharCharCharChar">
    <w:name w:val="Char Char Char Char Char Char"/>
    <w:basedOn w:val="af6"/>
    <w:qFormat/>
    <w:rsid w:val="002C1776"/>
    <w:pPr>
      <w:adjustRightInd w:val="0"/>
      <w:spacing w:line="436" w:lineRule="exact"/>
      <w:ind w:left="357" w:firstLineChars="0" w:firstLine="0"/>
      <w:jc w:val="left"/>
      <w:outlineLvl w:val="3"/>
    </w:pPr>
    <w:rPr>
      <w:rFonts w:ascii="Tahoma" w:eastAsia="宋体" w:hAnsi="Tahoma" w:cs="Times New Roman"/>
      <w:b/>
      <w:sz w:val="24"/>
    </w:rPr>
  </w:style>
  <w:style w:type="paragraph" w:customStyle="1" w:styleId="14">
    <w:name w:val="1"/>
    <w:basedOn w:val="a0"/>
    <w:qFormat/>
    <w:rsid w:val="002C1776"/>
    <w:pPr>
      <w:ind w:firstLineChars="0" w:firstLine="0"/>
    </w:pPr>
    <w:rPr>
      <w:rFonts w:eastAsia="宋体"/>
      <w:sz w:val="21"/>
    </w:rPr>
  </w:style>
  <w:style w:type="paragraph" w:customStyle="1" w:styleId="61">
    <w:name w:val="6'"/>
    <w:basedOn w:val="a0"/>
    <w:qFormat/>
    <w:rsid w:val="002C1776"/>
    <w:pPr>
      <w:autoSpaceDE w:val="0"/>
      <w:autoSpaceDN w:val="0"/>
      <w:adjustRightInd w:val="0"/>
      <w:snapToGrid w:val="0"/>
      <w:spacing w:line="320" w:lineRule="exact"/>
      <w:ind w:firstLineChars="0" w:firstLine="0"/>
      <w:jc w:val="center"/>
    </w:pPr>
    <w:rPr>
      <w:rFonts w:eastAsia="宋体"/>
      <w:spacing w:val="20"/>
      <w:kern w:val="28"/>
      <w:sz w:val="21"/>
      <w:szCs w:val="20"/>
    </w:rPr>
  </w:style>
  <w:style w:type="paragraph" w:customStyle="1" w:styleId="afff">
    <w:name w:val="表格"/>
    <w:basedOn w:val="a0"/>
    <w:qFormat/>
    <w:rsid w:val="002C1776"/>
    <w:pPr>
      <w:ind w:firstLineChars="0" w:firstLine="0"/>
      <w:jc w:val="center"/>
    </w:pPr>
    <w:rPr>
      <w:rFonts w:ascii="华文细黑" w:eastAsia="宋体" w:hAnsi="华文细黑"/>
      <w:kern w:val="0"/>
      <w:sz w:val="21"/>
      <w:szCs w:val="20"/>
    </w:rPr>
  </w:style>
  <w:style w:type="paragraph" w:customStyle="1" w:styleId="WG218">
    <w:name w:val="样式 WG标题2 + 行距: 固定值 18 磅"/>
    <w:basedOn w:val="a0"/>
    <w:qFormat/>
    <w:rsid w:val="002C1776"/>
    <w:pPr>
      <w:autoSpaceDE w:val="0"/>
      <w:autoSpaceDN w:val="0"/>
      <w:adjustRightInd w:val="0"/>
      <w:spacing w:line="360" w:lineRule="exact"/>
      <w:ind w:firstLineChars="0" w:firstLine="0"/>
      <w:outlineLvl w:val="1"/>
    </w:pPr>
    <w:rPr>
      <w:rFonts w:ascii="仿宋_GB2312" w:eastAsia="宋体" w:hAnsi="宋体" w:cs="宋体"/>
      <w:b/>
      <w:bCs/>
      <w:color w:val="000000"/>
      <w:kern w:val="20"/>
      <w:sz w:val="24"/>
      <w:szCs w:val="20"/>
    </w:rPr>
  </w:style>
  <w:style w:type="paragraph" w:customStyle="1" w:styleId="a">
    <w:name w:val="节"/>
    <w:basedOn w:val="2"/>
    <w:qFormat/>
    <w:rsid w:val="002C1776"/>
    <w:pPr>
      <w:numPr>
        <w:ilvl w:val="1"/>
        <w:numId w:val="4"/>
      </w:numPr>
      <w:spacing w:line="240" w:lineRule="auto"/>
    </w:pPr>
    <w:rPr>
      <w:rFonts w:ascii="黑体" w:eastAsia="黑体" w:hAnsi="Arial" w:cs="Times New Roman"/>
      <w:b w:val="0"/>
      <w:sz w:val="28"/>
      <w:szCs w:val="28"/>
    </w:rPr>
  </w:style>
  <w:style w:type="paragraph" w:customStyle="1" w:styleId="15">
    <w:name w:val="纯文本1"/>
    <w:basedOn w:val="a0"/>
    <w:qFormat/>
    <w:rsid w:val="002C1776"/>
    <w:rPr>
      <w:rFonts w:ascii="宋体" w:hAnsi="Courier New"/>
      <w:kern w:val="0"/>
      <w:sz w:val="20"/>
      <w:szCs w:val="21"/>
    </w:rPr>
  </w:style>
  <w:style w:type="paragraph" w:customStyle="1" w:styleId="GB2312152">
    <w:name w:val="样式 仿宋_GB2312 小四 行距: 1.5 倍行距2"/>
    <w:basedOn w:val="a0"/>
    <w:qFormat/>
    <w:rsid w:val="002C1776"/>
    <w:pPr>
      <w:spacing w:line="360" w:lineRule="auto"/>
      <w:ind w:firstLine="480"/>
    </w:pPr>
    <w:rPr>
      <w:rFonts w:ascii="仿宋_GB2312" w:hAnsi="宋体" w:cs="宋体"/>
      <w:szCs w:val="20"/>
    </w:rPr>
  </w:style>
  <w:style w:type="paragraph" w:customStyle="1" w:styleId="1GB2312">
    <w:name w:val="样式 标题 1 + 仿宋_GB2312 居中"/>
    <w:basedOn w:val="1"/>
    <w:qFormat/>
    <w:rsid w:val="002C1776"/>
    <w:pPr>
      <w:spacing w:before="200" w:after="200" w:line="576" w:lineRule="auto"/>
      <w:ind w:firstLineChars="0" w:firstLine="0"/>
      <w:jc w:val="center"/>
    </w:pPr>
    <w:rPr>
      <w:rFonts w:ascii="仿宋_GB2312" w:hAnsi="仿宋_GB2312" w:cs="宋体"/>
      <w:sz w:val="32"/>
      <w:szCs w:val="20"/>
    </w:rPr>
  </w:style>
  <w:style w:type="paragraph" w:customStyle="1" w:styleId="TOC10">
    <w:name w:val="TOC 标题1"/>
    <w:basedOn w:val="1"/>
    <w:next w:val="a0"/>
    <w:uiPriority w:val="39"/>
    <w:qFormat/>
    <w:rsid w:val="002C177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无间隔 Char"/>
    <w:link w:val="16"/>
    <w:uiPriority w:val="1"/>
    <w:qFormat/>
    <w:locked/>
    <w:rsid w:val="002C1776"/>
    <w:rPr>
      <w:rFonts w:ascii="Times New Roman" w:eastAsia="Times New Roman" w:hAnsi="Times New Roman" w:cs="Times New Roman"/>
      <w:sz w:val="22"/>
    </w:rPr>
  </w:style>
  <w:style w:type="paragraph" w:customStyle="1" w:styleId="16">
    <w:name w:val="无间隔1"/>
    <w:link w:val="Char3"/>
    <w:qFormat/>
    <w:rsid w:val="002C1776"/>
    <w:rPr>
      <w:rFonts w:ascii="Times New Roman" w:eastAsia="Times New Roman" w:hAnsi="Times New Roman" w:cs="Times New Roman"/>
      <w:sz w:val="22"/>
    </w:rPr>
  </w:style>
  <w:style w:type="paragraph" w:customStyle="1" w:styleId="CharCharCharCharCharCharCharCharChar">
    <w:name w:val="Char Char Char Char Char Char Char Char Char"/>
    <w:basedOn w:val="a0"/>
    <w:qFormat/>
    <w:rsid w:val="002C1776"/>
    <w:pPr>
      <w:widowControl/>
      <w:spacing w:after="160" w:line="240" w:lineRule="exact"/>
      <w:ind w:firstLineChars="0" w:firstLine="0"/>
      <w:jc w:val="left"/>
    </w:pPr>
    <w:rPr>
      <w:sz w:val="21"/>
      <w:szCs w:val="20"/>
    </w:rPr>
  </w:style>
  <w:style w:type="paragraph" w:customStyle="1" w:styleId="23">
    <w:name w:val="列出段落2"/>
    <w:basedOn w:val="a0"/>
    <w:uiPriority w:val="99"/>
    <w:qFormat/>
    <w:rsid w:val="002C1776"/>
    <w:pPr>
      <w:ind w:firstLine="420"/>
    </w:pPr>
    <w:rPr>
      <w:rFonts w:eastAsia="宋体"/>
      <w:sz w:val="21"/>
    </w:rPr>
  </w:style>
  <w:style w:type="paragraph" w:customStyle="1" w:styleId="afff0">
    <w:name w:val="正文 含缩进"/>
    <w:basedOn w:val="a0"/>
    <w:qFormat/>
    <w:rsid w:val="002C1776"/>
    <w:pPr>
      <w:spacing w:line="360" w:lineRule="auto"/>
      <w:ind w:firstLineChars="202" w:firstLine="424"/>
      <w:jc w:val="left"/>
    </w:pPr>
    <w:rPr>
      <w:rFonts w:eastAsia="宋体"/>
      <w:sz w:val="21"/>
      <w:szCs w:val="20"/>
    </w:rPr>
  </w:style>
  <w:style w:type="paragraph" w:customStyle="1" w:styleId="35">
    <w:name w:val="列出段落3"/>
    <w:basedOn w:val="a0"/>
    <w:uiPriority w:val="99"/>
    <w:qFormat/>
    <w:rsid w:val="002C1776"/>
    <w:pPr>
      <w:ind w:firstLine="420"/>
    </w:pPr>
    <w:rPr>
      <w:rFonts w:eastAsia="宋体"/>
      <w:sz w:val="21"/>
    </w:rPr>
  </w:style>
  <w:style w:type="paragraph" w:customStyle="1" w:styleId="TOC20">
    <w:name w:val="TOC 标题2"/>
    <w:basedOn w:val="1"/>
    <w:next w:val="a0"/>
    <w:uiPriority w:val="39"/>
    <w:qFormat/>
    <w:rsid w:val="002C1776"/>
    <w:pPr>
      <w:widowControl/>
      <w:spacing w:before="240" w:after="0" w:line="256"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1">
    <w:name w:val="footnote reference"/>
    <w:basedOn w:val="a1"/>
    <w:uiPriority w:val="99"/>
    <w:unhideWhenUsed/>
    <w:qFormat/>
    <w:rsid w:val="002C1776"/>
    <w:rPr>
      <w:vertAlign w:val="superscript"/>
    </w:rPr>
  </w:style>
  <w:style w:type="character" w:customStyle="1" w:styleId="3Char">
    <w:name w:val="标题 3 Char"/>
    <w:basedOn w:val="a1"/>
    <w:qFormat/>
    <w:rsid w:val="002C1776"/>
    <w:rPr>
      <w:rFonts w:ascii="Times New Roman" w:eastAsia="宋体" w:hAnsi="Times New Roman" w:cs="Times New Roman" w:hint="default"/>
      <w:b/>
      <w:bCs/>
      <w:sz w:val="32"/>
      <w:szCs w:val="32"/>
    </w:rPr>
  </w:style>
  <w:style w:type="character" w:customStyle="1" w:styleId="CharChar3">
    <w:name w:val="Char Char3"/>
    <w:basedOn w:val="a1"/>
    <w:qFormat/>
    <w:rsid w:val="002C1776"/>
    <w:rPr>
      <w:rFonts w:ascii="Arial" w:eastAsia="黑体" w:hAnsi="Arial" w:cs="Arial" w:hint="default"/>
      <w:b/>
      <w:bCs/>
      <w:kern w:val="2"/>
      <w:sz w:val="32"/>
      <w:szCs w:val="32"/>
      <w:lang w:val="en-US" w:eastAsia="zh-CN" w:bidi="ar-SA"/>
    </w:rPr>
  </w:style>
  <w:style w:type="character" w:customStyle="1" w:styleId="evenChar">
    <w:name w:val="even Char"/>
    <w:basedOn w:val="a1"/>
    <w:qFormat/>
    <w:rsid w:val="002C1776"/>
    <w:rPr>
      <w:kern w:val="2"/>
      <w:sz w:val="18"/>
      <w:szCs w:val="18"/>
    </w:rPr>
  </w:style>
  <w:style w:type="character" w:customStyle="1" w:styleId="CharChar2">
    <w:name w:val="Char Char2"/>
    <w:basedOn w:val="a1"/>
    <w:qFormat/>
    <w:rsid w:val="002C1776"/>
    <w:rPr>
      <w:kern w:val="2"/>
      <w:sz w:val="18"/>
      <w:szCs w:val="18"/>
    </w:rPr>
  </w:style>
  <w:style w:type="character" w:customStyle="1" w:styleId="font161">
    <w:name w:val="font161"/>
    <w:basedOn w:val="a1"/>
    <w:qFormat/>
    <w:rsid w:val="002C1776"/>
    <w:rPr>
      <w:b/>
      <w:bCs/>
      <w:sz w:val="32"/>
      <w:szCs w:val="32"/>
    </w:rPr>
  </w:style>
  <w:style w:type="character" w:customStyle="1" w:styleId="CharCharChar">
    <w:name w:val="Char Char Char"/>
    <w:basedOn w:val="a1"/>
    <w:qFormat/>
    <w:rsid w:val="002C1776"/>
    <w:rPr>
      <w:rFonts w:ascii="宋体" w:eastAsia="仿宋_GB2312" w:hAnsi="Courier New" w:cs="Courier New" w:hint="eastAsia"/>
      <w:kern w:val="2"/>
      <w:sz w:val="21"/>
      <w:szCs w:val="21"/>
    </w:rPr>
  </w:style>
  <w:style w:type="character" w:customStyle="1" w:styleId="Char4">
    <w:name w:val="批注主题 Char"/>
    <w:basedOn w:val="aff"/>
    <w:semiHidden/>
    <w:qFormat/>
    <w:rsid w:val="002C1776"/>
    <w:rPr>
      <w:rFonts w:ascii="Times New Roman" w:eastAsia="宋体" w:hAnsi="Times New Roman" w:cs="Times New Roman" w:hint="default"/>
      <w:b/>
      <w:bCs/>
      <w:kern w:val="2"/>
      <w:sz w:val="21"/>
      <w:szCs w:val="24"/>
    </w:rPr>
  </w:style>
  <w:style w:type="character" w:customStyle="1" w:styleId="Char5">
    <w:name w:val="尾注文本 Char"/>
    <w:basedOn w:val="a1"/>
    <w:uiPriority w:val="99"/>
    <w:semiHidden/>
    <w:qFormat/>
    <w:rsid w:val="002C1776"/>
    <w:rPr>
      <w:rFonts w:ascii="Times New Roman" w:eastAsia="宋体" w:hAnsi="Times New Roman" w:cs="Times New Roman" w:hint="default"/>
      <w:szCs w:val="24"/>
    </w:rPr>
  </w:style>
  <w:style w:type="character" w:customStyle="1" w:styleId="3CharChar">
    <w:name w:val="正文文本缩进 3 Char Char"/>
    <w:qFormat/>
    <w:rsid w:val="002C1776"/>
    <w:rPr>
      <w:rFonts w:ascii="仿宋_GB2312" w:eastAsia="仿宋_GB2312" w:hAnsi="宋体" w:hint="eastAsia"/>
      <w:color w:val="000000"/>
      <w:sz w:val="28"/>
      <w:szCs w:val="28"/>
    </w:rPr>
  </w:style>
  <w:style w:type="character" w:customStyle="1" w:styleId="CharChar17">
    <w:name w:val="Char Char17"/>
    <w:qFormat/>
    <w:rsid w:val="002C1776"/>
    <w:rPr>
      <w:rFonts w:ascii="宋体" w:eastAsia="宋体" w:hAnsi="宋体" w:hint="eastAsia"/>
      <w:b/>
      <w:bCs/>
      <w:kern w:val="44"/>
      <w:sz w:val="32"/>
      <w:szCs w:val="32"/>
      <w:lang w:val="en-US" w:eastAsia="zh-CN" w:bidi="ar-SA"/>
    </w:rPr>
  </w:style>
  <w:style w:type="character" w:customStyle="1" w:styleId="2Char10">
    <w:name w:val="标题 2 Char1"/>
    <w:qFormat/>
    <w:locked/>
    <w:rsid w:val="002C1776"/>
    <w:rPr>
      <w:rFonts w:ascii="宋体" w:eastAsia="宋体" w:hAnsi="宋体" w:hint="eastAsia"/>
      <w:b/>
      <w:bCs/>
      <w:kern w:val="2"/>
      <w:sz w:val="24"/>
      <w:szCs w:val="24"/>
    </w:rPr>
  </w:style>
  <w:style w:type="character" w:customStyle="1" w:styleId="apple-style-span">
    <w:name w:val="apple-style-span"/>
    <w:basedOn w:val="a1"/>
    <w:qFormat/>
    <w:rsid w:val="002C1776"/>
  </w:style>
  <w:style w:type="table" w:styleId="afff2">
    <w:name w:val="Table Grid"/>
    <w:basedOn w:val="a2"/>
    <w:uiPriority w:val="59"/>
    <w:qFormat/>
    <w:rsid w:val="002C177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BF55CB"/>
    <w:rPr>
      <w:kern w:val="0"/>
      <w:sz w:val="22"/>
    </w:rPr>
  </w:style>
  <w:style w:type="character" w:customStyle="1" w:styleId="font81">
    <w:name w:val="font81"/>
    <w:basedOn w:val="a1"/>
    <w:rsid w:val="008B3475"/>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3568">
      <w:bodyDiv w:val="1"/>
      <w:marLeft w:val="0"/>
      <w:marRight w:val="0"/>
      <w:marTop w:val="0"/>
      <w:marBottom w:val="0"/>
      <w:divBdr>
        <w:top w:val="none" w:sz="0" w:space="0" w:color="auto"/>
        <w:left w:val="none" w:sz="0" w:space="0" w:color="auto"/>
        <w:bottom w:val="none" w:sz="0" w:space="0" w:color="auto"/>
        <w:right w:val="none" w:sz="0" w:space="0" w:color="auto"/>
      </w:divBdr>
    </w:div>
    <w:div w:id="373390644">
      <w:bodyDiv w:val="1"/>
      <w:marLeft w:val="0"/>
      <w:marRight w:val="0"/>
      <w:marTop w:val="0"/>
      <w:marBottom w:val="0"/>
      <w:divBdr>
        <w:top w:val="none" w:sz="0" w:space="0" w:color="auto"/>
        <w:left w:val="none" w:sz="0" w:space="0" w:color="auto"/>
        <w:bottom w:val="none" w:sz="0" w:space="0" w:color="auto"/>
        <w:right w:val="none" w:sz="0" w:space="0" w:color="auto"/>
      </w:divBdr>
    </w:div>
    <w:div w:id="555434131">
      <w:bodyDiv w:val="1"/>
      <w:marLeft w:val="0"/>
      <w:marRight w:val="0"/>
      <w:marTop w:val="0"/>
      <w:marBottom w:val="0"/>
      <w:divBdr>
        <w:top w:val="none" w:sz="0" w:space="0" w:color="auto"/>
        <w:left w:val="none" w:sz="0" w:space="0" w:color="auto"/>
        <w:bottom w:val="none" w:sz="0" w:space="0" w:color="auto"/>
        <w:right w:val="none" w:sz="0" w:space="0" w:color="auto"/>
      </w:divBdr>
    </w:div>
    <w:div w:id="747461105">
      <w:bodyDiv w:val="1"/>
      <w:marLeft w:val="0"/>
      <w:marRight w:val="0"/>
      <w:marTop w:val="0"/>
      <w:marBottom w:val="0"/>
      <w:divBdr>
        <w:top w:val="none" w:sz="0" w:space="0" w:color="auto"/>
        <w:left w:val="none" w:sz="0" w:space="0" w:color="auto"/>
        <w:bottom w:val="none" w:sz="0" w:space="0" w:color="auto"/>
        <w:right w:val="none" w:sz="0" w:space="0" w:color="auto"/>
      </w:divBdr>
    </w:div>
    <w:div w:id="1343822501">
      <w:bodyDiv w:val="1"/>
      <w:marLeft w:val="0"/>
      <w:marRight w:val="0"/>
      <w:marTop w:val="0"/>
      <w:marBottom w:val="0"/>
      <w:divBdr>
        <w:top w:val="none" w:sz="0" w:space="0" w:color="auto"/>
        <w:left w:val="none" w:sz="0" w:space="0" w:color="auto"/>
        <w:bottom w:val="none" w:sz="0" w:space="0" w:color="auto"/>
        <w:right w:val="none" w:sz="0" w:space="0" w:color="auto"/>
      </w:divBdr>
    </w:div>
    <w:div w:id="1558469094">
      <w:bodyDiv w:val="1"/>
      <w:marLeft w:val="0"/>
      <w:marRight w:val="0"/>
      <w:marTop w:val="0"/>
      <w:marBottom w:val="0"/>
      <w:divBdr>
        <w:top w:val="none" w:sz="0" w:space="0" w:color="auto"/>
        <w:left w:val="none" w:sz="0" w:space="0" w:color="auto"/>
        <w:bottom w:val="none" w:sz="0" w:space="0" w:color="auto"/>
        <w:right w:val="none" w:sz="0" w:space="0" w:color="auto"/>
      </w:divBdr>
    </w:div>
    <w:div w:id="1831093162">
      <w:bodyDiv w:val="1"/>
      <w:marLeft w:val="0"/>
      <w:marRight w:val="0"/>
      <w:marTop w:val="0"/>
      <w:marBottom w:val="0"/>
      <w:divBdr>
        <w:top w:val="none" w:sz="0" w:space="0" w:color="auto"/>
        <w:left w:val="none" w:sz="0" w:space="0" w:color="auto"/>
        <w:bottom w:val="none" w:sz="0" w:space="0" w:color="auto"/>
        <w:right w:val="none" w:sz="0" w:space="0" w:color="auto"/>
      </w:divBdr>
    </w:div>
    <w:div w:id="18422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7454;&#12289;&#25237;&#26631;&#20445;&#35777;&#37329;&#38134;&#34892;&#22238;&#25191;&#21333;&#25195;&#25551;&#20214;&#20197;&#30005;&#23376;&#25991;&#26723;&#24418;&#24335;&#21457;&#36865;&#33267;%20%20zthkgwmzb@163.com(&#37038;&#31665;)%20" TargetMode="External"/><Relationship Id="rId13" Type="http://schemas.openxmlformats.org/officeDocument/2006/relationships/hyperlink" Target="mailto:200860061@qq.co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crecgec.com" TargetMode="Externa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bidding.com.cn/"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crecgec.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recgec.com&#65289;&#33719;&#21462;&#30005;&#23376;&#29256;&#25307;&#26631;&#25991;&#20214;"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李波</dc:creator>
  <cp:keywords/>
  <dc:description/>
  <cp:lastModifiedBy>魏虹宇</cp:lastModifiedBy>
  <cp:revision>45</cp:revision>
  <dcterms:created xsi:type="dcterms:W3CDTF">2017-08-04T01:52:00Z</dcterms:created>
  <dcterms:modified xsi:type="dcterms:W3CDTF">2019-06-14T02:41:00Z</dcterms:modified>
</cp:coreProperties>
</file>